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F5" w:rsidRPr="00BF5471" w:rsidRDefault="004349BB" w:rsidP="00BF5471">
      <w:pPr>
        <w:spacing w:after="0" w:line="240" w:lineRule="auto"/>
        <w:ind w:left="-142"/>
        <w:jc w:val="center"/>
        <w:rPr>
          <w:rFonts w:ascii="Times New Roman" w:hAnsi="Times New Roman" w:cs="Times New Roman"/>
          <w:b/>
          <w:color w:val="auto"/>
          <w:sz w:val="24"/>
          <w:szCs w:val="24"/>
        </w:rPr>
      </w:pPr>
      <w:bookmarkStart w:id="0" w:name="_GoBack"/>
      <w:bookmarkEnd w:id="0"/>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01.25pt">
            <v:imagedata r:id="rId6" o:title="АООП НОО (ЗПР, вариант 1)"/>
          </v:shape>
        </w:pict>
      </w:r>
      <w:r w:rsidR="00753DF5" w:rsidRPr="00BF5471">
        <w:rPr>
          <w:rFonts w:ascii="Times New Roman" w:hAnsi="Times New Roman" w:cs="Times New Roman"/>
          <w:sz w:val="24"/>
          <w:szCs w:val="24"/>
        </w:rPr>
        <w:br w:type="page"/>
      </w:r>
      <w:r w:rsidR="00753DF5" w:rsidRPr="00BF5471">
        <w:rPr>
          <w:rFonts w:ascii="Times New Roman" w:hAnsi="Times New Roman" w:cs="Times New Roman"/>
          <w:b/>
          <w:color w:val="auto"/>
          <w:sz w:val="24"/>
          <w:szCs w:val="24"/>
        </w:rPr>
        <w:lastRenderedPageBreak/>
        <w:t>ОГЛАВЛЕНИЕ</w:t>
      </w:r>
    </w:p>
    <w:p w:rsidR="00753DF5" w:rsidRPr="00BF5471" w:rsidRDefault="00753DF5" w:rsidP="00BF5471">
      <w:pPr>
        <w:spacing w:after="0" w:line="240" w:lineRule="auto"/>
        <w:ind w:left="-142"/>
        <w:jc w:val="center"/>
        <w:rPr>
          <w:rFonts w:ascii="Times New Roman" w:hAnsi="Times New Roman" w:cs="Times New Roman"/>
          <w:b/>
          <w:color w:val="auto"/>
          <w:sz w:val="24"/>
          <w:szCs w:val="24"/>
        </w:rPr>
      </w:pPr>
    </w:p>
    <w:tbl>
      <w:tblPr>
        <w:tblStyle w:val="aff8"/>
        <w:tblW w:w="0" w:type="auto"/>
        <w:tblInd w:w="0" w:type="dxa"/>
        <w:tblLook w:val="04A0" w:firstRow="1" w:lastRow="0" w:firstColumn="1" w:lastColumn="0" w:noHBand="0" w:noVBand="1"/>
      </w:tblPr>
      <w:tblGrid>
        <w:gridCol w:w="1056"/>
        <w:gridCol w:w="8691"/>
      </w:tblGrid>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w:t>
            </w:r>
          </w:p>
        </w:tc>
        <w:tc>
          <w:tcPr>
            <w:tcW w:w="8691" w:type="dxa"/>
            <w:tcBorders>
              <w:top w:val="single" w:sz="4" w:space="0" w:color="000000"/>
              <w:left w:val="single" w:sz="4" w:space="0" w:color="000000"/>
              <w:bottom w:val="single" w:sz="4" w:space="0" w:color="000000"/>
              <w:right w:val="single" w:sz="4" w:space="0" w:color="000000"/>
            </w:tcBorders>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Содержание</w:t>
            </w:r>
          </w:p>
          <w:p w:rsidR="00753DF5" w:rsidRPr="00BF5471" w:rsidRDefault="00753DF5" w:rsidP="00BF5471">
            <w:pPr>
              <w:rPr>
                <w:rFonts w:ascii="Times New Roman" w:hAnsi="Times New Roman" w:cs="Times New Roman"/>
                <w:color w:val="auto"/>
                <w:sz w:val="24"/>
                <w:szCs w:val="24"/>
                <w:lang w:eastAsia="en-US"/>
              </w:rPr>
            </w:pP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1</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Общие положения</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Адаптированная основная образовательная программа начального общего образован</w:t>
            </w:r>
            <w:r w:rsidR="00207FD1">
              <w:rPr>
                <w:rFonts w:ascii="Times New Roman" w:hAnsi="Times New Roman" w:cs="Times New Roman"/>
                <w:color w:val="auto"/>
                <w:sz w:val="24"/>
                <w:szCs w:val="24"/>
              </w:rPr>
              <w:t xml:space="preserve">ия обучающихся с ЗПР (вариант </w:t>
            </w:r>
            <w:r w:rsidRPr="00BF5471">
              <w:rPr>
                <w:rFonts w:ascii="Times New Roman" w:hAnsi="Times New Roman" w:cs="Times New Roman"/>
                <w:color w:val="auto"/>
                <w:sz w:val="24"/>
                <w:szCs w:val="24"/>
              </w:rPr>
              <w:t>1)</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2.1.</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b/>
                <w:i/>
                <w:color w:val="auto"/>
                <w:sz w:val="24"/>
                <w:szCs w:val="24"/>
                <w:lang w:eastAsia="en-US"/>
              </w:rPr>
            </w:pPr>
            <w:r w:rsidRPr="00BF5471">
              <w:rPr>
                <w:rFonts w:ascii="Times New Roman" w:hAnsi="Times New Roman" w:cs="Times New Roman"/>
                <w:b/>
                <w:i/>
                <w:color w:val="auto"/>
                <w:sz w:val="24"/>
                <w:szCs w:val="24"/>
              </w:rPr>
              <w:t>Целевой раздел</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2.1.1</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Пояснительная записка</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2.1.2</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2.1.3</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2.2.</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b/>
                <w:i/>
                <w:color w:val="auto"/>
                <w:sz w:val="24"/>
                <w:szCs w:val="24"/>
                <w:lang w:eastAsia="en-US"/>
              </w:rPr>
            </w:pPr>
            <w:r w:rsidRPr="00BF5471">
              <w:rPr>
                <w:rFonts w:ascii="Times New Roman" w:hAnsi="Times New Roman" w:cs="Times New Roman"/>
                <w:b/>
                <w:i/>
                <w:color w:val="auto"/>
                <w:sz w:val="24"/>
                <w:szCs w:val="24"/>
              </w:rPr>
              <w:t>Содержательный раздел</w:t>
            </w:r>
          </w:p>
        </w:tc>
      </w:tr>
      <w:tr w:rsidR="00753DF5"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ind w:left="-142"/>
              <w:jc w:val="center"/>
              <w:rPr>
                <w:rFonts w:ascii="Times New Roman" w:hAnsi="Times New Roman" w:cs="Times New Roman"/>
                <w:color w:val="auto"/>
                <w:sz w:val="24"/>
                <w:szCs w:val="24"/>
                <w:lang w:eastAsia="en-US"/>
              </w:rPr>
            </w:pPr>
            <w:r w:rsidRPr="004E0D36">
              <w:rPr>
                <w:rFonts w:ascii="Times New Roman" w:hAnsi="Times New Roman" w:cs="Times New Roman"/>
                <w:color w:val="auto"/>
                <w:sz w:val="24"/>
                <w:szCs w:val="24"/>
              </w:rPr>
              <w:t>2.2.1</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rPr>
                <w:rFonts w:ascii="Times New Roman" w:hAnsi="Times New Roman" w:cs="Times New Roman"/>
                <w:color w:val="auto"/>
                <w:sz w:val="24"/>
                <w:szCs w:val="24"/>
                <w:lang w:eastAsia="en-US"/>
              </w:rPr>
            </w:pPr>
            <w:r w:rsidRPr="004E0D36">
              <w:rPr>
                <w:rStyle w:val="a3"/>
                <w:noProof/>
                <w:sz w:val="24"/>
                <w:szCs w:val="24"/>
                <w:u w:val="none"/>
              </w:rPr>
              <w:t>Программы отдельных учебных предметов, курсов и курсов внеурочной деятельности</w:t>
            </w:r>
          </w:p>
        </w:tc>
      </w:tr>
      <w:tr w:rsidR="00753DF5"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ind w:left="-142"/>
              <w:jc w:val="center"/>
              <w:rPr>
                <w:rFonts w:ascii="Times New Roman" w:hAnsi="Times New Roman" w:cs="Times New Roman"/>
                <w:color w:val="auto"/>
                <w:sz w:val="24"/>
                <w:szCs w:val="24"/>
                <w:lang w:eastAsia="en-US"/>
              </w:rPr>
            </w:pPr>
            <w:r w:rsidRPr="004E0D36">
              <w:rPr>
                <w:rFonts w:ascii="Times New Roman" w:hAnsi="Times New Roman" w:cs="Times New Roman"/>
                <w:color w:val="auto"/>
                <w:sz w:val="24"/>
                <w:szCs w:val="24"/>
              </w:rPr>
              <w:t>2.2.1.1</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rPr>
                <w:rFonts w:ascii="Times New Roman" w:hAnsi="Times New Roman" w:cs="Times New Roman"/>
                <w:color w:val="auto"/>
                <w:sz w:val="24"/>
                <w:szCs w:val="24"/>
                <w:lang w:eastAsia="en-US"/>
              </w:rPr>
            </w:pPr>
            <w:r w:rsidRPr="004E0D36">
              <w:rPr>
                <w:rStyle w:val="a3"/>
                <w:noProof/>
                <w:sz w:val="24"/>
                <w:szCs w:val="24"/>
                <w:u w:val="none"/>
              </w:rPr>
              <w:t>Русский язык.</w:t>
            </w:r>
          </w:p>
        </w:tc>
      </w:tr>
      <w:tr w:rsidR="00753DF5"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ind w:left="-142"/>
              <w:jc w:val="center"/>
              <w:rPr>
                <w:rFonts w:ascii="Times New Roman" w:hAnsi="Times New Roman" w:cs="Times New Roman"/>
                <w:color w:val="auto"/>
                <w:sz w:val="24"/>
                <w:szCs w:val="24"/>
                <w:lang w:eastAsia="en-US"/>
              </w:rPr>
            </w:pPr>
            <w:r w:rsidRPr="004E0D36">
              <w:rPr>
                <w:rStyle w:val="a3"/>
                <w:noProof/>
                <w:sz w:val="24"/>
                <w:szCs w:val="24"/>
                <w:u w:val="none"/>
              </w:rPr>
              <w:t>2.2.1.2</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rPr>
                <w:rFonts w:ascii="Times New Roman" w:hAnsi="Times New Roman" w:cs="Times New Roman"/>
                <w:color w:val="auto"/>
                <w:sz w:val="24"/>
                <w:szCs w:val="24"/>
                <w:lang w:eastAsia="en-US"/>
              </w:rPr>
            </w:pPr>
            <w:r w:rsidRPr="004E0D36">
              <w:rPr>
                <w:rStyle w:val="a3"/>
                <w:noProof/>
                <w:sz w:val="24"/>
                <w:szCs w:val="24"/>
                <w:u w:val="none"/>
              </w:rPr>
              <w:t>Литратурное чтение</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Fonts w:ascii="Times New Roman" w:hAnsi="Times New Roman" w:cs="Times New Roman"/>
                <w:color w:val="auto"/>
                <w:sz w:val="24"/>
                <w:szCs w:val="24"/>
                <w:lang w:eastAsia="en-US"/>
              </w:rPr>
            </w:pPr>
            <w:r w:rsidRPr="004E0D36">
              <w:rPr>
                <w:rStyle w:val="a3"/>
                <w:noProof/>
                <w:sz w:val="24"/>
                <w:szCs w:val="24"/>
                <w:u w:val="none"/>
              </w:rPr>
              <w:t>2.2.1.3.</w:t>
            </w:r>
          </w:p>
        </w:tc>
        <w:tc>
          <w:tcPr>
            <w:tcW w:w="8691"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rPr>
                <w:rStyle w:val="a3"/>
                <w:noProof/>
                <w:sz w:val="24"/>
                <w:szCs w:val="24"/>
                <w:u w:val="none"/>
              </w:rPr>
            </w:pPr>
            <w:r w:rsidRPr="004E0D36">
              <w:rPr>
                <w:rStyle w:val="a3"/>
                <w:noProof/>
                <w:sz w:val="24"/>
                <w:szCs w:val="24"/>
                <w:u w:val="none"/>
              </w:rPr>
              <w:t xml:space="preserve">Родной(русский) язык </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2.2.1.4.</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Fonts w:ascii="Times New Roman" w:hAnsi="Times New Roman" w:cs="Times New Roman"/>
                <w:color w:val="auto"/>
                <w:sz w:val="24"/>
                <w:szCs w:val="24"/>
                <w:lang w:eastAsia="en-US"/>
              </w:rPr>
            </w:pPr>
            <w:r w:rsidRPr="004E0D36">
              <w:rPr>
                <w:rStyle w:val="a3"/>
                <w:noProof/>
                <w:sz w:val="24"/>
                <w:szCs w:val="24"/>
                <w:u w:val="none"/>
              </w:rPr>
              <w:t>Иностранный  язык</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2.2.1.5.</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Математика</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2.2.1.6.</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Окружающий мир</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2.2.1.7.</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Основы религиозных культур и светской этики</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2.2.1.8.</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Изобразительное искусство</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2.2.1.9.</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Музыка</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2.2.1.10.</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Технология</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2.2.1.11.</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Физическая культура</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2.2.1.12.</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Содержание курсов коррекционно-развивающей области</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lang w:eastAsia="en-US"/>
              </w:rPr>
              <w:t>2.2.1.13.</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Содерание программ веурочной деятельности на уровне начального общего образования</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2.2.2.</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Программа духовно-нравственного развития воспитания обучающихся с ЗПР при получении начального общего образования</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2.2.3</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Программа формирования экологической культуры здорового и безопасного образа жизни</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2.2.4.</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Программа коррекционной работы</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2.2.5.</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Программа внеурочной деятельности</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2.3.</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b/>
                <w:i/>
                <w:noProof/>
                <w:sz w:val="24"/>
                <w:szCs w:val="24"/>
                <w:u w:val="none"/>
                <w:lang w:eastAsia="en-US"/>
              </w:rPr>
            </w:pPr>
            <w:r w:rsidRPr="004E0D36">
              <w:rPr>
                <w:rStyle w:val="a3"/>
                <w:b/>
                <w:i/>
                <w:noProof/>
                <w:sz w:val="24"/>
                <w:szCs w:val="24"/>
                <w:u w:val="none"/>
              </w:rPr>
              <w:t>Организационный раздел</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2.3.1.</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Учебный план</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2.3.2.</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2.3.3.</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Механизмы достижения целевых ориентиров в системе условий</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2.3.4.</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Контроль за состоянием системы условий</w:t>
            </w:r>
          </w:p>
        </w:tc>
      </w:tr>
    </w:tbl>
    <w:p w:rsidR="00753DF5" w:rsidRPr="004E0D36" w:rsidRDefault="00753DF5" w:rsidP="00BF5471">
      <w:pPr>
        <w:spacing w:before="480" w:after="0" w:line="240" w:lineRule="auto"/>
        <w:ind w:left="-142" w:right="566"/>
        <w:jc w:val="center"/>
        <w:rPr>
          <w:rFonts w:ascii="Times New Roman" w:hAnsi="Times New Roman" w:cs="Times New Roman"/>
          <w:sz w:val="24"/>
          <w:szCs w:val="24"/>
        </w:rPr>
      </w:pPr>
      <w:bookmarkStart w:id="1" w:name="_Toc415833112"/>
    </w:p>
    <w:p w:rsidR="00753DF5" w:rsidRPr="00BF5471" w:rsidRDefault="00753DF5" w:rsidP="00BF5471">
      <w:pPr>
        <w:spacing w:before="480" w:after="0" w:line="240" w:lineRule="auto"/>
        <w:ind w:left="-142" w:right="566"/>
        <w:jc w:val="center"/>
        <w:rPr>
          <w:rFonts w:ascii="Times New Roman" w:hAnsi="Times New Roman" w:cs="Times New Roman"/>
          <w:b/>
          <w:sz w:val="24"/>
          <w:szCs w:val="24"/>
        </w:rPr>
      </w:pPr>
    </w:p>
    <w:p w:rsidR="00753DF5" w:rsidRPr="00BF5471" w:rsidRDefault="00753DF5" w:rsidP="00BF5471">
      <w:pPr>
        <w:spacing w:before="480" w:after="0" w:line="240" w:lineRule="auto"/>
        <w:ind w:left="-142" w:right="566"/>
        <w:jc w:val="center"/>
        <w:rPr>
          <w:rFonts w:ascii="Times New Roman" w:hAnsi="Times New Roman" w:cs="Times New Roman"/>
          <w:b/>
          <w:sz w:val="24"/>
          <w:szCs w:val="24"/>
        </w:rPr>
      </w:pPr>
    </w:p>
    <w:p w:rsidR="00753DF5" w:rsidRPr="00BF5471" w:rsidRDefault="00753DF5" w:rsidP="00BF5471">
      <w:pPr>
        <w:spacing w:before="240" w:after="0" w:line="240" w:lineRule="auto"/>
        <w:ind w:left="-142"/>
        <w:jc w:val="center"/>
        <w:outlineLvl w:val="0"/>
        <w:rPr>
          <w:rFonts w:ascii="Times New Roman" w:hAnsi="Times New Roman" w:cs="Times New Roman"/>
          <w:b/>
          <w:sz w:val="24"/>
          <w:szCs w:val="24"/>
        </w:rPr>
      </w:pPr>
      <w:r w:rsidRPr="00BF5471">
        <w:rPr>
          <w:rFonts w:ascii="Times New Roman" w:hAnsi="Times New Roman" w:cs="Times New Roman"/>
          <w:b/>
          <w:sz w:val="24"/>
          <w:szCs w:val="24"/>
        </w:rPr>
        <w:lastRenderedPageBreak/>
        <w:t xml:space="preserve">        ОБЩИЕ ПОЛОЖЕНИЯ</w:t>
      </w:r>
      <w:bookmarkEnd w:id="1"/>
    </w:p>
    <w:p w:rsidR="00753DF5" w:rsidRPr="00BF5471" w:rsidRDefault="00753DF5" w:rsidP="00BF5471">
      <w:pPr>
        <w:pStyle w:val="aff1"/>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А</w:t>
      </w:r>
      <w:r w:rsidRPr="00BF5471">
        <w:rPr>
          <w:rFonts w:ascii="Times New Roman" w:hAnsi="Times New Roman" w:cs="Times New Roman"/>
          <w:caps w:val="0"/>
          <w:color w:val="auto"/>
          <w:sz w:val="24"/>
          <w:szCs w:val="24"/>
        </w:rPr>
        <w:t xml:space="preserve">даптированная основная общеобразовательная программа начального общего образования обучающихся с задержкой психического развития Муниципального бюджетного общеобразовательного учреждения «Средняя общеобразовательная школа №8» города Кудымкара (далее </w:t>
      </w:r>
      <w:r w:rsidRPr="00BF5471">
        <w:rPr>
          <w:rFonts w:ascii="Times New Roman" w:hAnsi="Times New Roman" w:cs="Times New Roman"/>
          <w:color w:val="auto"/>
          <w:sz w:val="24"/>
          <w:szCs w:val="24"/>
        </w:rPr>
        <w:t xml:space="preserve">– </w:t>
      </w:r>
      <w:r w:rsidRPr="00BF5471">
        <w:rPr>
          <w:rFonts w:ascii="Times New Roman" w:hAnsi="Times New Roman" w:cs="Times New Roman"/>
          <w:caps w:val="0"/>
          <w:color w:val="auto"/>
          <w:sz w:val="24"/>
          <w:szCs w:val="24"/>
        </w:rPr>
        <w:t xml:space="preserve">АООП НОО обучающихся с ЗПР) </w:t>
      </w:r>
      <w:r w:rsidRPr="00BF5471">
        <w:rPr>
          <w:rFonts w:ascii="Times New Roman" w:hAnsi="Times New Roman" w:cs="Times New Roman"/>
          <w:color w:val="auto"/>
          <w:sz w:val="24"/>
          <w:szCs w:val="24"/>
        </w:rPr>
        <w:t xml:space="preserve">– </w:t>
      </w:r>
      <w:r w:rsidRPr="00BF5471">
        <w:rPr>
          <w:rFonts w:ascii="Times New Roman" w:hAnsi="Times New Roman" w:cs="Times New Roman"/>
          <w:caps w:val="0"/>
          <w:color w:val="auto"/>
          <w:sz w:val="24"/>
          <w:szCs w:val="24"/>
        </w:rPr>
        <w:t>это образовательная программа, адаптированная для обучения обучающихся</w:t>
      </w:r>
      <w:r w:rsidRPr="00BF5471">
        <w:rPr>
          <w:rFonts w:ascii="Times New Roman" w:hAnsi="Times New Roman" w:cs="Times New Roman"/>
          <w:color w:val="auto"/>
          <w:sz w:val="24"/>
          <w:szCs w:val="24"/>
        </w:rPr>
        <w:t xml:space="preserve"> </w:t>
      </w:r>
      <w:r w:rsidRPr="00BF5471">
        <w:rPr>
          <w:rFonts w:ascii="Times New Roman" w:hAnsi="Times New Roman" w:cs="Times New Roman"/>
          <w:caps w:val="0"/>
          <w:color w:val="auto"/>
          <w:sz w:val="24"/>
          <w:szCs w:val="24"/>
        </w:rPr>
        <w:t>с учетом особенностей их психофизического развития, индивидуальных возможностей</w:t>
      </w:r>
      <w:r w:rsidRPr="00BF5471">
        <w:rPr>
          <w:rFonts w:ascii="Times New Roman" w:hAnsi="Times New Roman" w:cs="Times New Roman"/>
          <w:color w:val="auto"/>
          <w:sz w:val="24"/>
          <w:szCs w:val="24"/>
        </w:rPr>
        <w:t>,</w:t>
      </w:r>
      <w:r w:rsidRPr="00BF5471">
        <w:rPr>
          <w:rFonts w:ascii="Times New Roman" w:hAnsi="Times New Roman" w:cs="Times New Roman"/>
          <w:caps w:val="0"/>
          <w:color w:val="auto"/>
          <w:sz w:val="24"/>
          <w:szCs w:val="24"/>
        </w:rPr>
        <w:t xml:space="preserve"> обеспечивающая коррекцию нарушений развития и социальную адаптацию</w:t>
      </w:r>
      <w:r w:rsidRPr="00BF5471">
        <w:rPr>
          <w:rFonts w:ascii="Times New Roman" w:hAnsi="Times New Roman" w:cs="Times New Roman"/>
          <w:color w:val="auto"/>
          <w:sz w:val="24"/>
          <w:szCs w:val="24"/>
        </w:rPr>
        <w:t>.</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Данная образовательная программа разработана на основе:</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1.Федерального закона «Об образовании в Российской Федерации» от 29.12.2012г. №273-Ф3 </w:t>
      </w:r>
    </w:p>
    <w:p w:rsidR="00753DF5" w:rsidRPr="00BF5471" w:rsidRDefault="00753DF5" w:rsidP="00BF5471">
      <w:pPr>
        <w:widowControl w:val="0"/>
        <w:suppressAutoHyphens w:val="0"/>
        <w:overflowPunct w:val="0"/>
        <w:autoSpaceDE w:val="0"/>
        <w:adjustRightInd w:val="0"/>
        <w:spacing w:after="0" w:line="240" w:lineRule="auto"/>
        <w:ind w:left="-142" w:right="2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2.Указа Президента РФ «О Национальной стратегии действий в интересах детей на 2012 - 2017 годы» от 01.06.2012г. № 761</w:t>
      </w:r>
    </w:p>
    <w:p w:rsidR="00753DF5" w:rsidRPr="00BF5471" w:rsidRDefault="00753DF5" w:rsidP="00BF5471">
      <w:pPr>
        <w:widowControl w:val="0"/>
        <w:suppressAutoHyphens w:val="0"/>
        <w:overflowPunct w:val="0"/>
        <w:autoSpaceDE w:val="0"/>
        <w:adjustRightInd w:val="0"/>
        <w:spacing w:after="0" w:line="240" w:lineRule="auto"/>
        <w:ind w:left="-142" w:right="2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3.Приказа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4.Примерной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5.Санитарно-эпидемиологических правил и нормативах СанПиН 2.4.2.3286-15, утвержденных постановлением Главного государственного санитарного врача </w:t>
      </w:r>
      <w:r w:rsidR="00A4425B">
        <w:rPr>
          <w:rFonts w:ascii="Times New Roman" w:hAnsi="Times New Roman" w:cs="Times New Roman"/>
          <w:color w:val="auto"/>
          <w:sz w:val="24"/>
          <w:szCs w:val="24"/>
        </w:rPr>
        <w:t>РФ от 10.07.2015г. №26</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color w:val="auto"/>
          <w:sz w:val="24"/>
          <w:szCs w:val="24"/>
        </w:rPr>
      </w:pPr>
      <w:r w:rsidRPr="00BF5471">
        <w:rPr>
          <w:rFonts w:ascii="Times New Roman" w:hAnsi="Times New Roman" w:cs="Times New Roman"/>
          <w:i/>
          <w:iCs/>
          <w:color w:val="auto"/>
          <w:sz w:val="24"/>
          <w:szCs w:val="24"/>
        </w:rPr>
        <w:t xml:space="preserve">Муниципальное бюджетное общеобразовательное учреждение «Средняя общеобразовательная школа № 8» города Кудымкара (далее МБОУ «СОШ №8») </w:t>
      </w:r>
      <w:r w:rsidRPr="00BF5471">
        <w:rPr>
          <w:rFonts w:ascii="Times New Roman" w:hAnsi="Times New Roman" w:cs="Times New Roman"/>
          <w:color w:val="auto"/>
          <w:sz w:val="24"/>
          <w:szCs w:val="24"/>
        </w:rPr>
        <w:t>является общеобразовательным учреждением,</w:t>
      </w:r>
      <w:r w:rsidRPr="00BF5471">
        <w:rPr>
          <w:rFonts w:ascii="Times New Roman" w:hAnsi="Times New Roman" w:cs="Times New Roman"/>
          <w:i/>
          <w:iCs/>
          <w:color w:val="auto"/>
          <w:sz w:val="24"/>
          <w:szCs w:val="24"/>
        </w:rPr>
        <w:t xml:space="preserve"> </w:t>
      </w:r>
      <w:r w:rsidRPr="00BF5471">
        <w:rPr>
          <w:rFonts w:ascii="Times New Roman" w:hAnsi="Times New Roman" w:cs="Times New Roman"/>
          <w:color w:val="auto"/>
          <w:sz w:val="24"/>
          <w:szCs w:val="24"/>
        </w:rPr>
        <w:t>ориентированным на</w:t>
      </w:r>
      <w:r w:rsidRPr="00BF5471">
        <w:rPr>
          <w:rFonts w:ascii="Times New Roman" w:hAnsi="Times New Roman" w:cs="Times New Roman"/>
          <w:i/>
          <w:iCs/>
          <w:color w:val="auto"/>
          <w:sz w:val="24"/>
          <w:szCs w:val="24"/>
        </w:rPr>
        <w:t xml:space="preserve"> </w:t>
      </w:r>
      <w:r w:rsidRPr="00BF5471">
        <w:rPr>
          <w:rFonts w:ascii="Times New Roman" w:hAnsi="Times New Roman" w:cs="Times New Roman"/>
          <w:color w:val="auto"/>
          <w:sz w:val="24"/>
          <w:szCs w:val="24"/>
        </w:rPr>
        <w:t>инклюзивное образование: работу с обучающимися по общеобразовательным программам и с обучающимися с ОВЗ (с задержкой психического развития).</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color w:val="auto"/>
          <w:sz w:val="24"/>
          <w:szCs w:val="24"/>
        </w:rPr>
      </w:pPr>
      <w:r w:rsidRPr="00BF5471">
        <w:rPr>
          <w:rFonts w:ascii="Times New Roman" w:hAnsi="Times New Roman" w:cs="Times New Roman"/>
          <w:i/>
          <w:iCs/>
          <w:color w:val="auto"/>
          <w:sz w:val="24"/>
          <w:szCs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w:t>
      </w:r>
      <w:r w:rsidRPr="00BF5471">
        <w:rPr>
          <w:rFonts w:ascii="Times New Roman" w:hAnsi="Times New Roman" w:cs="Times New Roman"/>
          <w:color w:val="auto"/>
          <w:sz w:val="24"/>
          <w:szCs w:val="24"/>
        </w:rPr>
        <w:t>Федерального государственного</w:t>
      </w:r>
      <w:r w:rsidRPr="00BF5471">
        <w:rPr>
          <w:rFonts w:ascii="Times New Roman" w:hAnsi="Times New Roman" w:cs="Times New Roman"/>
          <w:i/>
          <w:iCs/>
          <w:color w:val="auto"/>
          <w:sz w:val="24"/>
          <w:szCs w:val="24"/>
        </w:rPr>
        <w:t xml:space="preserve"> </w:t>
      </w:r>
      <w:r w:rsidRPr="00BF5471">
        <w:rPr>
          <w:rFonts w:ascii="Times New Roman" w:hAnsi="Times New Roman" w:cs="Times New Roman"/>
          <w:color w:val="auto"/>
          <w:sz w:val="24"/>
          <w:szCs w:val="24"/>
        </w:rPr>
        <w:t xml:space="preserve">образовательного стандарта начального общего образования для детей с ограниченными возможностями здоровья </w:t>
      </w:r>
      <w:r w:rsidRPr="00BF5471">
        <w:rPr>
          <w:rFonts w:ascii="Times New Roman" w:hAnsi="Times New Roman" w:cs="Times New Roman"/>
          <w:i/>
          <w:iCs/>
          <w:color w:val="auto"/>
          <w:sz w:val="24"/>
          <w:szCs w:val="24"/>
        </w:rPr>
        <w:t>(далее</w:t>
      </w:r>
      <w:r w:rsidRPr="00BF5471">
        <w:rPr>
          <w:rFonts w:ascii="Times New Roman" w:hAnsi="Times New Roman" w:cs="Times New Roman"/>
          <w:color w:val="auto"/>
          <w:sz w:val="24"/>
          <w:szCs w:val="24"/>
        </w:rPr>
        <w:t xml:space="preserve"> </w:t>
      </w:r>
      <w:r w:rsidRPr="00BF5471">
        <w:rPr>
          <w:rFonts w:ascii="Times New Roman" w:hAnsi="Times New Roman" w:cs="Times New Roman"/>
          <w:i/>
          <w:iCs/>
          <w:color w:val="auto"/>
          <w:sz w:val="24"/>
          <w:szCs w:val="24"/>
        </w:rPr>
        <w:t>-</w:t>
      </w:r>
      <w:r w:rsidRPr="00BF5471">
        <w:rPr>
          <w:rFonts w:ascii="Times New Roman" w:hAnsi="Times New Roman" w:cs="Times New Roman"/>
          <w:color w:val="auto"/>
          <w:sz w:val="24"/>
          <w:szCs w:val="24"/>
        </w:rPr>
        <w:t xml:space="preserve"> </w:t>
      </w:r>
      <w:r w:rsidRPr="00BF5471">
        <w:rPr>
          <w:rFonts w:ascii="Times New Roman" w:hAnsi="Times New Roman" w:cs="Times New Roman"/>
          <w:i/>
          <w:iCs/>
          <w:color w:val="auto"/>
          <w:sz w:val="24"/>
          <w:szCs w:val="24"/>
        </w:rPr>
        <w:t>ФГОС НОО ОВЗ)</w:t>
      </w:r>
      <w:r w:rsidRPr="00BF5471">
        <w:rPr>
          <w:rFonts w:ascii="Times New Roman" w:hAnsi="Times New Roman" w:cs="Times New Roman"/>
          <w:color w:val="auto"/>
          <w:sz w:val="24"/>
          <w:szCs w:val="24"/>
        </w:rPr>
        <w:t xml:space="preserve"> с учётом Примерной адаптированной основной общеобразовательной программы начального общего образования </w:t>
      </w:r>
      <w:r w:rsidRPr="00BF5471">
        <w:rPr>
          <w:rFonts w:ascii="Times New Roman" w:hAnsi="Times New Roman" w:cs="Times New Roman"/>
          <w:i/>
          <w:iCs/>
          <w:color w:val="auto"/>
          <w:sz w:val="24"/>
          <w:szCs w:val="24"/>
        </w:rPr>
        <w:t>обучающихся с</w:t>
      </w:r>
      <w:r w:rsidRPr="00BF5471">
        <w:rPr>
          <w:rFonts w:ascii="Times New Roman" w:hAnsi="Times New Roman" w:cs="Times New Roman"/>
          <w:color w:val="auto"/>
          <w:sz w:val="24"/>
          <w:szCs w:val="24"/>
        </w:rPr>
        <w:t xml:space="preserve"> </w:t>
      </w:r>
      <w:r w:rsidRPr="00BF5471">
        <w:rPr>
          <w:rFonts w:ascii="Times New Roman" w:hAnsi="Times New Roman" w:cs="Times New Roman"/>
          <w:i/>
          <w:iCs/>
          <w:color w:val="auto"/>
          <w:sz w:val="24"/>
          <w:szCs w:val="24"/>
        </w:rPr>
        <w:t xml:space="preserve">задержкой психического развития </w:t>
      </w:r>
      <w:r w:rsidRPr="00BF5471">
        <w:rPr>
          <w:rFonts w:ascii="Times New Roman" w:hAnsi="Times New Roman" w:cs="Times New Roman"/>
          <w:color w:val="auto"/>
          <w:sz w:val="24"/>
          <w:szCs w:val="24"/>
        </w:rPr>
        <w:t>(вариант</w:t>
      </w:r>
      <w:r w:rsidRPr="00BF5471">
        <w:rPr>
          <w:rFonts w:ascii="Times New Roman" w:hAnsi="Times New Roman" w:cs="Times New Roman"/>
          <w:i/>
          <w:iCs/>
          <w:color w:val="auto"/>
          <w:sz w:val="24"/>
          <w:szCs w:val="24"/>
        </w:rPr>
        <w:t xml:space="preserve"> </w:t>
      </w:r>
      <w:r w:rsidRPr="00BF5471">
        <w:rPr>
          <w:rFonts w:ascii="Times New Roman" w:hAnsi="Times New Roman" w:cs="Times New Roman"/>
          <w:color w:val="auto"/>
          <w:sz w:val="24"/>
          <w:szCs w:val="24"/>
        </w:rPr>
        <w:t>7.1).</w:t>
      </w:r>
    </w:p>
    <w:p w:rsidR="00753DF5" w:rsidRPr="00BF5471" w:rsidRDefault="00753DF5" w:rsidP="00BF5471">
      <w:pPr>
        <w:widowControl w:val="0"/>
        <w:overflowPunct w:val="0"/>
        <w:autoSpaceDE w:val="0"/>
        <w:adjustRightInd w:val="0"/>
        <w:spacing w:after="0" w:line="240" w:lineRule="auto"/>
        <w:ind w:left="-142" w:firstLine="48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53DF5" w:rsidRPr="00BF5471" w:rsidRDefault="00753DF5" w:rsidP="00BF5471">
      <w:pPr>
        <w:pStyle w:val="ConsPlusNormal"/>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Адаптированная образовательная программа начального общего образования определяет цель, задачи, планируемые результаты, содержание и организацию образовательной деятельности при получении начального общего образования обучающимися с задержкой психического развития, примерные условия образовательной деятельности.</w:t>
      </w:r>
    </w:p>
    <w:p w:rsidR="00753DF5" w:rsidRPr="00BF5471" w:rsidRDefault="00753DF5" w:rsidP="00BF5471">
      <w:pPr>
        <w:pStyle w:val="ConsPlusNormal"/>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Адаптированная образовательная программа начального общего образования обучающихся с задержкой психического развития определяет содержание и организацию образовательной деятельности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АОП НОО обучающихся с задержкой психического развития определяет ожидаемые результаты и условия ее реализации.</w:t>
      </w:r>
    </w:p>
    <w:p w:rsidR="00753DF5" w:rsidRPr="00BF5471" w:rsidRDefault="00753DF5" w:rsidP="00BF5471">
      <w:pPr>
        <w:pStyle w:val="ConsPlusNormal"/>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Адаптированная образовательная программа начального общего образования обучающихся с ЗПР разработана совместно с педагогическим коллективом, рассмотрена на заседании педагогического совета, на общем родительском собрании, утверждена директором школы и представлена на сайте в сети Интернет.</w:t>
      </w:r>
    </w:p>
    <w:p w:rsidR="00753DF5" w:rsidRPr="00BF5471" w:rsidRDefault="00753DF5" w:rsidP="00BF5471">
      <w:pPr>
        <w:pStyle w:val="ConsPlusNormal"/>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При разработке АООП НОО обучающихся с задержкой психического развития учитывалась специфика школы, а также социальный заказ, запросы родителей обучающихся.</w:t>
      </w:r>
    </w:p>
    <w:p w:rsidR="00753DF5" w:rsidRPr="00BF5471" w:rsidRDefault="00753DF5" w:rsidP="00BF5471">
      <w:pPr>
        <w:tabs>
          <w:tab w:val="left" w:pos="0"/>
          <w:tab w:val="right" w:leader="dot" w:pos="9639"/>
        </w:tabs>
        <w:spacing w:after="0" w:line="240" w:lineRule="auto"/>
        <w:ind w:left="-142" w:firstLine="720"/>
        <w:jc w:val="both"/>
        <w:rPr>
          <w:rFonts w:ascii="Times New Roman" w:hAnsi="Times New Roman" w:cs="Times New Roman"/>
          <w:b/>
          <w:color w:val="FF0000"/>
          <w:sz w:val="24"/>
          <w:szCs w:val="24"/>
        </w:rPr>
      </w:pPr>
    </w:p>
    <w:p w:rsidR="00753DF5" w:rsidRPr="00BF5471" w:rsidRDefault="00753DF5" w:rsidP="00BF5471">
      <w:pPr>
        <w:tabs>
          <w:tab w:val="left" w:pos="0"/>
          <w:tab w:val="right" w:leader="dot" w:pos="9639"/>
        </w:tabs>
        <w:spacing w:before="240" w:after="0" w:line="240" w:lineRule="auto"/>
        <w:ind w:left="-142"/>
        <w:jc w:val="center"/>
        <w:outlineLvl w:val="0"/>
        <w:rPr>
          <w:rFonts w:ascii="Times New Roman" w:hAnsi="Times New Roman" w:cs="Times New Roman"/>
          <w:sz w:val="24"/>
          <w:szCs w:val="24"/>
        </w:rPr>
      </w:pPr>
      <w:r w:rsidRPr="00BF5471">
        <w:rPr>
          <w:rFonts w:ascii="Times New Roman" w:hAnsi="Times New Roman" w:cs="Times New Roman"/>
          <w:color w:val="FF0000"/>
          <w:sz w:val="24"/>
          <w:szCs w:val="24"/>
        </w:rPr>
        <w:br w:type="page"/>
      </w:r>
      <w:bookmarkStart w:id="2" w:name="_Toc415833113"/>
      <w:r w:rsidRPr="00BF5471">
        <w:rPr>
          <w:rFonts w:ascii="Times New Roman" w:hAnsi="Times New Roman" w:cs="Times New Roman"/>
          <w:b/>
          <w:color w:val="auto"/>
          <w:sz w:val="24"/>
          <w:szCs w:val="24"/>
        </w:rPr>
        <w:lastRenderedPageBreak/>
        <w:t>2.</w:t>
      </w:r>
      <w:r w:rsidRPr="00BF5471">
        <w:rPr>
          <w:rFonts w:ascii="Times New Roman" w:hAnsi="Times New Roman" w:cs="Times New Roman"/>
          <w:b/>
          <w:caps/>
          <w:color w:val="auto"/>
          <w:kern w:val="28"/>
          <w:sz w:val="24"/>
          <w:szCs w:val="24"/>
        </w:rPr>
        <w:t xml:space="preserve"> а</w:t>
      </w:r>
      <w:r w:rsidRPr="00BF5471">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BF5471">
        <w:rPr>
          <w:rFonts w:ascii="Times New Roman" w:hAnsi="Times New Roman" w:cs="Times New Roman"/>
          <w:b/>
          <w:caps/>
          <w:color w:val="auto"/>
          <w:sz w:val="24"/>
          <w:szCs w:val="24"/>
        </w:rPr>
        <w:br/>
        <w:t>С ЗАДЕРЖКОЙ ПСИХИЧЕСКОГО РАЗВИТИЯ (вариант 7.1)</w:t>
      </w:r>
      <w:bookmarkEnd w:id="2"/>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bookmarkStart w:id="3" w:name="_Toc415833114"/>
      <w:r w:rsidRPr="00BF5471">
        <w:rPr>
          <w:rFonts w:ascii="Times New Roman" w:hAnsi="Times New Roman" w:cs="Times New Roman"/>
          <w:b/>
          <w:sz w:val="24"/>
          <w:szCs w:val="24"/>
        </w:rPr>
        <w:t xml:space="preserve">2.1 </w:t>
      </w:r>
      <w:r w:rsidRPr="00BF5471">
        <w:rPr>
          <w:rFonts w:ascii="Times New Roman" w:hAnsi="Times New Roman" w:cs="Times New Roman"/>
          <w:b/>
          <w:color w:val="auto"/>
          <w:sz w:val="24"/>
          <w:szCs w:val="24"/>
        </w:rPr>
        <w:t>Целевой раздел</w:t>
      </w:r>
      <w:bookmarkEnd w:id="3"/>
    </w:p>
    <w:p w:rsidR="00753DF5" w:rsidRPr="00BF5471" w:rsidRDefault="00753DF5" w:rsidP="00BF5471">
      <w:pPr>
        <w:tabs>
          <w:tab w:val="left" w:pos="0"/>
          <w:tab w:val="right" w:leader="dot" w:pos="9639"/>
        </w:tabs>
        <w:spacing w:before="120" w:after="0" w:line="240" w:lineRule="auto"/>
        <w:ind w:left="-142"/>
        <w:jc w:val="center"/>
        <w:outlineLvl w:val="2"/>
        <w:rPr>
          <w:rFonts w:ascii="Times New Roman" w:hAnsi="Times New Roman" w:cs="Times New Roman"/>
          <w:b/>
          <w:sz w:val="24"/>
          <w:szCs w:val="24"/>
        </w:rPr>
      </w:pPr>
      <w:bookmarkStart w:id="4" w:name="_Toc415833115"/>
      <w:r w:rsidRPr="00BF5471">
        <w:rPr>
          <w:rFonts w:ascii="Times New Roman" w:hAnsi="Times New Roman" w:cs="Times New Roman"/>
          <w:b/>
          <w:sz w:val="24"/>
          <w:szCs w:val="24"/>
        </w:rPr>
        <w:t>2.1.1. Пояснительная записка</w:t>
      </w:r>
      <w:bookmarkEnd w:id="4"/>
    </w:p>
    <w:p w:rsidR="00753DF5" w:rsidRPr="00BF5471" w:rsidRDefault="00753DF5" w:rsidP="00BF5471">
      <w:pPr>
        <w:pStyle w:val="14TexstOSNOVA1012"/>
        <w:spacing w:line="240" w:lineRule="auto"/>
        <w:ind w:left="-142" w:firstLine="709"/>
        <w:rPr>
          <w:rFonts w:ascii="Times New Roman" w:hAnsi="Times New Roman" w:cs="Times New Roman"/>
          <w:iCs/>
          <w:kern w:val="2"/>
          <w:sz w:val="24"/>
          <w:szCs w:val="24"/>
        </w:rPr>
      </w:pPr>
      <w:r w:rsidRPr="00BF5471">
        <w:rPr>
          <w:rFonts w:ascii="Times New Roman" w:hAnsi="Times New Roman" w:cs="Times New Roman"/>
          <w:b/>
          <w:sz w:val="24"/>
          <w:szCs w:val="24"/>
        </w:rPr>
        <w:t>Цель реализации АООП НОО обучающихся с ЗПР</w:t>
      </w:r>
      <w:r w:rsidRPr="00BF5471">
        <w:rPr>
          <w:rStyle w:val="aff0"/>
          <w:rFonts w:ascii="Times New Roman" w:hAnsi="Times New Roman" w:cs="Times New Roman"/>
          <w:caps w:val="0"/>
          <w:sz w:val="24"/>
          <w:szCs w:val="24"/>
        </w:rPr>
        <w:t xml:space="preserve"> — обеспечение выполнения требований </w:t>
      </w:r>
      <w:r w:rsidRPr="00BF5471">
        <w:rPr>
          <w:rFonts w:ascii="Times New Roman" w:hAnsi="Times New Roman" w:cs="Times New Roman"/>
          <w:sz w:val="24"/>
          <w:szCs w:val="24"/>
        </w:rPr>
        <w:t>ФГОС НОО обучающихся с ОВЗ</w:t>
      </w:r>
      <w:r w:rsidRPr="00BF5471">
        <w:rPr>
          <w:rStyle w:val="aff0"/>
          <w:rFonts w:ascii="Times New Roman" w:hAnsi="Times New Roman" w:cs="Times New Roman"/>
          <w:iCs/>
          <w:caps w:val="0"/>
          <w:sz w:val="24"/>
          <w:szCs w:val="24"/>
          <w:lang w:eastAsia="ar-SA"/>
        </w:rPr>
        <w:t xml:space="preserve"> посредством создания условий для ма</w:t>
      </w:r>
      <w:r w:rsidRPr="00BF5471">
        <w:rPr>
          <w:rFonts w:ascii="Times New Roman" w:hAnsi="Times New Roman" w:cs="Times New Roman"/>
          <w:iCs/>
          <w:kern w:val="2"/>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53DF5" w:rsidRPr="00BF5471" w:rsidRDefault="00753DF5" w:rsidP="00BF5471">
      <w:pPr>
        <w:pStyle w:val="af0"/>
        <w:spacing w:after="0" w:line="240" w:lineRule="auto"/>
        <w:ind w:left="-142" w:firstLine="709"/>
        <w:jc w:val="both"/>
        <w:rPr>
          <w:rFonts w:ascii="Times New Roman" w:hAnsi="Times New Roman"/>
          <w:b/>
          <w:i/>
          <w:sz w:val="24"/>
          <w:szCs w:val="24"/>
        </w:rPr>
      </w:pPr>
      <w:r w:rsidRPr="00BF5471">
        <w:rPr>
          <w:rFonts w:ascii="Times New Roman" w:hAnsi="Times New Roman"/>
          <w:b/>
          <w:i/>
          <w:sz w:val="24"/>
          <w:szCs w:val="24"/>
        </w:rPr>
        <w:t xml:space="preserve">Достижение поставленной цели </w:t>
      </w:r>
      <w:r w:rsidRPr="00BF5471">
        <w:rPr>
          <w:rStyle w:val="aff0"/>
          <w:rFonts w:ascii="Times New Roman" w:hAnsi="Times New Roman" w:cs="Times New Roman"/>
          <w:b/>
          <w:i/>
          <w:caps w:val="0"/>
          <w:sz w:val="24"/>
          <w:szCs w:val="24"/>
        </w:rPr>
        <w:t>при разработке и реализации организацией АООП НОО</w:t>
      </w:r>
      <w:r w:rsidRPr="00BF5471">
        <w:rPr>
          <w:rFonts w:ascii="Times New Roman" w:hAnsi="Times New Roman"/>
          <w:b/>
          <w:i/>
          <w:sz w:val="24"/>
          <w:szCs w:val="24"/>
        </w:rPr>
        <w:t xml:space="preserve"> обучающихся с ЗПР предусматривает решение следующих основных задач:</w:t>
      </w:r>
    </w:p>
    <w:p w:rsidR="00753DF5" w:rsidRPr="00BF5471" w:rsidRDefault="00753DF5" w:rsidP="00BF5471">
      <w:pPr>
        <w:pStyle w:val="aff1"/>
        <w:spacing w:line="240" w:lineRule="auto"/>
        <w:ind w:left="-142" w:firstLine="709"/>
        <w:rPr>
          <w:rFonts w:ascii="Times New Roman" w:hAnsi="Times New Roman" w:cs="Times New Roman"/>
          <w:caps w:val="0"/>
          <w:color w:val="auto"/>
          <w:sz w:val="24"/>
          <w:szCs w:val="24"/>
        </w:rPr>
      </w:pPr>
      <w:r w:rsidRPr="00BF5471">
        <w:rPr>
          <w:rFonts w:ascii="Times New Roman" w:hAnsi="Times New Roman" w:cs="Times New Roman"/>
          <w:color w:val="auto"/>
          <w:sz w:val="24"/>
          <w:szCs w:val="24"/>
        </w:rPr>
        <w:t>• </w:t>
      </w:r>
      <w:r w:rsidRPr="00BF5471">
        <w:rPr>
          <w:rFonts w:ascii="Times New Roman" w:hAnsi="Times New Roman" w:cs="Times New Roman"/>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BF5471">
        <w:rPr>
          <w:rFonts w:ascii="Times New Roman" w:hAnsi="Times New Roman" w:cs="Times New Roman"/>
          <w:caps w:val="0"/>
          <w:color w:val="auto"/>
          <w:sz w:val="24"/>
          <w:szCs w:val="24"/>
        </w:rPr>
        <w:t xml:space="preserve"> обучающихся с ЗПР;</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caps w:val="0"/>
          <w:color w:val="auto"/>
          <w:sz w:val="24"/>
          <w:szCs w:val="24"/>
        </w:rPr>
      </w:pPr>
      <w:r w:rsidRPr="00BF5471">
        <w:rPr>
          <w:rFonts w:ascii="Times New Roman" w:hAnsi="Times New Roman" w:cs="Times New Roman"/>
          <w:color w:val="auto"/>
          <w:sz w:val="24"/>
          <w:szCs w:val="24"/>
        </w:rPr>
        <w:t>• </w:t>
      </w:r>
      <w:r w:rsidRPr="00BF5471">
        <w:rPr>
          <w:rFonts w:ascii="Times New Roman" w:hAnsi="Times New Roman" w:cs="Times New Roman"/>
          <w:caps w:val="0"/>
          <w:color w:val="auto"/>
          <w:sz w:val="24"/>
          <w:szCs w:val="24"/>
        </w:rPr>
        <w:t>создание благоприятных условий для удовлетворения особых образовательных потребностей обучающихся с ЗПР</w:t>
      </w:r>
      <w:r w:rsidRPr="00BF5471">
        <w:rPr>
          <w:rFonts w:ascii="Times New Roman" w:hAnsi="Times New Roman" w:cs="Times New Roman"/>
          <w:color w:val="auto"/>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обеспечение доступности получения качественного начального общего образования</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обеспечение преемственности начального общего и основного общего образования</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использование в образовательном процессе современных образовательных технологий деятельностного типа</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предоставление обучающимся возможности для эффективной самостоятельной работы</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53DF5" w:rsidRPr="00BF5471" w:rsidRDefault="00753DF5" w:rsidP="00BF5471">
      <w:pPr>
        <w:pStyle w:val="aff1"/>
        <w:spacing w:line="240" w:lineRule="auto"/>
        <w:ind w:left="-142"/>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753DF5" w:rsidRPr="00BF5471" w:rsidRDefault="00753DF5" w:rsidP="00BF5471">
      <w:pPr>
        <w:pStyle w:val="14TexstOSNOVA1012"/>
        <w:spacing w:line="240" w:lineRule="auto"/>
        <w:ind w:left="-142" w:firstLine="709"/>
        <w:rPr>
          <w:rFonts w:ascii="Times New Roman" w:hAnsi="Times New Roman" w:cs="Times New Roman"/>
          <w:b/>
          <w:sz w:val="24"/>
          <w:szCs w:val="24"/>
        </w:rPr>
      </w:pPr>
      <w:r w:rsidRPr="00BF5471">
        <w:rPr>
          <w:rFonts w:ascii="Times New Roman" w:hAnsi="Times New Roman" w:cs="Times New Roman"/>
          <w:b/>
          <w:color w:val="auto"/>
          <w:sz w:val="24"/>
          <w:szCs w:val="24"/>
        </w:rPr>
        <w:t xml:space="preserve">Принципы и подходы к формированию </w:t>
      </w:r>
      <w:r w:rsidRPr="00BF5471">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753DF5" w:rsidRPr="00BF5471" w:rsidRDefault="00753DF5" w:rsidP="00BF5471">
      <w:pPr>
        <w:pStyle w:val="aff1"/>
        <w:spacing w:line="240" w:lineRule="auto"/>
        <w:ind w:left="-142" w:firstLine="709"/>
        <w:rPr>
          <w:rFonts w:ascii="Times New Roman" w:hAnsi="Times New Roman" w:cs="Times New Roman"/>
          <w:b/>
          <w:sz w:val="24"/>
          <w:szCs w:val="24"/>
        </w:rPr>
      </w:pPr>
      <w:r w:rsidRPr="00BF5471">
        <w:rPr>
          <w:rFonts w:ascii="Times New Roman" w:hAnsi="Times New Roman" w:cs="Times New Roman"/>
          <w:caps w:val="0"/>
          <w:color w:val="auto"/>
          <w:kern w:val="28"/>
          <w:sz w:val="24"/>
          <w:szCs w:val="24"/>
        </w:rPr>
        <w:t>В основу разработки и реализации АООП</w:t>
      </w:r>
      <w:r w:rsidRPr="00BF5471">
        <w:rPr>
          <w:rFonts w:ascii="Times New Roman" w:hAnsi="Times New Roman" w:cs="Times New Roman"/>
          <w:bCs/>
          <w:iCs/>
          <w:caps w:val="0"/>
          <w:color w:val="auto"/>
          <w:kern w:val="28"/>
          <w:sz w:val="24"/>
          <w:szCs w:val="24"/>
        </w:rPr>
        <w:t xml:space="preserve"> НОО</w:t>
      </w:r>
      <w:r w:rsidRPr="00BF5471">
        <w:rPr>
          <w:rFonts w:ascii="Times New Roman" w:hAnsi="Times New Roman" w:cs="Times New Roman"/>
          <w:caps w:val="0"/>
          <w:color w:val="auto"/>
          <w:kern w:val="28"/>
          <w:sz w:val="24"/>
          <w:szCs w:val="24"/>
        </w:rPr>
        <w:t xml:space="preserve"> обучающихся</w:t>
      </w:r>
      <w:r w:rsidRPr="00BF5471">
        <w:rPr>
          <w:rFonts w:ascii="Times New Roman" w:hAnsi="Times New Roman" w:cs="Times New Roman"/>
          <w:color w:val="auto"/>
          <w:kern w:val="28"/>
          <w:sz w:val="24"/>
          <w:szCs w:val="24"/>
        </w:rPr>
        <w:t xml:space="preserve"> </w:t>
      </w:r>
      <w:r w:rsidRPr="00BF5471">
        <w:rPr>
          <w:rFonts w:ascii="Times New Roman" w:hAnsi="Times New Roman" w:cs="Times New Roman"/>
          <w:caps w:val="0"/>
          <w:color w:val="auto"/>
          <w:kern w:val="28"/>
          <w:sz w:val="24"/>
          <w:szCs w:val="24"/>
        </w:rPr>
        <w:t xml:space="preserve">с ЗПР заложены </w:t>
      </w:r>
      <w:r w:rsidRPr="00BF5471">
        <w:rPr>
          <w:rFonts w:ascii="Times New Roman" w:hAnsi="Times New Roman" w:cs="Times New Roman"/>
          <w:i/>
          <w:caps w:val="0"/>
          <w:color w:val="auto"/>
          <w:kern w:val="28"/>
          <w:sz w:val="24"/>
          <w:szCs w:val="24"/>
        </w:rPr>
        <w:t xml:space="preserve">дифференцированный </w:t>
      </w:r>
      <w:r w:rsidRPr="00BF5471">
        <w:rPr>
          <w:rFonts w:ascii="Times New Roman" w:hAnsi="Times New Roman" w:cs="Times New Roman"/>
          <w:caps w:val="0"/>
          <w:color w:val="auto"/>
          <w:kern w:val="28"/>
          <w:sz w:val="24"/>
          <w:szCs w:val="24"/>
        </w:rPr>
        <w:t>и</w:t>
      </w:r>
      <w:r w:rsidRPr="00BF5471">
        <w:rPr>
          <w:rFonts w:ascii="Times New Roman" w:hAnsi="Times New Roman" w:cs="Times New Roman"/>
          <w:i/>
          <w:caps w:val="0"/>
          <w:color w:val="auto"/>
          <w:kern w:val="28"/>
          <w:sz w:val="24"/>
          <w:szCs w:val="24"/>
        </w:rPr>
        <w:t xml:space="preserve"> деятельностный подходы</w:t>
      </w:r>
      <w:r w:rsidRPr="00BF5471">
        <w:rPr>
          <w:rFonts w:ascii="Times New Roman" w:hAnsi="Times New Roman" w:cs="Times New Roman"/>
          <w:caps w:val="0"/>
          <w:color w:val="auto"/>
          <w:kern w:val="28"/>
          <w:sz w:val="24"/>
          <w:szCs w:val="24"/>
        </w:rPr>
        <w:t>.</w:t>
      </w:r>
    </w:p>
    <w:p w:rsidR="00753DF5" w:rsidRPr="00BF5471" w:rsidRDefault="00753DF5" w:rsidP="00BF5471">
      <w:pPr>
        <w:spacing w:after="0" w:line="240" w:lineRule="auto"/>
        <w:ind w:left="-142" w:firstLine="709"/>
        <w:jc w:val="both"/>
        <w:rPr>
          <w:rFonts w:ascii="Times New Roman" w:hAnsi="Times New Roman" w:cs="Times New Roman"/>
          <w:bCs/>
          <w:iCs/>
          <w:color w:val="auto"/>
          <w:kern w:val="28"/>
          <w:sz w:val="24"/>
          <w:szCs w:val="24"/>
        </w:rPr>
      </w:pPr>
      <w:r w:rsidRPr="00BF5471">
        <w:rPr>
          <w:rFonts w:ascii="Times New Roman" w:hAnsi="Times New Roman" w:cs="Times New Roman"/>
          <w:bCs/>
          <w:i/>
          <w:iCs/>
          <w:color w:val="auto"/>
          <w:kern w:val="28"/>
          <w:sz w:val="24"/>
          <w:szCs w:val="24"/>
        </w:rPr>
        <w:t>Дифференцированный подход</w:t>
      </w:r>
      <w:r w:rsidRPr="00BF5471">
        <w:rPr>
          <w:rFonts w:ascii="Times New Roman" w:hAnsi="Times New Roman" w:cs="Times New Roman"/>
          <w:bCs/>
          <w:iCs/>
          <w:color w:val="auto"/>
          <w:kern w:val="28"/>
          <w:sz w:val="24"/>
          <w:szCs w:val="24"/>
        </w:rPr>
        <w:t xml:space="preserve"> к разработке и реализации АООП НОО </w:t>
      </w:r>
      <w:r w:rsidRPr="00BF5471">
        <w:rPr>
          <w:rFonts w:ascii="Times New Roman" w:hAnsi="Times New Roman" w:cs="Times New Roman"/>
          <w:color w:val="auto"/>
          <w:kern w:val="28"/>
          <w:sz w:val="24"/>
          <w:szCs w:val="24"/>
        </w:rPr>
        <w:t>обучающихся</w:t>
      </w:r>
      <w:r w:rsidRPr="00BF5471">
        <w:rPr>
          <w:rFonts w:ascii="Times New Roman" w:hAnsi="Times New Roman" w:cs="Times New Roman"/>
          <w:bCs/>
          <w:iCs/>
          <w:color w:val="auto"/>
          <w:kern w:val="28"/>
          <w:sz w:val="24"/>
          <w:szCs w:val="24"/>
        </w:rPr>
        <w:t xml:space="preserve"> с ЗПР предполагает </w:t>
      </w:r>
      <w:r w:rsidRPr="00BF5471">
        <w:rPr>
          <w:rFonts w:ascii="Times New Roman" w:hAnsi="Times New Roman" w:cs="Times New Roman"/>
          <w:bCs/>
          <w:iCs/>
          <w:color w:val="auto"/>
          <w:kern w:val="28"/>
          <w:sz w:val="24"/>
          <w:szCs w:val="24"/>
          <w:u w:val="single"/>
        </w:rPr>
        <w:t>учет их особых образовательных потребностей</w:t>
      </w:r>
      <w:r w:rsidRPr="00BF5471">
        <w:rPr>
          <w:rFonts w:ascii="Times New Roman" w:hAnsi="Times New Roman" w:cs="Times New Roman"/>
          <w:bCs/>
          <w:iCs/>
          <w:color w:val="auto"/>
          <w:kern w:val="28"/>
          <w:sz w:val="24"/>
          <w:szCs w:val="24"/>
        </w:rPr>
        <w:t xml:space="preserve">, которые проявляются в неоднородности по возможностям освоения содержания образования. </w:t>
      </w:r>
    </w:p>
    <w:p w:rsidR="00753DF5" w:rsidRPr="00BF5471" w:rsidRDefault="00753DF5" w:rsidP="00BF5471">
      <w:pPr>
        <w:autoSpaceDE w:val="0"/>
        <w:adjustRightInd w:val="0"/>
        <w:spacing w:after="0" w:line="240" w:lineRule="auto"/>
        <w:ind w:left="-142" w:firstLine="709"/>
        <w:jc w:val="both"/>
        <w:rPr>
          <w:rFonts w:ascii="Times New Roman" w:hAnsi="Times New Roman" w:cs="Times New Roman"/>
          <w:color w:val="auto"/>
          <w:kern w:val="28"/>
          <w:sz w:val="24"/>
          <w:szCs w:val="24"/>
        </w:rPr>
      </w:pPr>
      <w:r w:rsidRPr="00BF5471">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BF5471">
        <w:rPr>
          <w:rFonts w:ascii="Times New Roman" w:hAnsi="Times New Roman" w:cs="Times New Roman"/>
          <w:color w:val="auto"/>
          <w:kern w:val="28"/>
          <w:sz w:val="24"/>
          <w:szCs w:val="24"/>
        </w:rPr>
        <w:t>разнообразие содержания, предоставляя обучающимся</w:t>
      </w:r>
      <w:r w:rsidRPr="00BF5471">
        <w:rPr>
          <w:rFonts w:ascii="Times New Roman" w:hAnsi="Times New Roman" w:cs="Times New Roman"/>
          <w:bCs/>
          <w:iCs/>
          <w:color w:val="auto"/>
          <w:kern w:val="28"/>
          <w:sz w:val="24"/>
          <w:szCs w:val="24"/>
        </w:rPr>
        <w:t xml:space="preserve"> с ЗПР </w:t>
      </w:r>
      <w:r w:rsidRPr="00BF5471">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753DF5" w:rsidRPr="00BF5471" w:rsidRDefault="00753DF5" w:rsidP="00BF5471">
      <w:pPr>
        <w:spacing w:after="0" w:line="240" w:lineRule="auto"/>
        <w:ind w:left="-142" w:firstLine="709"/>
        <w:jc w:val="both"/>
        <w:rPr>
          <w:rFonts w:ascii="Times New Roman" w:hAnsi="Times New Roman" w:cs="Times New Roman"/>
          <w:color w:val="auto"/>
          <w:kern w:val="28"/>
          <w:sz w:val="24"/>
          <w:szCs w:val="24"/>
        </w:rPr>
      </w:pPr>
      <w:r w:rsidRPr="00BF5471">
        <w:rPr>
          <w:rFonts w:ascii="Times New Roman" w:hAnsi="Times New Roman" w:cs="Times New Roman"/>
          <w:bCs/>
          <w:i/>
          <w:iCs/>
          <w:color w:val="auto"/>
          <w:kern w:val="28"/>
          <w:sz w:val="24"/>
          <w:szCs w:val="24"/>
        </w:rPr>
        <w:t>Деятельностный</w:t>
      </w:r>
      <w:r w:rsidRPr="00BF5471">
        <w:rPr>
          <w:rFonts w:ascii="Times New Roman" w:hAnsi="Times New Roman" w:cs="Times New Roman"/>
          <w:i/>
          <w:color w:val="auto"/>
          <w:kern w:val="28"/>
          <w:sz w:val="24"/>
          <w:szCs w:val="24"/>
        </w:rPr>
        <w:t xml:space="preserve"> подход</w:t>
      </w:r>
      <w:r w:rsidRPr="00BF5471">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53DF5" w:rsidRPr="00BF5471" w:rsidRDefault="00753DF5" w:rsidP="00BF5471">
      <w:pPr>
        <w:spacing w:after="0" w:line="240" w:lineRule="auto"/>
        <w:ind w:left="-142" w:firstLine="709"/>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lastRenderedPageBreak/>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753DF5" w:rsidRPr="00BF5471" w:rsidRDefault="00753DF5" w:rsidP="00BF5471">
      <w:pPr>
        <w:spacing w:after="0" w:line="240" w:lineRule="auto"/>
        <w:ind w:left="-142" w:firstLine="709"/>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53DF5" w:rsidRPr="00BF5471" w:rsidRDefault="00753DF5" w:rsidP="00BF5471">
      <w:pPr>
        <w:spacing w:after="0" w:line="240" w:lineRule="auto"/>
        <w:ind w:left="-142" w:firstLine="709"/>
        <w:jc w:val="both"/>
        <w:rPr>
          <w:rFonts w:ascii="Times New Roman" w:hAnsi="Times New Roman" w:cs="Times New Roman"/>
          <w:b/>
          <w:i/>
          <w:color w:val="auto"/>
          <w:kern w:val="28"/>
          <w:sz w:val="24"/>
          <w:szCs w:val="24"/>
        </w:rPr>
      </w:pPr>
      <w:r w:rsidRPr="00BF5471">
        <w:rPr>
          <w:rFonts w:ascii="Times New Roman" w:hAnsi="Times New Roman" w:cs="Times New Roman"/>
          <w:b/>
          <w:i/>
          <w:color w:val="auto"/>
          <w:kern w:val="28"/>
          <w:sz w:val="24"/>
          <w:szCs w:val="24"/>
        </w:rPr>
        <w:t>В контексте разработки АООП НОО обучающихся с ЗПР реализация деятельностного подхода обеспечивает:</w:t>
      </w:r>
    </w:p>
    <w:p w:rsidR="00753DF5" w:rsidRPr="00BF5471" w:rsidRDefault="00753DF5" w:rsidP="00BF5471">
      <w:pPr>
        <w:numPr>
          <w:ilvl w:val="0"/>
          <w:numId w:val="2"/>
        </w:numPr>
        <w:suppressAutoHyphens w:val="0"/>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753DF5" w:rsidRPr="00BF5471" w:rsidRDefault="00753DF5" w:rsidP="00BF5471">
      <w:pPr>
        <w:numPr>
          <w:ilvl w:val="0"/>
          <w:numId w:val="2"/>
        </w:numPr>
        <w:suppressAutoHyphens w:val="0"/>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53DF5" w:rsidRPr="00BF5471" w:rsidRDefault="00753DF5" w:rsidP="00BF5471">
      <w:pPr>
        <w:numPr>
          <w:ilvl w:val="0"/>
          <w:numId w:val="2"/>
        </w:numPr>
        <w:suppressAutoHyphens w:val="0"/>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753DF5" w:rsidRPr="00BF5471" w:rsidRDefault="00753DF5" w:rsidP="00BF5471">
      <w:pPr>
        <w:numPr>
          <w:ilvl w:val="0"/>
          <w:numId w:val="2"/>
        </w:numPr>
        <w:suppressAutoHyphens w:val="0"/>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 xml:space="preserve">В основу </w:t>
      </w:r>
      <w:r w:rsidRPr="00BF5471">
        <w:rPr>
          <w:rFonts w:ascii="Times New Roman" w:hAnsi="Times New Roman" w:cs="Times New Roman"/>
          <w:color w:val="auto"/>
          <w:spacing w:val="2"/>
          <w:kern w:val="28"/>
          <w:sz w:val="24"/>
          <w:szCs w:val="24"/>
        </w:rPr>
        <w:t xml:space="preserve">формирования АООП НОО </w:t>
      </w:r>
      <w:r w:rsidRPr="00BF5471">
        <w:rPr>
          <w:rFonts w:ascii="Times New Roman" w:hAnsi="Times New Roman" w:cs="Times New Roman"/>
          <w:color w:val="auto"/>
          <w:kern w:val="28"/>
          <w:sz w:val="24"/>
          <w:szCs w:val="24"/>
        </w:rPr>
        <w:t xml:space="preserve">обучающихся с ЗПР положены следующие </w:t>
      </w:r>
      <w:r w:rsidRPr="00BF5471">
        <w:rPr>
          <w:rFonts w:ascii="Times New Roman" w:hAnsi="Times New Roman" w:cs="Times New Roman"/>
          <w:b/>
          <w:color w:val="auto"/>
          <w:kern w:val="28"/>
          <w:sz w:val="24"/>
          <w:szCs w:val="24"/>
        </w:rPr>
        <w:t>принципы</w:t>
      </w:r>
      <w:r w:rsidRPr="00BF5471">
        <w:rPr>
          <w:rFonts w:ascii="Times New Roman" w:hAnsi="Times New Roman" w:cs="Times New Roman"/>
          <w:color w:val="auto"/>
          <w:kern w:val="28"/>
          <w:sz w:val="24"/>
          <w:szCs w:val="24"/>
        </w:rPr>
        <w:t>:</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коррекционной направленности образовательного процесса;</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53DF5" w:rsidRPr="00BF5471" w:rsidRDefault="00753DF5" w:rsidP="00BF5471">
      <w:pPr>
        <w:spacing w:after="0" w:line="240" w:lineRule="auto"/>
        <w:ind w:left="-142" w:firstLine="567"/>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 xml:space="preserve">онтогенетический принцип; </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сотрудничества с семьей.</w:t>
      </w:r>
    </w:p>
    <w:p w:rsidR="00753DF5" w:rsidRPr="00BF5471" w:rsidRDefault="00753DF5" w:rsidP="00BF5471">
      <w:pPr>
        <w:pStyle w:val="14TexstOSNOVA1012"/>
        <w:spacing w:line="240" w:lineRule="auto"/>
        <w:ind w:left="-142" w:firstLine="709"/>
        <w:jc w:val="center"/>
        <w:rPr>
          <w:rFonts w:ascii="Times New Roman" w:hAnsi="Times New Roman" w:cs="Times New Roman"/>
          <w:b/>
          <w:sz w:val="24"/>
          <w:szCs w:val="24"/>
        </w:rPr>
      </w:pPr>
    </w:p>
    <w:p w:rsidR="00753DF5" w:rsidRPr="00BF5471" w:rsidRDefault="00753DF5" w:rsidP="00BF5471">
      <w:pPr>
        <w:pStyle w:val="14TexstOSNOVA1012"/>
        <w:spacing w:line="240" w:lineRule="auto"/>
        <w:ind w:left="-142" w:firstLine="709"/>
        <w:jc w:val="center"/>
        <w:rPr>
          <w:rFonts w:ascii="Times New Roman" w:hAnsi="Times New Roman" w:cs="Times New Roman"/>
          <w:b/>
          <w:sz w:val="24"/>
          <w:szCs w:val="24"/>
        </w:rPr>
      </w:pPr>
      <w:r w:rsidRPr="00BF5471">
        <w:rPr>
          <w:rFonts w:ascii="Times New Roman" w:hAnsi="Times New Roman" w:cs="Times New Roman"/>
          <w:b/>
          <w:sz w:val="24"/>
          <w:szCs w:val="24"/>
        </w:rPr>
        <w:t>Общая характеристика АООП НОО</w:t>
      </w:r>
    </w:p>
    <w:p w:rsidR="00753DF5" w:rsidRPr="00BF5471" w:rsidRDefault="00753DF5" w:rsidP="00BF5471">
      <w:pPr>
        <w:pStyle w:val="14TexstOSNOVA1012"/>
        <w:spacing w:line="240" w:lineRule="auto"/>
        <w:ind w:left="-142" w:firstLine="709"/>
        <w:jc w:val="center"/>
        <w:rPr>
          <w:rFonts w:ascii="Times New Roman" w:hAnsi="Times New Roman" w:cs="Times New Roman"/>
          <w:b/>
          <w:sz w:val="24"/>
          <w:szCs w:val="24"/>
        </w:rPr>
      </w:pPr>
      <w:r w:rsidRPr="00BF5471">
        <w:rPr>
          <w:rFonts w:ascii="Times New Roman" w:hAnsi="Times New Roman" w:cs="Times New Roman"/>
          <w:b/>
          <w:sz w:val="24"/>
          <w:szCs w:val="24"/>
        </w:rPr>
        <w:t>обучающихся с ОВЗ (задержкой психического развития)</w:t>
      </w:r>
    </w:p>
    <w:p w:rsidR="00753DF5" w:rsidRPr="00BF5471" w:rsidRDefault="00753DF5" w:rsidP="00BF5471">
      <w:pPr>
        <w:widowControl w:val="0"/>
        <w:overflowPunct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sz w:val="24"/>
          <w:szCs w:val="24"/>
        </w:rPr>
        <w:t>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 всей образовательной деятельности</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46976" behindDoc="1" locked="0" layoutInCell="0" allowOverlap="1" wp14:anchorId="218F69EE" wp14:editId="15DF9752">
                <wp:simplePos x="0" y="0"/>
                <wp:positionH relativeFrom="column">
                  <wp:posOffset>1492885</wp:posOffset>
                </wp:positionH>
                <wp:positionV relativeFrom="paragraph">
                  <wp:posOffset>-7620</wp:posOffset>
                </wp:positionV>
                <wp:extent cx="2126615" cy="0"/>
                <wp:effectExtent l="6985" t="11430" r="9525" b="76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6pt" to="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" o:allowincell="f" strokeweight=".6pt"/>
            </w:pict>
          </mc:Fallback>
        </mc:AlternateContent>
      </w:r>
      <w:r w:rsidRPr="00BF5471">
        <w:rPr>
          <w:rFonts w:ascii="Times New Roman" w:hAnsi="Times New Roman" w:cs="Times New Roman"/>
          <w:sz w:val="24"/>
          <w:szCs w:val="24"/>
        </w:rPr>
        <w:t xml:space="preserve">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lastRenderedPageBreak/>
        <w:t>Адаптированная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t>Начальная школа – особый этап в жизни ребенка, связанный:</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t>- с изменениями при поступлении в школу ведущей деятельности ребенка – с переходом к учебной деятельности, имеющей общественный характер и являющейся социальной по содержанию;</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t xml:space="preserve"> -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53DF5" w:rsidRPr="00BF5471" w:rsidRDefault="00753DF5" w:rsidP="00BF5471">
      <w:pPr>
        <w:pStyle w:val="14TexstOSNOVA1012"/>
        <w:spacing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 с изменением при этом самооценки ребенка, которая приобретает черты адекватности и рефлексивности;</w:t>
      </w:r>
    </w:p>
    <w:p w:rsidR="00753DF5" w:rsidRPr="00BF5471" w:rsidRDefault="00753DF5" w:rsidP="00BF5471">
      <w:pPr>
        <w:pStyle w:val="14TexstOSNOVA1012"/>
        <w:spacing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color w:val="000000"/>
          <w:kern w:val="0"/>
          <w:sz w:val="24"/>
          <w:szCs w:val="24"/>
          <w:lang w:eastAsia="ru-RU"/>
        </w:rPr>
      </w:pPr>
      <w:r w:rsidRPr="00BF5471">
        <w:rPr>
          <w:rFonts w:ascii="Times New Roman" w:hAnsi="Times New Roman" w:cs="Times New Roman"/>
          <w:color w:val="000000"/>
          <w:kern w:val="0"/>
          <w:sz w:val="24"/>
          <w:szCs w:val="24"/>
          <w:lang w:eastAsia="ru-RU"/>
        </w:rPr>
        <w:t xml:space="preserve">АООП начального общего образования, с одной стороны, </w:t>
      </w:r>
      <w:r w:rsidRPr="00BF5471">
        <w:rPr>
          <w:rFonts w:ascii="Times New Roman" w:hAnsi="Times New Roman" w:cs="Times New Roman"/>
          <w:b/>
          <w:i/>
          <w:color w:val="000000"/>
          <w:kern w:val="0"/>
          <w:sz w:val="24"/>
          <w:szCs w:val="24"/>
          <w:lang w:eastAsia="ru-RU"/>
        </w:rPr>
        <w:t>обеспечивает преемственность</w:t>
      </w:r>
      <w:r w:rsidRPr="00BF5471">
        <w:rPr>
          <w:rFonts w:ascii="Times New Roman" w:hAnsi="Times New Roman" w:cs="Times New Roman"/>
          <w:color w:val="000000"/>
          <w:kern w:val="0"/>
          <w:sz w:val="24"/>
          <w:szCs w:val="24"/>
          <w:lang w:eastAsia="ru-RU"/>
        </w:rPr>
        <w:t xml:space="preserve"> с ООП дошкольного образования, с другой стороны, предлагает качественную реализацию программы, опираясь на </w:t>
      </w:r>
      <w:r w:rsidRPr="00BF5471">
        <w:rPr>
          <w:rFonts w:ascii="Times New Roman" w:hAnsi="Times New Roman" w:cs="Times New Roman"/>
          <w:b/>
          <w:i/>
          <w:color w:val="000000"/>
          <w:kern w:val="0"/>
          <w:sz w:val="24"/>
          <w:szCs w:val="24"/>
          <w:lang w:eastAsia="ru-RU"/>
        </w:rPr>
        <w:t>возрастные особенности младшего школьного возраста</w:t>
      </w:r>
      <w:r w:rsidRPr="00BF5471">
        <w:rPr>
          <w:rFonts w:ascii="Times New Roman" w:hAnsi="Times New Roman" w:cs="Times New Roman"/>
          <w:color w:val="000000"/>
          <w:kern w:val="0"/>
          <w:sz w:val="24"/>
          <w:szCs w:val="24"/>
          <w:lang w:eastAsia="ru-RU"/>
        </w:rPr>
        <w:t>, который включает в себя возрастной период с 6,5 до 11 лет.</w:t>
      </w:r>
    </w:p>
    <w:p w:rsidR="00753DF5" w:rsidRPr="00BF5471" w:rsidRDefault="00753DF5" w:rsidP="00BF5471">
      <w:pPr>
        <w:widowControl w:val="0"/>
        <w:tabs>
          <w:tab w:val="num" w:pos="347"/>
        </w:tabs>
        <w:autoSpaceDE w:val="0"/>
        <w:adjustRightInd w:val="0"/>
        <w:spacing w:after="0" w:line="240" w:lineRule="auto"/>
        <w:ind w:left="-142"/>
        <w:jc w:val="both"/>
        <w:rPr>
          <w:rFonts w:ascii="Times New Roman" w:hAnsi="Times New Roman" w:cs="Times New Roman"/>
          <w:color w:val="000000"/>
          <w:kern w:val="0"/>
          <w:sz w:val="24"/>
          <w:szCs w:val="24"/>
          <w:lang w:eastAsia="ru-RU"/>
        </w:rPr>
      </w:pPr>
      <w:r w:rsidRPr="00BF5471">
        <w:rPr>
          <w:rFonts w:ascii="Times New Roman" w:hAnsi="Times New Roman" w:cs="Times New Roman"/>
          <w:color w:val="000000"/>
          <w:kern w:val="0"/>
          <w:sz w:val="24"/>
          <w:szCs w:val="24"/>
          <w:lang w:eastAsia="ru-RU"/>
        </w:rPr>
        <w:t xml:space="preserve">Учитываются также характерные для младшего школьного возраста (от 6,5 до 11 лет): </w:t>
      </w:r>
    </w:p>
    <w:p w:rsidR="00753DF5" w:rsidRPr="00BF5471" w:rsidRDefault="00753DF5" w:rsidP="00BF5471">
      <w:pPr>
        <w:widowControl w:val="0"/>
        <w:overflowPunct w:val="0"/>
        <w:autoSpaceDE w:val="0"/>
        <w:adjustRightInd w:val="0"/>
        <w:spacing w:after="0" w:line="240" w:lineRule="auto"/>
        <w:ind w:left="-142" w:firstLine="560"/>
        <w:jc w:val="both"/>
        <w:rPr>
          <w:rFonts w:ascii="Times New Roman" w:hAnsi="Times New Roman" w:cs="Times New Roman"/>
          <w:color w:val="000000"/>
          <w:kern w:val="0"/>
          <w:sz w:val="24"/>
          <w:szCs w:val="24"/>
          <w:lang w:eastAsia="ru-RU"/>
        </w:rPr>
      </w:pPr>
      <w:r w:rsidRPr="00BF5471">
        <w:rPr>
          <w:rFonts w:ascii="Times New Roman" w:hAnsi="Times New Roman" w:cs="Times New Roman"/>
          <w:color w:val="000000"/>
          <w:kern w:val="0"/>
          <w:sz w:val="24"/>
          <w:szCs w:val="24"/>
          <w:lang w:eastAsia="ru-RU"/>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53DF5" w:rsidRPr="00BF5471" w:rsidRDefault="00753DF5" w:rsidP="00BF5471">
      <w:pPr>
        <w:widowControl w:val="0"/>
        <w:tabs>
          <w:tab w:val="num" w:pos="1066"/>
        </w:tabs>
        <w:autoSpaceDE w:val="0"/>
        <w:adjustRightInd w:val="0"/>
        <w:spacing w:after="0" w:line="240" w:lineRule="auto"/>
        <w:ind w:left="-142" w:firstLine="560"/>
        <w:jc w:val="both"/>
        <w:rPr>
          <w:rFonts w:ascii="Times New Roman" w:hAnsi="Times New Roman" w:cs="Times New Roman"/>
          <w:color w:val="000000"/>
          <w:kern w:val="0"/>
          <w:sz w:val="24"/>
          <w:szCs w:val="24"/>
          <w:lang w:eastAsia="ru-RU"/>
        </w:rPr>
      </w:pPr>
      <w:r w:rsidRPr="00BF5471">
        <w:rPr>
          <w:rFonts w:ascii="Times New Roman" w:hAnsi="Times New Roman" w:cs="Times New Roman"/>
          <w:color w:val="000000"/>
          <w:kern w:val="0"/>
          <w:sz w:val="24"/>
          <w:szCs w:val="24"/>
          <w:lang w:eastAsia="ru-RU"/>
        </w:rPr>
        <w:t>–</w:t>
      </w:r>
      <w:r w:rsidRPr="00BF5471">
        <w:rPr>
          <w:rFonts w:ascii="Times New Roman" w:hAnsi="Times New Roman" w:cs="Times New Roman"/>
          <w:color w:val="000000"/>
          <w:kern w:val="0"/>
          <w:sz w:val="24"/>
          <w:szCs w:val="24"/>
          <w:lang w:eastAsia="ru-RU"/>
        </w:rPr>
        <w:tab/>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color w:val="000000"/>
          <w:kern w:val="0"/>
          <w:sz w:val="24"/>
          <w:szCs w:val="24"/>
          <w:lang w:eastAsia="ru-RU"/>
        </w:rPr>
      </w:pPr>
      <w:bookmarkStart w:id="5" w:name="page37"/>
      <w:bookmarkEnd w:id="5"/>
      <w:r w:rsidRPr="00BF5471">
        <w:rPr>
          <w:rFonts w:ascii="Times New Roman" w:hAnsi="Times New Roman" w:cs="Times New Roman"/>
          <w:color w:val="000000"/>
          <w:kern w:val="0"/>
          <w:sz w:val="24"/>
          <w:szCs w:val="24"/>
          <w:lang w:eastAsia="ru-RU"/>
        </w:rPr>
        <w:t>При определении стратегических характеристик адаптированной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color w:val="000000"/>
          <w:kern w:val="0"/>
          <w:sz w:val="24"/>
          <w:szCs w:val="24"/>
          <w:lang w:eastAsia="ru-RU"/>
        </w:rPr>
      </w:pPr>
      <w:r w:rsidRPr="00BF5471">
        <w:rPr>
          <w:rFonts w:ascii="Times New Roman" w:hAnsi="Times New Roman" w:cs="Times New Roman"/>
          <w:color w:val="000000"/>
          <w:kern w:val="0"/>
          <w:sz w:val="24"/>
          <w:szCs w:val="24"/>
          <w:lang w:eastAsia="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Адаптированная образовательная программа начального общего образования обучающихся с ЗПР </w:t>
      </w:r>
      <w:r w:rsidRPr="0008147D">
        <w:rPr>
          <w:rFonts w:ascii="Times New Roman" w:hAnsi="Times New Roman" w:cs="Times New Roman"/>
          <w:color w:val="auto"/>
          <w:sz w:val="24"/>
          <w:szCs w:val="24"/>
        </w:rPr>
        <w:t>(вариант 1</w:t>
      </w:r>
      <w:r w:rsidRPr="00BF5471">
        <w:rPr>
          <w:rFonts w:ascii="Times New Roman" w:hAnsi="Times New Roman" w:cs="Times New Roman"/>
          <w:b/>
          <w:color w:val="auto"/>
          <w:sz w:val="24"/>
          <w:szCs w:val="24"/>
        </w:rPr>
        <w:t>)</w:t>
      </w:r>
      <w:r w:rsidRPr="00BF5471">
        <w:rPr>
          <w:rFonts w:ascii="Times New Roman" w:hAnsi="Times New Roman" w:cs="Times New Roman"/>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Вариант 1 предназначен для образования обучающихся с ЗПР, достигших к моменту поступления в школу уровня психофизического развития, </w:t>
      </w:r>
      <w:r w:rsidRPr="00BF5471">
        <w:rPr>
          <w:rFonts w:ascii="Times New Roman" w:hAnsi="Times New Roman" w:cs="Times New Roman"/>
          <w:color w:val="auto"/>
          <w:sz w:val="24"/>
          <w:szCs w:val="24"/>
          <w:u w:val="single"/>
        </w:rPr>
        <w:t>близкого возрастной норме</w:t>
      </w:r>
      <w:r w:rsidRPr="00BF5471">
        <w:rPr>
          <w:rFonts w:ascii="Times New Roman" w:hAnsi="Times New Roman" w:cs="Times New Roman"/>
          <w:color w:val="auto"/>
          <w:sz w:val="24"/>
          <w:szCs w:val="24"/>
        </w:rPr>
        <w:t xml:space="preserve">,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Одним из важнейших условий является устойчивость форм адаптивного поведения. </w:t>
      </w:r>
      <w:r w:rsidRPr="00BF5471">
        <w:rPr>
          <w:rFonts w:ascii="Times New Roman" w:hAnsi="Times New Roman" w:cs="Times New Roman"/>
          <w:color w:val="auto"/>
          <w:sz w:val="24"/>
          <w:szCs w:val="24"/>
        </w:rPr>
        <w:lastRenderedPageBreak/>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color w:val="auto"/>
          <w:sz w:val="24"/>
          <w:szCs w:val="24"/>
        </w:rPr>
      </w:pPr>
      <w:r w:rsidRPr="00BF5471">
        <w:rPr>
          <w:rFonts w:ascii="Times New Roman" w:hAnsi="Times New Roman" w:cs="Times New Roman"/>
          <w:color w:val="auto"/>
          <w:sz w:val="24"/>
          <w:szCs w:val="24"/>
        </w:rPr>
        <w:t>Основными направлениями в специальной поддержке являются:</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color w:val="auto"/>
          <w:sz w:val="24"/>
          <w:szCs w:val="24"/>
        </w:rPr>
      </w:pPr>
      <w:r w:rsidRPr="00BF5471">
        <w:rPr>
          <w:rFonts w:ascii="Times New Roman" w:hAnsi="Times New Roman" w:cs="Times New Roman"/>
          <w:color w:val="auto"/>
          <w:sz w:val="24"/>
          <w:szCs w:val="24"/>
        </w:rPr>
        <w:softHyphen/>
        <w:t xml:space="preserve">    удовлетворение особых образовательных потребностей, обучающихся с ЗПР;</w:t>
      </w:r>
    </w:p>
    <w:p w:rsidR="00753DF5" w:rsidRPr="00BF5471" w:rsidRDefault="00753DF5" w:rsidP="00BF5471">
      <w:pPr>
        <w:widowControl w:val="0"/>
        <w:numPr>
          <w:ilvl w:val="0"/>
          <w:numId w:val="3"/>
        </w:numPr>
        <w:tabs>
          <w:tab w:val="clear" w:pos="720"/>
          <w:tab w:val="num" w:pos="1087"/>
        </w:tabs>
        <w:suppressAutoHyphens w:val="0"/>
        <w:overflowPunct w:val="0"/>
        <w:autoSpaceDE w:val="0"/>
        <w:adjustRightInd w:val="0"/>
        <w:spacing w:after="0" w:line="240" w:lineRule="auto"/>
        <w:ind w:left="-142" w:hanging="379"/>
        <w:jc w:val="both"/>
        <w:rPr>
          <w:rFonts w:ascii="Times New Roman" w:hAnsi="Times New Roman" w:cs="Times New Roman"/>
          <w:color w:val="auto"/>
          <w:sz w:val="24"/>
          <w:szCs w:val="24"/>
        </w:rPr>
      </w:pPr>
      <w:bookmarkStart w:id="6" w:name="page39"/>
      <w:bookmarkEnd w:id="6"/>
      <w:r w:rsidRPr="00BF5471">
        <w:rPr>
          <w:rFonts w:ascii="Times New Roman" w:hAnsi="Times New Roman" w:cs="Times New Roman"/>
          <w:color w:val="auto"/>
          <w:sz w:val="24"/>
          <w:szCs w:val="24"/>
        </w:rPr>
        <w:t xml:space="preserve">коррекционная помощь в овладении базовым содержанием обучения; </w:t>
      </w:r>
    </w:p>
    <w:p w:rsidR="00753DF5" w:rsidRPr="00BF5471" w:rsidRDefault="00753DF5" w:rsidP="00BF5471">
      <w:pPr>
        <w:widowControl w:val="0"/>
        <w:numPr>
          <w:ilvl w:val="0"/>
          <w:numId w:val="3"/>
        </w:numPr>
        <w:tabs>
          <w:tab w:val="clear" w:pos="720"/>
          <w:tab w:val="num" w:pos="1087"/>
        </w:tabs>
        <w:suppressAutoHyphens w:val="0"/>
        <w:overflowPunct w:val="0"/>
        <w:autoSpaceDE w:val="0"/>
        <w:adjustRightInd w:val="0"/>
        <w:spacing w:after="0" w:line="240" w:lineRule="auto"/>
        <w:ind w:left="-142" w:hanging="37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развитие эмоционально-личностной сферы и коррекция ее недостатков; </w:t>
      </w:r>
    </w:p>
    <w:p w:rsidR="00753DF5" w:rsidRPr="00BF5471" w:rsidRDefault="00753DF5" w:rsidP="00BF5471">
      <w:pPr>
        <w:widowControl w:val="0"/>
        <w:numPr>
          <w:ilvl w:val="0"/>
          <w:numId w:val="3"/>
        </w:numPr>
        <w:tabs>
          <w:tab w:val="clear" w:pos="720"/>
          <w:tab w:val="num" w:pos="1087"/>
        </w:tabs>
        <w:suppressAutoHyphens w:val="0"/>
        <w:overflowPunct w:val="0"/>
        <w:autoSpaceDE w:val="0"/>
        <w:adjustRightInd w:val="0"/>
        <w:spacing w:after="0" w:line="240" w:lineRule="auto"/>
        <w:ind w:left="-142" w:firstLine="701"/>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развитие познавательной деятельности и целенаправленное формирование высших психических функций; </w:t>
      </w:r>
    </w:p>
    <w:p w:rsidR="00753DF5" w:rsidRPr="00BF5471" w:rsidRDefault="00753DF5" w:rsidP="00BF5471">
      <w:pPr>
        <w:widowControl w:val="0"/>
        <w:numPr>
          <w:ilvl w:val="0"/>
          <w:numId w:val="3"/>
        </w:numPr>
        <w:tabs>
          <w:tab w:val="clear" w:pos="720"/>
          <w:tab w:val="num" w:pos="1087"/>
        </w:tabs>
        <w:suppressAutoHyphens w:val="0"/>
        <w:overflowPunct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формирование произвольной регуляции деятельности и поведения; коррекция нарушений устной и письменной речи.</w:t>
      </w:r>
    </w:p>
    <w:p w:rsidR="00753DF5" w:rsidRPr="00BF5471" w:rsidRDefault="00753DF5" w:rsidP="00BF5471">
      <w:pPr>
        <w:widowControl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Психолого-педагогическая поддержка предполагает:</w:t>
      </w:r>
    </w:p>
    <w:p w:rsidR="00753DF5" w:rsidRPr="00BF5471" w:rsidRDefault="00753DF5" w:rsidP="00BF5471">
      <w:pPr>
        <w:widowControl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softHyphen/>
        <w:t xml:space="preserve"> помощь в формировании адекватных отношений между ребенком, учителями, одноклассниками и другими обучающимися, родителями;</w:t>
      </w:r>
    </w:p>
    <w:p w:rsidR="00753DF5" w:rsidRPr="00BF5471" w:rsidRDefault="00753DF5" w:rsidP="00BF5471">
      <w:pPr>
        <w:widowControl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     работу по профилактике внутриличностных и межличностных конфликтов классе, школе; </w:t>
      </w:r>
    </w:p>
    <w:p w:rsidR="00753DF5" w:rsidRPr="00BF5471" w:rsidRDefault="00753DF5" w:rsidP="00BF5471">
      <w:pPr>
        <w:widowControl w:val="0"/>
        <w:numPr>
          <w:ilvl w:val="1"/>
          <w:numId w:val="4"/>
        </w:numPr>
        <w:tabs>
          <w:tab w:val="num" w:pos="1087"/>
        </w:tabs>
        <w:suppressAutoHyphens w:val="0"/>
        <w:overflowPunct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поддержание эмоционально комфортной обстановки в классе; </w:t>
      </w:r>
    </w:p>
    <w:p w:rsidR="00753DF5" w:rsidRPr="00BF5471" w:rsidRDefault="00753DF5" w:rsidP="00BF5471">
      <w:pPr>
        <w:widowControl w:val="0"/>
        <w:numPr>
          <w:ilvl w:val="1"/>
          <w:numId w:val="4"/>
        </w:numPr>
        <w:tabs>
          <w:tab w:val="num" w:pos="1087"/>
        </w:tabs>
        <w:suppressAutoHyphens w:val="0"/>
        <w:overflowPunct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помощь в освоении нового учебного материала на уроке и, при необходимости, индивидуальной коррекционной помощи в освоении АОП НОО; </w:t>
      </w:r>
    </w:p>
    <w:p w:rsidR="00753DF5" w:rsidRPr="00BF5471" w:rsidRDefault="00753DF5" w:rsidP="00BF5471">
      <w:pPr>
        <w:widowControl w:val="0"/>
        <w:numPr>
          <w:ilvl w:val="1"/>
          <w:numId w:val="4"/>
        </w:numPr>
        <w:tabs>
          <w:tab w:val="num" w:pos="1087"/>
        </w:tabs>
        <w:suppressAutoHyphens w:val="0"/>
        <w:overflowPunct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753DF5" w:rsidRPr="00BF5471" w:rsidRDefault="00753DF5" w:rsidP="00BF5471">
      <w:pPr>
        <w:widowControl w:val="0"/>
        <w:tabs>
          <w:tab w:val="left" w:pos="2806"/>
        </w:tabs>
        <w:autoSpaceDE w:val="0"/>
        <w:adjustRightInd w:val="0"/>
        <w:spacing w:after="0" w:line="240" w:lineRule="auto"/>
        <w:ind w:left="-142" w:firstLine="560"/>
        <w:jc w:val="both"/>
        <w:rPr>
          <w:rFonts w:ascii="Times New Roman" w:hAnsi="Times New Roman" w:cs="Times New Roman"/>
          <w:b/>
          <w:i/>
          <w:color w:val="auto"/>
          <w:sz w:val="24"/>
          <w:szCs w:val="24"/>
        </w:rPr>
      </w:pPr>
      <w:r w:rsidRPr="00BF5471">
        <w:rPr>
          <w:rFonts w:ascii="Times New Roman" w:hAnsi="Times New Roman" w:cs="Times New Roman"/>
          <w:b/>
          <w:i/>
          <w:color w:val="auto"/>
          <w:sz w:val="24"/>
          <w:szCs w:val="24"/>
        </w:rPr>
        <w:t>Достижения планируемых результатов освоения АООП НОО определяются по завершению обучения в начальной школе.</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Адаптация программы предполагает </w:t>
      </w:r>
      <w:r w:rsidRPr="00BF5471">
        <w:rPr>
          <w:rFonts w:ascii="Times New Roman" w:hAnsi="Times New Roman" w:cs="Times New Roman"/>
          <w:color w:val="auto"/>
          <w:sz w:val="24"/>
          <w:szCs w:val="24"/>
          <w:u w:val="single"/>
        </w:rPr>
        <w:t>введение программы коррекционной работы</w:t>
      </w:r>
      <w:r w:rsidRPr="00BF5471">
        <w:rPr>
          <w:rFonts w:ascii="Times New Roman" w:hAnsi="Times New Roman" w:cs="Times New Roman"/>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НОО. Обязательными условиями реализации АООП НОО является </w:t>
      </w:r>
      <w:r w:rsidRPr="00BF5471">
        <w:rPr>
          <w:rFonts w:ascii="Times New Roman" w:hAnsi="Times New Roman" w:cs="Times New Roman"/>
          <w:color w:val="auto"/>
          <w:sz w:val="24"/>
          <w:szCs w:val="24"/>
          <w:u w:val="single"/>
        </w:rPr>
        <w:t>психолого-педагогическое сопровождение</w:t>
      </w:r>
      <w:r w:rsidRPr="00BF5471">
        <w:rPr>
          <w:rFonts w:ascii="Times New Roman" w:hAnsi="Times New Roman" w:cs="Times New Roman"/>
          <w:color w:val="auto"/>
          <w:sz w:val="24"/>
          <w:szCs w:val="24"/>
        </w:rPr>
        <w:t xml:space="preserve"> обучающегося, </w:t>
      </w:r>
      <w:r w:rsidRPr="00BF5471">
        <w:rPr>
          <w:rFonts w:ascii="Times New Roman" w:hAnsi="Times New Roman" w:cs="Times New Roman"/>
          <w:color w:val="auto"/>
          <w:sz w:val="24"/>
          <w:szCs w:val="24"/>
          <w:u w:val="single"/>
        </w:rPr>
        <w:t>согласованная работа учителя</w:t>
      </w:r>
      <w:r w:rsidRPr="00BF5471">
        <w:rPr>
          <w:rFonts w:ascii="Times New Roman" w:hAnsi="Times New Roman" w:cs="Times New Roman"/>
          <w:color w:val="auto"/>
          <w:sz w:val="24"/>
          <w:szCs w:val="24"/>
        </w:rPr>
        <w:t xml:space="preserve"> начальных классов с </w:t>
      </w:r>
      <w:r w:rsidRPr="00BF5471">
        <w:rPr>
          <w:rFonts w:ascii="Times New Roman" w:hAnsi="Times New Roman" w:cs="Times New Roman"/>
          <w:color w:val="auto"/>
          <w:sz w:val="24"/>
          <w:szCs w:val="24"/>
          <w:u w:val="single"/>
        </w:rPr>
        <w:t>педагогами, реализующими программу коррекционной работы</w:t>
      </w:r>
      <w:r w:rsidRPr="00BF5471">
        <w:rPr>
          <w:rFonts w:ascii="Times New Roman" w:hAnsi="Times New Roman" w:cs="Times New Roman"/>
          <w:color w:val="auto"/>
          <w:sz w:val="24"/>
          <w:szCs w:val="24"/>
        </w:rPr>
        <w:t>, содержание которой для каждого обучающегося определяется с учетом его особых образовательных потребностей на основе рекомендаций ПМПК/ИПР.</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753DF5" w:rsidRPr="00BF5471" w:rsidRDefault="00753DF5" w:rsidP="00BF5471">
      <w:pPr>
        <w:pStyle w:val="14TexstOSNOVA1012"/>
        <w:spacing w:line="240" w:lineRule="auto"/>
        <w:ind w:left="-142" w:firstLine="709"/>
        <w:jc w:val="center"/>
        <w:rPr>
          <w:rFonts w:ascii="Times New Roman" w:hAnsi="Times New Roman" w:cs="Times New Roman"/>
          <w:b/>
          <w:color w:val="auto"/>
          <w:sz w:val="24"/>
          <w:szCs w:val="24"/>
        </w:rPr>
      </w:pPr>
    </w:p>
    <w:p w:rsidR="00753DF5" w:rsidRPr="00BF5471" w:rsidRDefault="00753DF5" w:rsidP="00BF5471">
      <w:pPr>
        <w:pStyle w:val="14TexstOSNOVA1012"/>
        <w:spacing w:line="240" w:lineRule="auto"/>
        <w:ind w:left="-142" w:firstLine="709"/>
        <w:jc w:val="center"/>
        <w:rPr>
          <w:rFonts w:ascii="Times New Roman" w:hAnsi="Times New Roman" w:cs="Times New Roman"/>
          <w:b/>
          <w:color w:val="auto"/>
          <w:sz w:val="24"/>
          <w:szCs w:val="24"/>
        </w:rPr>
      </w:pPr>
      <w:r w:rsidRPr="00BF5471">
        <w:rPr>
          <w:rFonts w:ascii="Times New Roman" w:hAnsi="Times New Roman" w:cs="Times New Roman"/>
          <w:b/>
          <w:color w:val="auto"/>
          <w:sz w:val="24"/>
          <w:szCs w:val="24"/>
        </w:rPr>
        <w:t>Психолого-педагогическая характеристика обучающихся с ЗПР</w:t>
      </w:r>
    </w:p>
    <w:p w:rsidR="00753DF5" w:rsidRPr="00BF5471" w:rsidRDefault="00753DF5" w:rsidP="00BF5471">
      <w:pPr>
        <w:pStyle w:val="14TexstOSNOVA1012"/>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Обучающиеся с ЗПР</w:t>
      </w:r>
      <w:r w:rsidRPr="00BF5471">
        <w:rPr>
          <w:rFonts w:ascii="Times New Roman" w:hAnsi="Times New Roman" w:cs="Times New Roman"/>
          <w:b/>
          <w:bCs/>
          <w:color w:val="auto"/>
          <w:sz w:val="24"/>
          <w:szCs w:val="24"/>
        </w:rPr>
        <w:t xml:space="preserve"> </w:t>
      </w:r>
      <w:r w:rsidRPr="00BF5471">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753DF5" w:rsidRPr="00BF5471" w:rsidRDefault="00753DF5" w:rsidP="00BF5471">
      <w:pPr>
        <w:pStyle w:val="14TexstOSNOVA1012"/>
        <w:spacing w:line="240" w:lineRule="auto"/>
        <w:ind w:left="-142" w:firstLine="709"/>
        <w:rPr>
          <w:rFonts w:ascii="Times New Roman" w:eastAsia="Arial Unicode MS" w:hAnsi="Times New Roman" w:cs="Times New Roman"/>
          <w:bCs/>
          <w:iCs/>
          <w:color w:val="FF0000"/>
          <w:kern w:val="2"/>
          <w:sz w:val="24"/>
          <w:szCs w:val="24"/>
          <w:lang w:eastAsia="en-US"/>
        </w:rPr>
      </w:pPr>
      <w:r w:rsidRPr="00BF5471">
        <w:rPr>
          <w:rFonts w:ascii="Times New Roman" w:hAnsi="Times New Roman" w:cs="Times New Roman"/>
          <w:color w:val="auto"/>
          <w:sz w:val="24"/>
          <w:szCs w:val="24"/>
        </w:rPr>
        <w:t xml:space="preserve">На </w:t>
      </w:r>
      <w:r w:rsidR="004E0D36">
        <w:rPr>
          <w:rFonts w:ascii="Times New Roman" w:hAnsi="Times New Roman" w:cs="Times New Roman"/>
          <w:color w:val="auto"/>
          <w:sz w:val="24"/>
          <w:szCs w:val="24"/>
        </w:rPr>
        <w:t>начал</w:t>
      </w:r>
      <w:r w:rsidR="00A4425B">
        <w:rPr>
          <w:rFonts w:ascii="Times New Roman" w:hAnsi="Times New Roman" w:cs="Times New Roman"/>
          <w:color w:val="auto"/>
          <w:sz w:val="24"/>
          <w:szCs w:val="24"/>
        </w:rPr>
        <w:t>о 2021-2022 учебного года насчитывается 10</w:t>
      </w:r>
      <w:r w:rsidRPr="00BF5471">
        <w:rPr>
          <w:rFonts w:ascii="Times New Roman" w:hAnsi="Times New Roman" w:cs="Times New Roman"/>
          <w:color w:val="auto"/>
          <w:sz w:val="24"/>
          <w:szCs w:val="24"/>
        </w:rPr>
        <w:t xml:space="preserve"> человек</w:t>
      </w:r>
      <w:r w:rsidR="00A4425B">
        <w:rPr>
          <w:rFonts w:ascii="Times New Roman" w:hAnsi="Times New Roman" w:cs="Times New Roman"/>
          <w:color w:val="FF0000"/>
          <w:sz w:val="24"/>
          <w:szCs w:val="24"/>
        </w:rPr>
        <w:t>.</w:t>
      </w:r>
    </w:p>
    <w:p w:rsidR="00753DF5" w:rsidRPr="00BF5471" w:rsidRDefault="00753DF5" w:rsidP="00BF5471">
      <w:pPr>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Все обучающиеся с ЗПР испытывают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поведения. Общими для всех обучающихся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53DF5" w:rsidRPr="00BF5471" w:rsidRDefault="00753DF5" w:rsidP="00BF5471">
      <w:pPr>
        <w:pStyle w:val="14TexstOSNOVA1012"/>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Диапазон различий в развитии у обучающихся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В условиях инклюзии при специальной поддержке могут обучаться на равных, совместно со здоровыми сверстниками. </w:t>
      </w:r>
    </w:p>
    <w:p w:rsidR="00753DF5" w:rsidRPr="00BF5471" w:rsidRDefault="00753DF5" w:rsidP="00BF5471">
      <w:pPr>
        <w:spacing w:after="0" w:line="240" w:lineRule="auto"/>
        <w:ind w:left="-142" w:firstLine="709"/>
        <w:jc w:val="both"/>
        <w:rPr>
          <w:rFonts w:ascii="Times New Roman" w:hAnsi="Times New Roman" w:cs="Times New Roman"/>
          <w:b/>
          <w:color w:val="auto"/>
          <w:sz w:val="24"/>
          <w:szCs w:val="24"/>
        </w:rPr>
      </w:pPr>
      <w:r w:rsidRPr="00BF5471">
        <w:rPr>
          <w:rFonts w:ascii="Times New Roman" w:hAnsi="Times New Roman" w:cs="Times New Roman"/>
          <w:color w:val="auto"/>
          <w:sz w:val="24"/>
          <w:szCs w:val="24"/>
        </w:rPr>
        <w:t xml:space="preserve">Кроме того, у данной категории обучающихся отмечаются признаки легкой органической недостаточности центральной нервной системы (ЦНС), выражающиеся в повышенной психической </w:t>
      </w:r>
      <w:r w:rsidRPr="00BF5471">
        <w:rPr>
          <w:rFonts w:ascii="Times New Roman" w:hAnsi="Times New Roman" w:cs="Times New Roman"/>
          <w:color w:val="auto"/>
          <w:sz w:val="24"/>
          <w:szCs w:val="24"/>
        </w:rPr>
        <w:lastRenderedPageBreak/>
        <w:t xml:space="preserve">истощаемости с сопутствующим снижением умственной работоспособности и устойчивости к интеллектуальным и эмоциональным нагрузкам. </w:t>
      </w:r>
    </w:p>
    <w:p w:rsidR="00753DF5" w:rsidRPr="00BF5471" w:rsidRDefault="00753DF5" w:rsidP="00BF5471">
      <w:pPr>
        <w:spacing w:after="0" w:line="240" w:lineRule="auto"/>
        <w:ind w:left="-142" w:firstLine="709"/>
        <w:jc w:val="center"/>
        <w:rPr>
          <w:rFonts w:ascii="Times New Roman" w:hAnsi="Times New Roman" w:cs="Times New Roman"/>
          <w:b/>
          <w:color w:val="auto"/>
          <w:sz w:val="24"/>
          <w:szCs w:val="24"/>
        </w:rPr>
      </w:pPr>
    </w:p>
    <w:p w:rsidR="00753DF5" w:rsidRPr="00BF5471" w:rsidRDefault="00753DF5" w:rsidP="00BF5471">
      <w:pPr>
        <w:spacing w:after="0" w:line="240" w:lineRule="auto"/>
        <w:ind w:left="-142" w:firstLine="709"/>
        <w:jc w:val="center"/>
        <w:rPr>
          <w:rFonts w:ascii="Times New Roman" w:hAnsi="Times New Roman" w:cs="Times New Roman"/>
          <w:b/>
          <w:color w:val="auto"/>
          <w:sz w:val="24"/>
          <w:szCs w:val="24"/>
        </w:rPr>
      </w:pPr>
      <w:r w:rsidRPr="00BF5471">
        <w:rPr>
          <w:rFonts w:ascii="Times New Roman" w:hAnsi="Times New Roman" w:cs="Times New Roman"/>
          <w:b/>
          <w:color w:val="auto"/>
          <w:sz w:val="24"/>
          <w:szCs w:val="24"/>
        </w:rPr>
        <w:t>Особые образовательные потребности обучающихся с ЗПР</w:t>
      </w:r>
    </w:p>
    <w:p w:rsidR="00753DF5" w:rsidRPr="00BF5471" w:rsidRDefault="00753DF5" w:rsidP="00BF5471">
      <w:pPr>
        <w:pStyle w:val="14TexstOSNOVA1012"/>
        <w:spacing w:line="240" w:lineRule="auto"/>
        <w:ind w:left="-142" w:firstLine="709"/>
        <w:rPr>
          <w:rFonts w:ascii="Times New Roman" w:hAnsi="Times New Roman" w:cs="Times New Roman"/>
          <w:b/>
          <w:caps/>
          <w:color w:val="auto"/>
          <w:sz w:val="24"/>
          <w:szCs w:val="24"/>
          <w:shd w:val="clear" w:color="auto" w:fill="FFFFFF"/>
        </w:rPr>
      </w:pPr>
      <w:r w:rsidRPr="00BF5471">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BF5471">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753DF5" w:rsidRPr="00BF5471" w:rsidRDefault="00753DF5" w:rsidP="00BF5471">
      <w:pPr>
        <w:pStyle w:val="09PodZAG"/>
        <w:widowControl w:val="0"/>
        <w:spacing w:after="0" w:line="240" w:lineRule="auto"/>
        <w:ind w:left="-142" w:firstLine="600"/>
        <w:jc w:val="both"/>
        <w:rPr>
          <w:rFonts w:ascii="Times New Roman" w:hAnsi="Times New Roman" w:cs="Times New Roman"/>
          <w:b w:val="0"/>
          <w:caps w:val="0"/>
          <w:color w:val="auto"/>
          <w:sz w:val="24"/>
          <w:szCs w:val="24"/>
          <w:shd w:val="clear" w:color="auto" w:fill="FFFFFF"/>
        </w:rPr>
      </w:pPr>
      <w:r w:rsidRPr="00BF5471">
        <w:rPr>
          <w:rFonts w:ascii="Times New Roman" w:hAnsi="Times New Roman" w:cs="Times New Roman"/>
          <w:b w:val="0"/>
          <w:i/>
          <w:caps w:val="0"/>
          <w:color w:val="auto"/>
          <w:sz w:val="24"/>
          <w:szCs w:val="24"/>
          <w:shd w:val="clear" w:color="auto" w:fill="FFFFFF"/>
        </w:rPr>
        <w:t>К общим потребностям относятся</w:t>
      </w:r>
      <w:r w:rsidRPr="00BF5471">
        <w:rPr>
          <w:rFonts w:ascii="Times New Roman" w:hAnsi="Times New Roman" w:cs="Times New Roman"/>
          <w:b w:val="0"/>
          <w:caps w:val="0"/>
          <w:color w:val="auto"/>
          <w:sz w:val="24"/>
          <w:szCs w:val="24"/>
          <w:shd w:val="clear" w:color="auto" w:fill="FFFFFF"/>
        </w:rPr>
        <w:t xml:space="preserve">: </w:t>
      </w:r>
    </w:p>
    <w:p w:rsidR="00753DF5" w:rsidRPr="00BF5471" w:rsidRDefault="00753DF5" w:rsidP="00BF5471">
      <w:pPr>
        <w:pStyle w:val="p4"/>
        <w:numPr>
          <w:ilvl w:val="0"/>
          <w:numId w:val="5"/>
        </w:numPr>
        <w:spacing w:before="0" w:beforeAutospacing="0" w:after="0" w:afterAutospacing="0"/>
        <w:ind w:left="-142" w:firstLine="709"/>
        <w:jc w:val="both"/>
      </w:pPr>
      <w:r w:rsidRPr="00BF5471">
        <w:t>получение специальной помощи средствами образования сразу же после выявления первичного нарушения развития;</w:t>
      </w:r>
    </w:p>
    <w:p w:rsidR="00753DF5" w:rsidRPr="00BF5471" w:rsidRDefault="00753DF5" w:rsidP="00BF5471">
      <w:pPr>
        <w:pStyle w:val="p4"/>
        <w:numPr>
          <w:ilvl w:val="0"/>
          <w:numId w:val="5"/>
        </w:numPr>
        <w:tabs>
          <w:tab w:val="left" w:pos="1021"/>
        </w:tabs>
        <w:spacing w:before="0" w:beforeAutospacing="0" w:after="0" w:afterAutospacing="0"/>
        <w:ind w:left="-142" w:firstLine="709"/>
        <w:jc w:val="both"/>
      </w:pPr>
      <w:r w:rsidRPr="00BF5471">
        <w:t>выделение пропедевтического периода в образовании, обеспечивающего преемственность между дошкольным и школьным этапами;</w:t>
      </w:r>
    </w:p>
    <w:p w:rsidR="00753DF5" w:rsidRPr="00BF5471" w:rsidRDefault="00753DF5" w:rsidP="00BF5471">
      <w:pPr>
        <w:pStyle w:val="p4"/>
        <w:numPr>
          <w:ilvl w:val="0"/>
          <w:numId w:val="5"/>
        </w:numPr>
        <w:tabs>
          <w:tab w:val="left" w:pos="1021"/>
        </w:tabs>
        <w:spacing w:before="0" w:beforeAutospacing="0" w:after="0" w:afterAutospacing="0"/>
        <w:ind w:left="-142" w:firstLine="709"/>
        <w:jc w:val="both"/>
      </w:pPr>
      <w:r w:rsidRPr="00BF5471">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53DF5" w:rsidRPr="00BF5471" w:rsidRDefault="00753DF5" w:rsidP="00BF5471">
      <w:pPr>
        <w:pStyle w:val="p4"/>
        <w:numPr>
          <w:ilvl w:val="0"/>
          <w:numId w:val="5"/>
        </w:numPr>
        <w:tabs>
          <w:tab w:val="left" w:pos="1021"/>
        </w:tabs>
        <w:spacing w:before="0" w:beforeAutospacing="0" w:after="0" w:afterAutospacing="0"/>
        <w:ind w:left="-142" w:firstLine="709"/>
        <w:jc w:val="both"/>
      </w:pPr>
      <w:r w:rsidRPr="00BF5471">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53DF5" w:rsidRPr="00BF5471" w:rsidRDefault="00753DF5" w:rsidP="00BF5471">
      <w:pPr>
        <w:pStyle w:val="p4"/>
        <w:spacing w:before="0" w:beforeAutospacing="0" w:after="0" w:afterAutospacing="0"/>
        <w:ind w:left="-142" w:firstLine="709"/>
        <w:jc w:val="both"/>
      </w:pPr>
      <w:r w:rsidRPr="00BF5471">
        <w:rPr>
          <w:rStyle w:val="s1"/>
        </w:rPr>
        <w:sym w:font="Symbol" w:char="F0B7"/>
      </w:r>
      <w:r w:rsidRPr="00BF5471">
        <w:rPr>
          <w:rStyle w:val="s1"/>
        </w:rPr>
        <w:t> </w:t>
      </w:r>
      <w:r w:rsidRPr="00BF5471">
        <w:t>психологическое сопровождение, оптимизирующее взаимодействие ребенка с педагогами и соучениками; </w:t>
      </w:r>
    </w:p>
    <w:p w:rsidR="00753DF5" w:rsidRPr="00BF5471" w:rsidRDefault="00753DF5" w:rsidP="00BF5471">
      <w:pPr>
        <w:pStyle w:val="p4"/>
        <w:spacing w:before="0" w:beforeAutospacing="0" w:after="0" w:afterAutospacing="0"/>
        <w:ind w:left="-142" w:firstLine="709"/>
        <w:jc w:val="both"/>
      </w:pPr>
      <w:r w:rsidRPr="00BF5471">
        <w:rPr>
          <w:rStyle w:val="s1"/>
        </w:rPr>
        <w:sym w:font="Symbol" w:char="F0B7"/>
      </w:r>
      <w:r w:rsidRPr="00BF5471">
        <w:rPr>
          <w:rStyle w:val="s1"/>
        </w:rPr>
        <w:t> </w:t>
      </w:r>
      <w:r w:rsidRPr="00BF5471">
        <w:t>психологическое сопровождение, направленное на установление взаимодействия семьи и образовательной организации;</w:t>
      </w:r>
    </w:p>
    <w:p w:rsidR="00753DF5" w:rsidRPr="00BF5471" w:rsidRDefault="00753DF5" w:rsidP="00BF5471">
      <w:pPr>
        <w:pStyle w:val="p4"/>
        <w:spacing w:before="0" w:beforeAutospacing="0" w:after="0" w:afterAutospacing="0"/>
        <w:ind w:left="-142" w:firstLine="709"/>
        <w:jc w:val="both"/>
      </w:pPr>
      <w:r w:rsidRPr="00BF5471">
        <w:rPr>
          <w:rStyle w:val="s1"/>
        </w:rPr>
        <w:sym w:font="Symbol" w:char="F0B7"/>
      </w:r>
      <w:r w:rsidRPr="00BF5471">
        <w:rPr>
          <w:rStyle w:val="s1"/>
        </w:rPr>
        <w:t> </w:t>
      </w:r>
      <w:r w:rsidRPr="00BF5471">
        <w:t>постепенное расширение образовательного пространства, выходящего за пределы образовательной организации.</w:t>
      </w:r>
    </w:p>
    <w:p w:rsidR="00753DF5" w:rsidRPr="00BF5471" w:rsidRDefault="00753DF5" w:rsidP="00BF5471">
      <w:pPr>
        <w:pStyle w:val="p4"/>
        <w:spacing w:before="0" w:beforeAutospacing="0" w:after="0" w:afterAutospacing="0"/>
        <w:ind w:left="-142" w:firstLine="709"/>
        <w:jc w:val="both"/>
        <w:rPr>
          <w:b/>
          <w:i/>
        </w:rPr>
      </w:pPr>
      <w:r w:rsidRPr="00BF5471">
        <w:rPr>
          <w:b/>
          <w:i/>
          <w:shd w:val="clear" w:color="auto" w:fill="FFFFFF"/>
        </w:rPr>
        <w:t xml:space="preserve">Для обучающихся с ЗПР, </w:t>
      </w:r>
      <w:r w:rsidR="001301B5">
        <w:rPr>
          <w:b/>
          <w:i/>
          <w:shd w:val="clear" w:color="auto" w:fill="FFFFFF"/>
        </w:rPr>
        <w:t xml:space="preserve">осваивающих АООП НОО (вариант </w:t>
      </w:r>
      <w:r w:rsidRPr="00BF5471">
        <w:rPr>
          <w:b/>
          <w:i/>
          <w:shd w:val="clear" w:color="auto" w:fill="FFFFFF"/>
        </w:rPr>
        <w:t>1), характерны следующие специфические образовательные потребности:</w:t>
      </w:r>
    </w:p>
    <w:p w:rsidR="00753DF5" w:rsidRPr="00BF5471" w:rsidRDefault="00753DF5" w:rsidP="00BF5471">
      <w:pPr>
        <w:spacing w:after="0" w:line="240" w:lineRule="auto"/>
        <w:ind w:left="-142" w:right="99"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753DF5" w:rsidRPr="00BF5471" w:rsidRDefault="00753DF5" w:rsidP="00BF5471">
      <w:pPr>
        <w:pStyle w:val="p4"/>
        <w:spacing w:before="0" w:beforeAutospacing="0" w:after="0" w:afterAutospacing="0"/>
        <w:ind w:left="-142" w:firstLine="709"/>
        <w:jc w:val="both"/>
      </w:pPr>
      <w:r w:rsidRPr="00BF5471">
        <w:rPr>
          <w:rStyle w:val="s1"/>
        </w:rPr>
        <w:sym w:font="Symbol" w:char="F0B7"/>
      </w:r>
      <w:r w:rsidRPr="00BF5471">
        <w:rPr>
          <w:rStyle w:val="s1"/>
        </w:rPr>
        <w:t> </w:t>
      </w:r>
      <w:r w:rsidRPr="00BF5471">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BF5471">
        <w:rPr>
          <w:rFonts w:ascii="Times New Roman" w:hAnsi="Times New Roman" w:cs="Times New Roman"/>
          <w:color w:val="auto"/>
          <w:sz w:val="24"/>
          <w:szCs w:val="24"/>
        </w:rPr>
        <w:t>развития, формирование</w:t>
      </w:r>
      <w:r w:rsidRPr="00BF5471">
        <w:rPr>
          <w:rFonts w:ascii="Times New Roman" w:hAnsi="Times New Roman" w:cs="Times New Roman"/>
          <w:sz w:val="24"/>
          <w:szCs w:val="24"/>
        </w:rPr>
        <w:t xml:space="preserve"> осознанной саморегуляции познавательной деятельности и поведения;</w:t>
      </w:r>
    </w:p>
    <w:p w:rsidR="00753DF5" w:rsidRPr="00BF5471" w:rsidRDefault="00753DF5" w:rsidP="00BF5471">
      <w:pPr>
        <w:pStyle w:val="p4"/>
        <w:spacing w:before="0" w:beforeAutospacing="0" w:after="0" w:afterAutospacing="0"/>
        <w:ind w:left="-142" w:firstLine="709"/>
        <w:jc w:val="both"/>
      </w:pPr>
      <w:r w:rsidRPr="00BF5471">
        <w:rPr>
          <w:rStyle w:val="s1"/>
        </w:rPr>
        <w:sym w:font="Symbol" w:char="F0B7"/>
      </w:r>
      <w:r w:rsidRPr="00BF5471">
        <w:rPr>
          <w:rStyle w:val="s1"/>
        </w:rPr>
        <w:t> </w:t>
      </w:r>
      <w:r w:rsidRPr="00BF5471">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color w:val="auto"/>
          <w:sz w:val="24"/>
          <w:szCs w:val="24"/>
        </w:rPr>
        <w:t>учет актуальных и потенциальных познавательных возможностей, обеспечение индивидуального темпа обучения и продвижения в</w:t>
      </w:r>
      <w:r w:rsidRPr="00BF5471">
        <w:rPr>
          <w:rFonts w:ascii="Times New Roman" w:hAnsi="Times New Roman" w:cs="Times New Roman"/>
          <w:sz w:val="24"/>
          <w:szCs w:val="24"/>
        </w:rPr>
        <w:t xml:space="preserve"> образовательном пространстве для разных категорий обучающихся с ЗПР;</w:t>
      </w:r>
    </w:p>
    <w:p w:rsidR="00753DF5" w:rsidRPr="00BF5471" w:rsidRDefault="00753DF5" w:rsidP="00BF5471">
      <w:pPr>
        <w:tabs>
          <w:tab w:val="left" w:pos="0"/>
          <w:tab w:val="right" w:leader="dot" w:pos="9639"/>
        </w:tabs>
        <w:spacing w:after="0" w:line="240" w:lineRule="auto"/>
        <w:ind w:left="-142" w:firstLine="709"/>
        <w:jc w:val="both"/>
        <w:rPr>
          <w:rStyle w:val="s1"/>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профилактика и коррекция социокультурной и школьной дезадаптации;</w:t>
      </w:r>
    </w:p>
    <w:p w:rsidR="00753DF5" w:rsidRPr="00BF5471" w:rsidRDefault="00753DF5" w:rsidP="00BF5471">
      <w:pPr>
        <w:tabs>
          <w:tab w:val="left" w:pos="0"/>
          <w:tab w:val="right" w:leader="dot" w:pos="9639"/>
        </w:tabs>
        <w:spacing w:after="0" w:line="240" w:lineRule="auto"/>
        <w:ind w:left="-142" w:firstLine="709"/>
        <w:jc w:val="both"/>
        <w:rPr>
          <w:rStyle w:val="s1"/>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lastRenderedPageBreak/>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постоянная актуализация знаний, умений и одобряемых обществом норм поведения;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753DF5" w:rsidRPr="00BF5471" w:rsidRDefault="00753DF5" w:rsidP="00BF5471">
      <w:pPr>
        <w:tabs>
          <w:tab w:val="left" w:pos="0"/>
          <w:tab w:val="right" w:leader="dot" w:pos="9639"/>
        </w:tabs>
        <w:spacing w:before="120" w:after="0" w:line="240" w:lineRule="auto"/>
        <w:ind w:left="-142"/>
        <w:jc w:val="center"/>
        <w:outlineLvl w:val="2"/>
        <w:rPr>
          <w:rFonts w:ascii="Times New Roman" w:hAnsi="Times New Roman" w:cs="Times New Roman"/>
          <w:b/>
          <w:sz w:val="24"/>
          <w:szCs w:val="24"/>
        </w:rPr>
      </w:pPr>
      <w:bookmarkStart w:id="7" w:name="_Toc415833116"/>
      <w:r w:rsidRPr="00BF5471">
        <w:rPr>
          <w:rFonts w:ascii="Times New Roman" w:hAnsi="Times New Roman" w:cs="Times New Roman"/>
          <w:b/>
          <w:sz w:val="24"/>
          <w:szCs w:val="24"/>
        </w:rPr>
        <w:t xml:space="preserve">2.1.2. Планируемые результаты освоения обучающимися </w:t>
      </w:r>
      <w:r w:rsidRPr="00BF5471">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7"/>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F5471">
        <w:rPr>
          <w:rFonts w:ascii="Times New Roman" w:hAnsi="Times New Roman" w:cs="Times New Roman"/>
          <w:b/>
          <w:sz w:val="24"/>
          <w:szCs w:val="24"/>
        </w:rPr>
        <w:t>обобщенных личностно ориентированных целей образования</w:t>
      </w:r>
      <w:r w:rsidRPr="00BF547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sz w:val="24"/>
          <w:szCs w:val="24"/>
        </w:rPr>
        <w:t>Планируемые результаты</w:t>
      </w:r>
      <w:r w:rsidRPr="00BF5471">
        <w:rPr>
          <w:rFonts w:ascii="Times New Roman" w:hAnsi="Times New Roman" w:cs="Times New Roman"/>
          <w:sz w:val="24"/>
          <w:szCs w:val="24"/>
        </w:rPr>
        <w:t>:</w:t>
      </w:r>
    </w:p>
    <w:p w:rsidR="00753DF5" w:rsidRPr="00BF5471" w:rsidRDefault="00753DF5" w:rsidP="00BF5471">
      <w:pPr>
        <w:widowControl w:val="0"/>
        <w:tabs>
          <w:tab w:val="left" w:pos="10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r>
    </w:p>
    <w:p w:rsidR="00753DF5" w:rsidRPr="00BF5471" w:rsidRDefault="00753DF5" w:rsidP="00BF5471">
      <w:pPr>
        <w:widowControl w:val="0"/>
        <w:tabs>
          <w:tab w:val="left" w:pos="10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53DF5" w:rsidRPr="00BF5471" w:rsidRDefault="00753DF5" w:rsidP="00BF5471">
      <w:pPr>
        <w:widowControl w:val="0"/>
        <w:tabs>
          <w:tab w:val="left" w:pos="10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Система планируемых результатов отражает состав тех </w:t>
      </w:r>
      <w:r w:rsidRPr="00BF5471">
        <w:rPr>
          <w:rFonts w:ascii="Times New Roman" w:hAnsi="Times New Roman" w:cs="Times New Roman"/>
          <w:b/>
          <w:sz w:val="24"/>
          <w:szCs w:val="24"/>
        </w:rPr>
        <w:t>универсальных учебных действий</w:t>
      </w:r>
      <w:r w:rsidRPr="00BF5471">
        <w:rPr>
          <w:rFonts w:ascii="Times New Roman" w:hAnsi="Times New Roman" w:cs="Times New Roman"/>
          <w:sz w:val="24"/>
          <w:szCs w:val="24"/>
        </w:rPr>
        <w:t xml:space="preserve"> (личностных, регулятивных, познавательных </w:t>
      </w:r>
      <w:bookmarkStart w:id="8" w:name="page55"/>
      <w:bookmarkEnd w:id="8"/>
      <w:r w:rsidRPr="00BF5471">
        <w:rPr>
          <w:rFonts w:ascii="Times New Roman" w:hAnsi="Times New Roman" w:cs="Times New Roman"/>
          <w:sz w:val="24"/>
          <w:szCs w:val="24"/>
        </w:rPr>
        <w:t>коммуникативных) и предметных умений, которыми овладеют школьники, обучающиеся в МБОУ «СОШ №8» к концу начального уровня образования.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i/>
          <w:sz w:val="24"/>
          <w:szCs w:val="24"/>
        </w:rPr>
      </w:pPr>
      <w:r w:rsidRPr="00BF5471">
        <w:rPr>
          <w:rFonts w:ascii="Times New Roman" w:hAnsi="Times New Roman" w:cs="Times New Roman"/>
          <w:b/>
          <w:i/>
          <w:sz w:val="24"/>
          <w:szCs w:val="24"/>
        </w:rPr>
        <w:t>Основными характеристиками личности, достигаемыми на протяжении младшего школьного возраста являются:</w:t>
      </w:r>
    </w:p>
    <w:p w:rsidR="00753DF5" w:rsidRPr="00BF5471" w:rsidRDefault="00753DF5" w:rsidP="00BF5471">
      <w:pPr>
        <w:widowControl w:val="0"/>
        <w:tabs>
          <w:tab w:val="left" w:pos="142"/>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смена ведущей деятельности, переход от игры к систематическому, специально организованному обучению; при этом игровая деятельность в разных видах продолжает оставаться основой психического развития детей;</w:t>
      </w:r>
    </w:p>
    <w:p w:rsidR="00753DF5" w:rsidRPr="00BF5471" w:rsidRDefault="00753DF5" w:rsidP="00BF5471">
      <w:pPr>
        <w:widowControl w:val="0"/>
        <w:tabs>
          <w:tab w:val="left" w:pos="142"/>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системы учебных и познавательных мотивов, умения принимать, сохранять и реализовывать учебные цели, что выражается в способности ученика планировать, контролировать и оценивать собственные учебные действия и их результат; </w:t>
      </w:r>
    </w:p>
    <w:p w:rsidR="00753DF5" w:rsidRPr="00BF5471" w:rsidRDefault="00753DF5" w:rsidP="00BF5471">
      <w:pPr>
        <w:widowControl w:val="0"/>
        <w:tabs>
          <w:tab w:val="left" w:pos="14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w:t>
      </w:r>
    </w:p>
    <w:p w:rsidR="00753DF5" w:rsidRPr="00BF5471" w:rsidRDefault="00753DF5" w:rsidP="00BF5471">
      <w:pPr>
        <w:widowControl w:val="0"/>
        <w:tabs>
          <w:tab w:val="left" w:pos="14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эмоциональность, впечатлительность, отзывчивость и уравновешенность, что свидетельствует об умении ученика управлять проявлениями своих чувств, адекватно реагировать на эмоции окружающих;</w:t>
      </w:r>
    </w:p>
    <w:p w:rsidR="00753DF5" w:rsidRPr="00BF5471" w:rsidRDefault="00753DF5" w:rsidP="00BF5471">
      <w:pPr>
        <w:widowControl w:val="0"/>
        <w:tabs>
          <w:tab w:val="left" w:pos="14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умение выстраивать межличностные и деловые отношения на основе опыта жизни в коллективе; </w:t>
      </w:r>
    </w:p>
    <w:p w:rsidR="00753DF5" w:rsidRPr="00BF5471" w:rsidRDefault="00753DF5" w:rsidP="00BF5471">
      <w:pPr>
        <w:widowControl w:val="0"/>
        <w:tabs>
          <w:tab w:val="left" w:pos="14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усиление роли самооценки младшего школьника на основе позиции оценивания его </w:t>
      </w:r>
      <w:r w:rsidRPr="00BF5471">
        <w:rPr>
          <w:rFonts w:ascii="Times New Roman" w:hAnsi="Times New Roman" w:cs="Times New Roman"/>
          <w:sz w:val="24"/>
          <w:szCs w:val="24"/>
        </w:rPr>
        <w:lastRenderedPageBreak/>
        <w:t xml:space="preserve">взрослыми; </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овладение понятийным мышлением, которое включает критичность, системность мышления и умение понимать разные точки зрения;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желание и умение учиться на основе позитивной динамики индивидуальных достижений.</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sz w:val="24"/>
          <w:szCs w:val="24"/>
        </w:rPr>
        <w:t>Структура планируемых результатов учитывает необходимость</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определения возможностей овладения обучающимися учебными действиями на уровне, соответствующем зоне ближайшего развития, в отношении</w:t>
      </w:r>
      <w:bookmarkStart w:id="9" w:name="page57"/>
      <w:bookmarkEnd w:id="9"/>
      <w:r w:rsidRPr="00BF5471">
        <w:rPr>
          <w:rFonts w:ascii="Times New Roman" w:hAnsi="Times New Roman" w:cs="Times New Roman"/>
          <w:sz w:val="24"/>
          <w:szCs w:val="24"/>
        </w:rPr>
        <w:t xml:space="preserve"> знаний, расширяющих и углубляющих систему опорных знаний, а также знаний и умений, являющихся подготовительными для данного предмета;</w:t>
      </w:r>
    </w:p>
    <w:p w:rsidR="00753DF5" w:rsidRPr="00BF5471" w:rsidRDefault="00753DF5" w:rsidP="00BF5471">
      <w:pPr>
        <w:widowControl w:val="0"/>
        <w:tabs>
          <w:tab w:val="num" w:pos="10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Структура планируемых результатов по каждому предмету выстраивается следующим образом:</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1. </w:t>
      </w:r>
      <w:r w:rsidRPr="00BF5471">
        <w:rPr>
          <w:rFonts w:ascii="Times New Roman" w:hAnsi="Times New Roman" w:cs="Times New Roman"/>
          <w:b/>
          <w:sz w:val="24"/>
          <w:szCs w:val="24"/>
        </w:rPr>
        <w:t>цели-ориентиры</w:t>
      </w:r>
      <w:r w:rsidRPr="00BF5471">
        <w:rPr>
          <w:rFonts w:ascii="Times New Roman" w:hAnsi="Times New Roman" w:cs="Times New Roman"/>
          <w:sz w:val="24"/>
          <w:szCs w:val="24"/>
        </w:rPr>
        <w:t xml:space="preserve"> характеризуют вклад предмета в развитие личности, оценка достижения этих целей не носит персонифицированный характер, поскольку характеризует систему образования в целом;</w:t>
      </w:r>
    </w:p>
    <w:p w:rsidR="00753DF5" w:rsidRPr="00BF5471" w:rsidRDefault="00753DF5" w:rsidP="00BF5471">
      <w:pPr>
        <w:widowControl w:val="0"/>
        <w:tabs>
          <w:tab w:val="left" w:pos="1000"/>
          <w:tab w:val="left" w:pos="2780"/>
          <w:tab w:val="left" w:pos="4260"/>
          <w:tab w:val="left" w:pos="68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2. </w:t>
      </w:r>
      <w:r w:rsidRPr="00BF5471">
        <w:rPr>
          <w:rFonts w:ascii="Times New Roman" w:hAnsi="Times New Roman" w:cs="Times New Roman"/>
          <w:b/>
          <w:sz w:val="24"/>
          <w:szCs w:val="24"/>
        </w:rPr>
        <w:t>«выпускник научится»</w:t>
      </w:r>
      <w:r w:rsidRPr="00BF5471">
        <w:rPr>
          <w:rFonts w:ascii="Times New Roman" w:hAnsi="Times New Roman" w:cs="Times New Roman"/>
          <w:sz w:val="24"/>
          <w:szCs w:val="24"/>
        </w:rPr>
        <w:t xml:space="preserve"> - планируемые результаты этого блока характеризуют и позволяют оценить персонально освоение обучающимися опорного, базового уровня учебного материала по предмету;</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3. </w:t>
      </w:r>
      <w:r w:rsidRPr="00BF5471">
        <w:rPr>
          <w:rFonts w:ascii="Times New Roman" w:hAnsi="Times New Roman" w:cs="Times New Roman"/>
          <w:b/>
          <w:sz w:val="24"/>
          <w:szCs w:val="24"/>
        </w:rPr>
        <w:t>«выпускник получит возможность научиться»</w:t>
      </w:r>
      <w:r w:rsidRPr="00BF5471">
        <w:rPr>
          <w:rFonts w:ascii="Times New Roman" w:hAnsi="Times New Roman" w:cs="Times New Roman"/>
          <w:sz w:val="24"/>
          <w:szCs w:val="24"/>
        </w:rPr>
        <w:t xml:space="preserve"> - планируемые результаты этого блока характеризуют и позволяют оценить освоение обучающимися повышенного уровня учебного материала по предмету.</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i/>
          <w:sz w:val="24"/>
          <w:szCs w:val="24"/>
        </w:rPr>
        <w:t>Ведущие целевые установки и основные ожидаемые результаты изучения</w:t>
      </w:r>
      <w:r w:rsidRPr="00BF5471">
        <w:rPr>
          <w:rFonts w:ascii="Times New Roman" w:hAnsi="Times New Roman" w:cs="Times New Roman"/>
          <w:sz w:val="24"/>
          <w:szCs w:val="24"/>
        </w:rPr>
        <w:t xml:space="preserve">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w:t>
      </w:r>
      <w:bookmarkStart w:id="10" w:name="page59"/>
      <w:bookmarkEnd w:id="10"/>
      <w:r w:rsidRPr="00BF5471">
        <w:rPr>
          <w:rFonts w:ascii="Times New Roman" w:hAnsi="Times New Roman" w:cs="Times New Roman"/>
          <w:sz w:val="24"/>
          <w:szCs w:val="24"/>
        </w:rPr>
        <w:t>использование исключительно неперсонифицированной информации, а полученные результаты характеризуют деятельность системы образования.</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i/>
          <w:sz w:val="24"/>
          <w:szCs w:val="24"/>
        </w:rPr>
        <w:t>Планируемые предметные результаты, приводятся в двух блоках к каждому разделу учебной программы.</w:t>
      </w:r>
      <w:r w:rsidRPr="00BF5471">
        <w:rPr>
          <w:rFonts w:ascii="Times New Roman" w:hAnsi="Times New Roman" w:cs="Times New Roman"/>
          <w:sz w:val="24"/>
          <w:szCs w:val="24"/>
        </w:rPr>
        <w:t xml:space="preserve"> Они ориентируют в том, какой уровень освоения опорного учебного материала ожидается от выпускников.</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Первый блок </w:t>
      </w:r>
      <w:r w:rsidRPr="00BF5471">
        <w:rPr>
          <w:rFonts w:ascii="Times New Roman" w:hAnsi="Times New Roman" w:cs="Times New Roman"/>
          <w:b/>
          <w:sz w:val="24"/>
          <w:szCs w:val="24"/>
        </w:rPr>
        <w:t>«Выпускник научится»</w:t>
      </w:r>
      <w:r w:rsidRPr="00BF5471">
        <w:rPr>
          <w:rFonts w:ascii="Times New Roman" w:hAnsi="Times New Roman" w:cs="Times New Roman"/>
          <w:sz w:val="24"/>
          <w:szCs w:val="24"/>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w:t>
      </w:r>
      <w:r w:rsidRPr="00BF5471">
        <w:rPr>
          <w:rFonts w:ascii="Times New Roman" w:hAnsi="Times New Roman" w:cs="Times New Roman"/>
          <w:sz w:val="24"/>
          <w:szCs w:val="24"/>
        </w:rPr>
        <w:lastRenderedPageBreak/>
        <w:t xml:space="preserve">для положительного решения вопроса о возможности перехода на следующий уровень обучения.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Планируемые результаты, описывающие указанную группу целей, приводятся в блоках </w:t>
      </w:r>
      <w:r w:rsidRPr="00BF5471">
        <w:rPr>
          <w:rFonts w:ascii="Times New Roman" w:hAnsi="Times New Roman" w:cs="Times New Roman"/>
          <w:b/>
          <w:sz w:val="24"/>
          <w:szCs w:val="24"/>
        </w:rPr>
        <w:t>«Выпускник получит возможность научиться»</w:t>
      </w:r>
      <w:r w:rsidRPr="00BF5471">
        <w:rPr>
          <w:rFonts w:ascii="Times New Roman" w:hAnsi="Times New Roman" w:cs="Times New Roman"/>
          <w:sz w:val="24"/>
          <w:szCs w:val="24"/>
        </w:rPr>
        <w:t xml:space="preserve"> к каждому разделу примерной программы учебного предмета и выделяются курсивом. Уровень </w:t>
      </w:r>
      <w:bookmarkStart w:id="11" w:name="page61"/>
      <w:bookmarkEnd w:id="11"/>
      <w:r w:rsidRPr="00BF5471">
        <w:rPr>
          <w:rFonts w:ascii="Times New Roman" w:hAnsi="Times New Roman" w:cs="Times New Roman"/>
          <w:sz w:val="24"/>
          <w:szCs w:val="24"/>
        </w:rPr>
        <w:t xml:space="preserve">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контроля успеваемости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F5471">
        <w:rPr>
          <w:rFonts w:ascii="Times New Roman" w:hAnsi="Times New Roman" w:cs="Times New Roman"/>
          <w:b/>
          <w:sz w:val="24"/>
          <w:szCs w:val="24"/>
        </w:rPr>
        <w:t>дифференциации требований</w:t>
      </w:r>
      <w:r w:rsidRPr="00BF5471">
        <w:rPr>
          <w:rFonts w:ascii="Times New Roman" w:hAnsi="Times New Roman" w:cs="Times New Roman"/>
          <w:sz w:val="24"/>
          <w:szCs w:val="24"/>
        </w:rPr>
        <w:t xml:space="preserve"> к подготовке обучающихся.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b/>
          <w:i/>
          <w:sz w:val="24"/>
          <w:szCs w:val="24"/>
        </w:rPr>
      </w:pPr>
      <w:r w:rsidRPr="00BF5471">
        <w:rPr>
          <w:rFonts w:ascii="Times New Roman" w:hAnsi="Times New Roman" w:cs="Times New Roman"/>
          <w:b/>
          <w:i/>
          <w:sz w:val="24"/>
          <w:szCs w:val="24"/>
        </w:rPr>
        <w:t>При получении начального общего образования устанавливаются планируемые результаты освоения:</w:t>
      </w:r>
      <w:bookmarkStart w:id="12" w:name="page63"/>
      <w:bookmarkEnd w:id="12"/>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 учащихся»;</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программ по всем учебным предметам — «Русский язык», «Литературное чтение», «Иностранный язык», «Математика и информатика», «Окружающий мир», «Основы религиозных культур и светской этики», «Музыка», «Изобразительное искусство», «Технология», «Физическая культура».</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b/>
          <w:bCs/>
          <w:i/>
          <w:sz w:val="24"/>
          <w:szCs w:val="24"/>
        </w:rPr>
      </w:pPr>
      <w:r w:rsidRPr="00BF5471">
        <w:rPr>
          <w:rFonts w:ascii="Times New Roman" w:hAnsi="Times New Roman" w:cs="Times New Roman"/>
          <w:b/>
          <w:i/>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Cs/>
          <w:sz w:val="24"/>
          <w:szCs w:val="24"/>
        </w:rPr>
        <w:t>Личностные, метапредметные и предметные результаты</w:t>
      </w:r>
      <w:r w:rsidRPr="00BF5471">
        <w:rPr>
          <w:rFonts w:ascii="Times New Roman" w:hAnsi="Times New Roman" w:cs="Times New Roman"/>
          <w:sz w:val="24"/>
          <w:szCs w:val="24"/>
        </w:rPr>
        <w:t xml:space="preserve"> освоения обучающимися с ЗПР АООП НОО соответствуют ФГОС НОО.</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Личностные результаты </w:t>
      </w:r>
      <w:r w:rsidRPr="00BF5471">
        <w:rPr>
          <w:rFonts w:ascii="Times New Roman" w:hAnsi="Times New Roman" w:cs="Times New Roman"/>
          <w:sz w:val="24"/>
          <w:szCs w:val="24"/>
        </w:rPr>
        <w:t>освоения адаптированной образовательной</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753DF5" w:rsidRPr="00BF5471" w:rsidRDefault="00753DF5" w:rsidP="00BF5471">
      <w:pPr>
        <w:widowControl w:val="0"/>
        <w:tabs>
          <w:tab w:val="left" w:pos="254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Личностные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результаты освоения адаптированной образовательной программы начального общего образования должны отражать:</w:t>
      </w:r>
    </w:p>
    <w:p w:rsidR="00753DF5" w:rsidRPr="00BF5471" w:rsidRDefault="00753DF5" w:rsidP="00BF5471">
      <w:pPr>
        <w:widowControl w:val="0"/>
        <w:numPr>
          <w:ilvl w:val="0"/>
          <w:numId w:val="6"/>
        </w:numPr>
        <w:tabs>
          <w:tab w:val="clear" w:pos="720"/>
          <w:tab w:val="num" w:pos="1034"/>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w:t>
      </w:r>
    </w:p>
    <w:p w:rsidR="00753DF5" w:rsidRPr="00BF5471" w:rsidRDefault="00753DF5" w:rsidP="00BF5471">
      <w:pPr>
        <w:widowControl w:val="0"/>
        <w:numPr>
          <w:ilvl w:val="0"/>
          <w:numId w:val="6"/>
        </w:numPr>
        <w:tabs>
          <w:tab w:val="clear" w:pos="720"/>
          <w:tab w:val="num" w:pos="1053"/>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природной и социальной частей; </w:t>
      </w:r>
    </w:p>
    <w:p w:rsidR="00753DF5" w:rsidRPr="00BF5471" w:rsidRDefault="00753DF5" w:rsidP="00BF5471">
      <w:pPr>
        <w:widowControl w:val="0"/>
        <w:numPr>
          <w:ilvl w:val="0"/>
          <w:numId w:val="6"/>
        </w:numPr>
        <w:tabs>
          <w:tab w:val="clear" w:pos="720"/>
          <w:tab w:val="num" w:pos="1111"/>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753DF5" w:rsidRPr="00BF5471" w:rsidRDefault="00753DF5" w:rsidP="00BF5471">
      <w:pPr>
        <w:widowControl w:val="0"/>
        <w:numPr>
          <w:ilvl w:val="0"/>
          <w:numId w:val="7"/>
        </w:numPr>
        <w:tabs>
          <w:tab w:val="clear" w:pos="720"/>
          <w:tab w:val="num" w:pos="1032"/>
          <w:tab w:val="num" w:pos="115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адекватных представлений о собственных возможностях, о насущно </w:t>
      </w:r>
      <w:r w:rsidRPr="00BF5471">
        <w:rPr>
          <w:rFonts w:ascii="Times New Roman" w:hAnsi="Times New Roman" w:cs="Times New Roman"/>
          <w:sz w:val="24"/>
          <w:szCs w:val="24"/>
        </w:rPr>
        <w:lastRenderedPageBreak/>
        <w:t xml:space="preserve">необходимом жизнеобеспечении; </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48000" behindDoc="1" locked="0" layoutInCell="0" allowOverlap="1" wp14:anchorId="3DBCDFAF" wp14:editId="11DE0D93">
                <wp:simplePos x="0" y="0"/>
                <wp:positionH relativeFrom="column">
                  <wp:posOffset>-3810</wp:posOffset>
                </wp:positionH>
                <wp:positionV relativeFrom="paragraph">
                  <wp:posOffset>447040</wp:posOffset>
                </wp:positionV>
                <wp:extent cx="1828165" cy="0"/>
                <wp:effectExtent l="5715" t="8890" r="1397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2pt" to="143.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" o:allowincell="f" strokeweight=".21164mm"/>
            </w:pict>
          </mc:Fallback>
        </mc:AlternateContent>
      </w:r>
      <w:bookmarkStart w:id="13" w:name="page65"/>
      <w:bookmarkEnd w:id="13"/>
      <w:r w:rsidRPr="00BF5471">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753DF5" w:rsidRPr="00BF5471" w:rsidRDefault="00753DF5" w:rsidP="00BF5471">
      <w:pPr>
        <w:widowControl w:val="0"/>
        <w:numPr>
          <w:ilvl w:val="0"/>
          <w:numId w:val="7"/>
        </w:numPr>
        <w:tabs>
          <w:tab w:val="clear" w:pos="720"/>
          <w:tab w:val="num" w:pos="10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социально бытовыми умениями, используемыми в повседневной жизни; </w:t>
      </w:r>
    </w:p>
    <w:p w:rsidR="00753DF5" w:rsidRPr="00BF5471" w:rsidRDefault="00753DF5" w:rsidP="00BF5471">
      <w:pPr>
        <w:widowControl w:val="0"/>
        <w:numPr>
          <w:ilvl w:val="0"/>
          <w:numId w:val="7"/>
        </w:numPr>
        <w:tabs>
          <w:tab w:val="clear" w:pos="720"/>
          <w:tab w:val="num" w:pos="1077"/>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владение навыками коммуникации и принятыми ритуалами социального взаимодействия; </w:t>
      </w:r>
    </w:p>
    <w:p w:rsidR="00753DF5" w:rsidRPr="00BF5471" w:rsidRDefault="00753DF5" w:rsidP="00BF5471">
      <w:pPr>
        <w:widowControl w:val="0"/>
        <w:numPr>
          <w:ilvl w:val="0"/>
          <w:numId w:val="7"/>
        </w:numPr>
        <w:tabs>
          <w:tab w:val="clear" w:pos="720"/>
          <w:tab w:val="num" w:pos="10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способность к осмыслению и дифференциации картины мира, ее временно- пространственной организации;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9) способность к осмыслению социального окружения, своего места в нем,</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принятие соответствующих возрасту ценностей и социальных ролей;</w:t>
      </w:r>
    </w:p>
    <w:p w:rsidR="00753DF5" w:rsidRPr="00BF5471" w:rsidRDefault="00753DF5" w:rsidP="00BF5471">
      <w:pPr>
        <w:widowControl w:val="0"/>
        <w:numPr>
          <w:ilvl w:val="0"/>
          <w:numId w:val="8"/>
        </w:numPr>
        <w:tabs>
          <w:tab w:val="clear" w:pos="720"/>
          <w:tab w:val="num" w:pos="1218"/>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753DF5" w:rsidRPr="00BF5471" w:rsidRDefault="00753DF5" w:rsidP="00BF5471">
      <w:pPr>
        <w:widowControl w:val="0"/>
        <w:numPr>
          <w:ilvl w:val="0"/>
          <w:numId w:val="8"/>
        </w:numPr>
        <w:tabs>
          <w:tab w:val="clear" w:pos="720"/>
          <w:tab w:val="num" w:pos="1173"/>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навыков сотрудничества со взрослыми и сверстниками в разных социальных ситуациях; </w:t>
      </w:r>
    </w:p>
    <w:p w:rsidR="00753DF5" w:rsidRPr="00BF5471" w:rsidRDefault="00753DF5" w:rsidP="00BF5471">
      <w:pPr>
        <w:widowControl w:val="0"/>
        <w:numPr>
          <w:ilvl w:val="0"/>
          <w:numId w:val="8"/>
        </w:numPr>
        <w:tabs>
          <w:tab w:val="clear" w:pos="720"/>
          <w:tab w:val="num" w:pos="114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эстетических потребностей, ценностей и чувств; </w:t>
      </w:r>
    </w:p>
    <w:p w:rsidR="00753DF5" w:rsidRPr="00BF5471" w:rsidRDefault="00753DF5" w:rsidP="00BF5471">
      <w:pPr>
        <w:widowControl w:val="0"/>
        <w:numPr>
          <w:ilvl w:val="0"/>
          <w:numId w:val="8"/>
        </w:numPr>
        <w:tabs>
          <w:tab w:val="clear" w:pos="720"/>
          <w:tab w:val="num" w:pos="134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этических   чувств, доброжелательности   и   эмоционально- нравственной отзывчивости, понимания и сопереживания чувствам других людей; </w:t>
      </w:r>
    </w:p>
    <w:p w:rsidR="00753DF5" w:rsidRPr="00BF5471" w:rsidRDefault="00753DF5" w:rsidP="00BF5471">
      <w:pPr>
        <w:widowControl w:val="0"/>
        <w:numPr>
          <w:ilvl w:val="0"/>
          <w:numId w:val="8"/>
        </w:numPr>
        <w:tabs>
          <w:tab w:val="clear" w:pos="720"/>
          <w:tab w:val="num" w:pos="134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Метапредметные результаты освоения адаптированной образовательной программы начального общего образования</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включающие освоенные</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 должны отражать:</w:t>
      </w:r>
    </w:p>
    <w:p w:rsidR="00753DF5" w:rsidRPr="00BF5471" w:rsidRDefault="00753DF5" w:rsidP="00BF5471">
      <w:pPr>
        <w:widowControl w:val="0"/>
        <w:numPr>
          <w:ilvl w:val="0"/>
          <w:numId w:val="9"/>
        </w:numPr>
        <w:tabs>
          <w:tab w:val="clear" w:pos="720"/>
          <w:tab w:val="num" w:pos="107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w:t>
      </w:r>
    </w:p>
    <w:p w:rsidR="00753DF5" w:rsidRPr="00BF5471" w:rsidRDefault="00753DF5" w:rsidP="00BF5471">
      <w:pPr>
        <w:widowControl w:val="0"/>
        <w:numPr>
          <w:ilvl w:val="0"/>
          <w:numId w:val="10"/>
        </w:numPr>
        <w:tabs>
          <w:tab w:val="clear" w:pos="720"/>
          <w:tab w:val="num" w:pos="1055"/>
          <w:tab w:val="num" w:pos="1197"/>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bookmarkStart w:id="14" w:name="page67"/>
      <w:bookmarkEnd w:id="14"/>
      <w:r w:rsidRPr="00BF5471">
        <w:rPr>
          <w:rFonts w:ascii="Times New Roman" w:hAnsi="Times New Roman" w:cs="Times New Roman"/>
          <w:sz w:val="24"/>
          <w:szCs w:val="24"/>
        </w:rPr>
        <w:t xml:space="preserve">формирование умения понимать причины успеха/неуспеха учебной деятельности; </w:t>
      </w:r>
    </w:p>
    <w:p w:rsidR="00753DF5" w:rsidRPr="00BF5471" w:rsidRDefault="00753DF5" w:rsidP="00BF5471">
      <w:pPr>
        <w:widowControl w:val="0"/>
        <w:numPr>
          <w:ilvl w:val="0"/>
          <w:numId w:val="10"/>
        </w:numPr>
        <w:tabs>
          <w:tab w:val="clear" w:pos="720"/>
          <w:tab w:val="num" w:pos="100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освоение начальных форм познавательной и личностной рефлексии;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5) использование элементарных знаково-символических средств представления информации для создания схем решения учебных и практических задач;</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6)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53DF5" w:rsidRPr="00BF5471" w:rsidRDefault="00753DF5" w:rsidP="00BF5471">
      <w:pPr>
        <w:widowControl w:val="0"/>
        <w:numPr>
          <w:ilvl w:val="1"/>
          <w:numId w:val="11"/>
        </w:numPr>
        <w:tabs>
          <w:tab w:val="num" w:pos="1245"/>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753DF5" w:rsidRPr="00BF5471" w:rsidRDefault="00753DF5" w:rsidP="00BF5471">
      <w:pPr>
        <w:widowControl w:val="0"/>
        <w:numPr>
          <w:ilvl w:val="0"/>
          <w:numId w:val="11"/>
        </w:numPr>
        <w:tabs>
          <w:tab w:val="clear" w:pos="720"/>
          <w:tab w:val="num" w:pos="258"/>
          <w:tab w:val="num" w:pos="1024"/>
        </w:tabs>
        <w:suppressAutoHyphens w:val="0"/>
        <w:overflowPunct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овладение навыками смыслового чтения текстов доступных по содержанию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53DF5" w:rsidRPr="00BF5471" w:rsidRDefault="00753DF5" w:rsidP="00BF5471">
      <w:pPr>
        <w:widowControl w:val="0"/>
        <w:numPr>
          <w:ilvl w:val="1"/>
          <w:numId w:val="12"/>
        </w:numPr>
        <w:tabs>
          <w:tab w:val="num" w:pos="1367"/>
        </w:tabs>
        <w:suppressAutoHyphens w:val="0"/>
        <w:overflowPunct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rsidR="00753DF5" w:rsidRPr="00BF5471" w:rsidRDefault="00753DF5" w:rsidP="00BF5471">
      <w:pPr>
        <w:widowControl w:val="0"/>
        <w:numPr>
          <w:ilvl w:val="1"/>
          <w:numId w:val="12"/>
        </w:numPr>
        <w:tabs>
          <w:tab w:val="num" w:pos="1367"/>
        </w:tabs>
        <w:suppressAutoHyphens w:val="0"/>
        <w:overflowPunct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w:t>
      </w:r>
    </w:p>
    <w:p w:rsidR="00753DF5" w:rsidRPr="00BF5471" w:rsidRDefault="00753DF5" w:rsidP="00BF5471">
      <w:pPr>
        <w:widowControl w:val="0"/>
        <w:overflowPunct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 xml:space="preserve">12)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753DF5" w:rsidRPr="00BF5471" w:rsidRDefault="00753DF5" w:rsidP="00BF5471">
      <w:pPr>
        <w:widowControl w:val="0"/>
        <w:overflowPunct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 xml:space="preserve">13) готовность конструктивно разрешать конфликты посредством учета интересов сторон и </w:t>
      </w:r>
      <w:r w:rsidRPr="00BF5471">
        <w:rPr>
          <w:rFonts w:ascii="Times New Roman" w:hAnsi="Times New Roman" w:cs="Times New Roman"/>
          <w:sz w:val="24"/>
          <w:szCs w:val="24"/>
        </w:rPr>
        <w:lastRenderedPageBreak/>
        <w:t>сотрудничества;</w:t>
      </w:r>
    </w:p>
    <w:p w:rsidR="00753DF5" w:rsidRPr="00BF5471" w:rsidRDefault="00753DF5" w:rsidP="00BF5471">
      <w:pPr>
        <w:widowControl w:val="0"/>
        <w:autoSpaceDE w:val="0"/>
        <w:adjustRightInd w:val="0"/>
        <w:spacing w:after="0" w:line="240" w:lineRule="auto"/>
        <w:ind w:left="-142" w:firstLine="560"/>
        <w:jc w:val="both"/>
        <w:rPr>
          <w:rFonts w:ascii="Times New Roman" w:hAnsi="Times New Roman" w:cs="Times New Roman"/>
          <w:sz w:val="24"/>
          <w:szCs w:val="24"/>
        </w:rPr>
      </w:pPr>
      <w:bookmarkStart w:id="15" w:name="page69"/>
      <w:bookmarkEnd w:id="15"/>
      <w:r w:rsidRPr="00BF5471">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53DF5" w:rsidRPr="00BF5471" w:rsidRDefault="00753DF5" w:rsidP="00BF5471">
      <w:pPr>
        <w:widowControl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sz w:val="24"/>
          <w:szCs w:val="24"/>
        </w:rPr>
        <w:t>Предметные результаты освоения адаптированной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Филология</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Русский язык:</w:t>
      </w:r>
    </w:p>
    <w:p w:rsidR="00753DF5" w:rsidRPr="00BF5471" w:rsidRDefault="00753DF5" w:rsidP="00BF5471">
      <w:pPr>
        <w:widowControl w:val="0"/>
        <w:numPr>
          <w:ilvl w:val="0"/>
          <w:numId w:val="13"/>
        </w:numPr>
        <w:tabs>
          <w:tab w:val="clear" w:pos="720"/>
          <w:tab w:val="num" w:pos="1046"/>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753DF5" w:rsidRPr="00BF5471" w:rsidRDefault="00753DF5" w:rsidP="00BF5471">
      <w:pPr>
        <w:widowControl w:val="0"/>
        <w:numPr>
          <w:ilvl w:val="0"/>
          <w:numId w:val="13"/>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интереса к изучению родного (русского) языка; </w:t>
      </w:r>
    </w:p>
    <w:p w:rsidR="00753DF5" w:rsidRPr="00BF5471" w:rsidRDefault="00753DF5" w:rsidP="00BF5471">
      <w:pPr>
        <w:widowControl w:val="0"/>
        <w:numPr>
          <w:ilvl w:val="0"/>
          <w:numId w:val="13"/>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первоначальными представлениями о правилах речевого этикета; </w:t>
      </w:r>
    </w:p>
    <w:p w:rsidR="00753DF5" w:rsidRPr="00BF5471" w:rsidRDefault="00753DF5" w:rsidP="00BF5471">
      <w:pPr>
        <w:widowControl w:val="0"/>
        <w:numPr>
          <w:ilvl w:val="0"/>
          <w:numId w:val="13"/>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основами грамотного письма; </w:t>
      </w:r>
    </w:p>
    <w:p w:rsidR="00753DF5" w:rsidRPr="00BF5471" w:rsidRDefault="00753DF5" w:rsidP="00BF5471">
      <w:pPr>
        <w:widowControl w:val="0"/>
        <w:numPr>
          <w:ilvl w:val="0"/>
          <w:numId w:val="14"/>
        </w:numPr>
        <w:tabs>
          <w:tab w:val="left" w:pos="2680"/>
        </w:tabs>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овладение обучающимися коммуникативно-речевыми умениями, необходимыми для совершенствования их речевой практики;</w:t>
      </w:r>
    </w:p>
    <w:p w:rsidR="00753DF5" w:rsidRPr="00BF5471" w:rsidRDefault="00753DF5" w:rsidP="00BF5471">
      <w:pPr>
        <w:widowControl w:val="0"/>
        <w:numPr>
          <w:ilvl w:val="0"/>
          <w:numId w:val="14"/>
        </w:numPr>
        <w:tabs>
          <w:tab w:val="clear" w:pos="720"/>
          <w:tab w:val="num" w:pos="1034"/>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753DF5" w:rsidRPr="00BF5471" w:rsidRDefault="00753DF5" w:rsidP="00BF5471">
      <w:pPr>
        <w:widowControl w:val="0"/>
        <w:numPr>
          <w:ilvl w:val="0"/>
          <w:numId w:val="14"/>
        </w:numPr>
        <w:tabs>
          <w:tab w:val="clear" w:pos="720"/>
          <w:tab w:val="num" w:pos="1144"/>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использование знаний в области русского языка и сформированных грамматико-орфографических умений для решения практических задач.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sz w:val="24"/>
          <w:szCs w:val="24"/>
        </w:rPr>
        <w:t>Литературное чтение</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753DF5" w:rsidRPr="00BF5471" w:rsidRDefault="00753DF5" w:rsidP="00BF5471">
      <w:pPr>
        <w:widowControl w:val="0"/>
        <w:tabs>
          <w:tab w:val="num" w:pos="118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bookmarkStart w:id="16" w:name="page71"/>
      <w:bookmarkEnd w:id="16"/>
      <w:r w:rsidRPr="00BF5471">
        <w:rPr>
          <w:rFonts w:ascii="Times New Roman" w:hAnsi="Times New Roman" w:cs="Times New Roman"/>
          <w:sz w:val="24"/>
          <w:szCs w:val="24"/>
        </w:rPr>
        <w:t xml:space="preserve"> осознанное, правильное, плавное чтение вслух целыми словами с использованием некоторых средств устной выразительности речи; </w:t>
      </w:r>
    </w:p>
    <w:p w:rsidR="00753DF5" w:rsidRPr="00BF5471" w:rsidRDefault="00753DF5" w:rsidP="00BF5471">
      <w:pPr>
        <w:widowControl w:val="0"/>
        <w:numPr>
          <w:ilvl w:val="0"/>
          <w:numId w:val="15"/>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понимание роли чтения, использование разных видов чтения; </w:t>
      </w:r>
    </w:p>
    <w:p w:rsidR="00753DF5" w:rsidRPr="00BF5471" w:rsidRDefault="00753DF5" w:rsidP="00BF5471">
      <w:pPr>
        <w:widowControl w:val="0"/>
        <w:numPr>
          <w:ilvl w:val="0"/>
          <w:numId w:val="15"/>
        </w:numPr>
        <w:tabs>
          <w:tab w:val="clear" w:pos="720"/>
          <w:tab w:val="num" w:pos="107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753DF5" w:rsidRPr="00BF5471" w:rsidRDefault="00753DF5" w:rsidP="00BF5471">
      <w:pPr>
        <w:widowControl w:val="0"/>
        <w:numPr>
          <w:ilvl w:val="0"/>
          <w:numId w:val="15"/>
        </w:numPr>
        <w:tabs>
          <w:tab w:val="clear" w:pos="720"/>
          <w:tab w:val="num" w:pos="1245"/>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53DF5" w:rsidRPr="00BF5471" w:rsidRDefault="00753DF5" w:rsidP="00BF5471">
      <w:pPr>
        <w:widowControl w:val="0"/>
        <w:numPr>
          <w:ilvl w:val="0"/>
          <w:numId w:val="15"/>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потребности в систематическом чтении; </w:t>
      </w:r>
    </w:p>
    <w:p w:rsidR="00753DF5" w:rsidRDefault="00753DF5" w:rsidP="00BF5471">
      <w:pPr>
        <w:widowControl w:val="0"/>
        <w:numPr>
          <w:ilvl w:val="0"/>
          <w:numId w:val="15"/>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выбор с помощью взрослого интересующей литературы. </w:t>
      </w:r>
    </w:p>
    <w:p w:rsidR="004E0D36" w:rsidRPr="004E0D36" w:rsidRDefault="004E0D36" w:rsidP="004E0D36">
      <w:pPr>
        <w:rPr>
          <w:rFonts w:ascii="Times New Roman" w:hAnsi="Times New Roman" w:cs="Times New Roman"/>
          <w:b/>
          <w:sz w:val="24"/>
          <w:szCs w:val="24"/>
        </w:rPr>
      </w:pPr>
      <w:r w:rsidRPr="004E0D36">
        <w:rPr>
          <w:rFonts w:ascii="Times New Roman" w:hAnsi="Times New Roman" w:cs="Times New Roman"/>
          <w:b/>
          <w:sz w:val="24"/>
          <w:szCs w:val="24"/>
        </w:rPr>
        <w:t>Родной (русский) язык</w:t>
      </w:r>
    </w:p>
    <w:p w:rsidR="004E0D36" w:rsidRPr="004E0D36" w:rsidRDefault="004E0D36" w:rsidP="009332F4">
      <w:pPr>
        <w:spacing w:after="0" w:line="240" w:lineRule="auto"/>
        <w:rPr>
          <w:rFonts w:ascii="Times New Roman" w:hAnsi="Times New Roman" w:cs="Times New Roman"/>
          <w:sz w:val="24"/>
          <w:szCs w:val="24"/>
        </w:rPr>
      </w:pPr>
      <w:r>
        <w:t xml:space="preserve"> </w:t>
      </w:r>
      <w:r w:rsidRPr="004E0D36">
        <w:rPr>
          <w:rFonts w:ascii="Times New Roman" w:hAnsi="Times New Roman" w:cs="Times New Roman"/>
          <w:sz w:val="24"/>
          <w:szCs w:val="24"/>
        </w:rPr>
        <w:t xml:space="preserve">К   концу  четвёртого  года  изучения  курса  русского  родного  языка  в </w:t>
      </w:r>
      <w:r>
        <w:rPr>
          <w:rFonts w:ascii="Times New Roman" w:hAnsi="Times New Roman" w:cs="Times New Roman"/>
          <w:sz w:val="24"/>
          <w:szCs w:val="24"/>
        </w:rPr>
        <w:t xml:space="preserve"> </w:t>
      </w:r>
      <w:r w:rsidRPr="004E0D36">
        <w:rPr>
          <w:rFonts w:ascii="Times New Roman" w:hAnsi="Times New Roman" w:cs="Times New Roman"/>
          <w:sz w:val="24"/>
          <w:szCs w:val="24"/>
        </w:rPr>
        <w:t>начальной школе обучающийся научится:</w:t>
      </w:r>
    </w:p>
    <w:p w:rsidR="004E0D36" w:rsidRPr="004E0D36" w:rsidRDefault="004E0D36" w:rsidP="009332F4">
      <w:pPr>
        <w:spacing w:after="0" w:line="240" w:lineRule="auto"/>
        <w:rPr>
          <w:rFonts w:ascii="Times New Roman" w:hAnsi="Times New Roman" w:cs="Times New Roman"/>
          <w:i/>
          <w:sz w:val="24"/>
          <w:szCs w:val="24"/>
        </w:rPr>
      </w:pPr>
      <w:r w:rsidRPr="004E0D36">
        <w:rPr>
          <w:rFonts w:ascii="Times New Roman" w:hAnsi="Times New Roman" w:cs="Times New Roman"/>
          <w:sz w:val="24"/>
          <w:szCs w:val="24"/>
        </w:rPr>
        <w:t xml:space="preserve">●  </w:t>
      </w:r>
      <w:r w:rsidRPr="004E0D36">
        <w:rPr>
          <w:rFonts w:ascii="Times New Roman" w:hAnsi="Times New Roman" w:cs="Times New Roman"/>
          <w:i/>
          <w:sz w:val="24"/>
          <w:szCs w:val="24"/>
        </w:rPr>
        <w:t xml:space="preserve">при реализации  содержательной линии  «Русский язык: прошлое и настоящее»: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отношениямимежду  людьми;  с  качествами  и  чувствами  людей;  родственными отношениями)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w:t>
      </w:r>
    </w:p>
    <w:p w:rsid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-осознавать уместность употребления эпитетов и сравнений в речи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lastRenderedPageBreak/>
        <w:t>-понимать  значение  русских  пословиц  и  поговорок,  связанных  с изученными темами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-понимать  значение  фразеологических  оборотов,  связанных  с изученными  темами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-осознавать  уместность  их  употребления  в современных ситуациях речевого общения</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-использовать собственный словарный запас  для свободного выражения мыслей  и  чувств  на  родном  языке  адекватно  ситуации  и  стилю</w:t>
      </w:r>
      <w:r>
        <w:rPr>
          <w:rFonts w:ascii="Times New Roman" w:hAnsi="Times New Roman" w:cs="Times New Roman"/>
          <w:sz w:val="24"/>
          <w:szCs w:val="24"/>
        </w:rPr>
        <w:t xml:space="preserve"> </w:t>
      </w:r>
      <w:r w:rsidRPr="004E0D36">
        <w:rPr>
          <w:rFonts w:ascii="Times New Roman" w:hAnsi="Times New Roman" w:cs="Times New Roman"/>
          <w:sz w:val="24"/>
          <w:szCs w:val="24"/>
        </w:rPr>
        <w:t xml:space="preserve">общения.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 </w:t>
      </w:r>
      <w:r w:rsidRPr="004E0D36">
        <w:rPr>
          <w:rFonts w:ascii="Times New Roman" w:hAnsi="Times New Roman" w:cs="Times New Roman"/>
          <w:i/>
          <w:sz w:val="24"/>
          <w:szCs w:val="24"/>
        </w:rPr>
        <w:t>при реализации содержательной линии «Язык в действии</w:t>
      </w:r>
      <w:r w:rsidRPr="004E0D36">
        <w:rPr>
          <w:rFonts w:ascii="Times New Roman" w:hAnsi="Times New Roman" w:cs="Times New Roman"/>
          <w:sz w:val="24"/>
          <w:szCs w:val="24"/>
        </w:rPr>
        <w:t xml:space="preserve">»: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-соблюдать  на  письме  и  в  устной  речи  нормы  современного  русского литературного языка (в рамках изученного)</w:t>
      </w:r>
    </w:p>
    <w:p w:rsid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-произносить слова с правильным ударением (в рамках изученного)</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-выбирать  из  нескольких  возможных  слов  то  слово,  которое  наиболее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точно  соответствует  обозначаемому  предмету  или  явлению  реальной действительности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-проводить синонимические замены с учётом особенностей текста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-пользоваться  учебными  толковыми  словарями  для  определения лексического значения слова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-пользоваться  орфографическим  словарём  для  определения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нормативного написания слов</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-пользоваться  учебным  этимологическим  словарём  для  уточнения происхождения слова;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 </w:t>
      </w:r>
      <w:r w:rsidRPr="004E0D36">
        <w:rPr>
          <w:rFonts w:ascii="Times New Roman" w:hAnsi="Times New Roman" w:cs="Times New Roman"/>
          <w:i/>
          <w:sz w:val="24"/>
          <w:szCs w:val="24"/>
        </w:rPr>
        <w:t>при реализации содержательной линии «Секреты речи и текста»:</w:t>
      </w:r>
      <w:r w:rsidRPr="004E0D36">
        <w:rPr>
          <w:rFonts w:ascii="Times New Roman" w:hAnsi="Times New Roman" w:cs="Times New Roman"/>
          <w:sz w:val="24"/>
          <w:szCs w:val="24"/>
        </w:rPr>
        <w:t xml:space="preserve">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-различать  этикетные  формы  обращения  в  официальной  и неофициальной речевой ситуации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-владеть правилами корректного речевого поведения в ходе диалога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-использовать  коммуникативные  приёмы  устного  общения:  убеждение, уговаривание, похвала, просьба, извинение, поздравление</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-анализировать  информацию  прочитанного  и  прослушанного  текста: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отделять  главные  факты  от  второстепенных,  выделять  наиболее существенные факты, устанавливать логическую связь между фактами;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-составлять план текста, не разделённого на абзацы пересказывать текст с изменением лица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-редактировать  письменный  текст с целью исправления речевых ошибок или с целью более точной передачи смысла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4E0D36" w:rsidRPr="00BF5471" w:rsidRDefault="004E0D36" w:rsidP="004E0D36">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Иностранный язык:</w:t>
      </w:r>
    </w:p>
    <w:p w:rsidR="00753DF5" w:rsidRPr="00BF5471" w:rsidRDefault="00753DF5" w:rsidP="00BF5471">
      <w:pPr>
        <w:widowControl w:val="0"/>
        <w:numPr>
          <w:ilvl w:val="0"/>
          <w:numId w:val="16"/>
        </w:numPr>
        <w:tabs>
          <w:tab w:val="clear" w:pos="720"/>
          <w:tab w:val="num" w:pos="1125"/>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 </w:t>
      </w:r>
    </w:p>
    <w:p w:rsidR="00753DF5" w:rsidRPr="00BF5471" w:rsidRDefault="00753DF5" w:rsidP="00BF5471">
      <w:pPr>
        <w:widowControl w:val="0"/>
        <w:numPr>
          <w:ilvl w:val="0"/>
          <w:numId w:val="16"/>
        </w:numPr>
        <w:tabs>
          <w:tab w:val="clear" w:pos="720"/>
          <w:tab w:val="num" w:pos="110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753DF5" w:rsidRPr="00BF5471" w:rsidRDefault="00753DF5" w:rsidP="00BF5471">
      <w:pPr>
        <w:widowControl w:val="0"/>
        <w:numPr>
          <w:ilvl w:val="0"/>
          <w:numId w:val="16"/>
        </w:numPr>
        <w:tabs>
          <w:tab w:val="clear" w:pos="720"/>
          <w:tab w:val="num" w:pos="1029"/>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lastRenderedPageBreak/>
        <w:t>Математика и информатика</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Математика:</w:t>
      </w:r>
    </w:p>
    <w:p w:rsidR="00753DF5" w:rsidRPr="00BF5471" w:rsidRDefault="00753DF5" w:rsidP="00BF5471">
      <w:pPr>
        <w:widowControl w:val="0"/>
        <w:tabs>
          <w:tab w:val="left" w:pos="1140"/>
        </w:tabs>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1)</w:t>
      </w:r>
      <w:r w:rsidRPr="00BF5471">
        <w:rPr>
          <w:rFonts w:ascii="Times New Roman" w:hAnsi="Times New Roman" w:cs="Times New Roman"/>
          <w:sz w:val="24"/>
          <w:szCs w:val="24"/>
        </w:rPr>
        <w:tab/>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2) приобретение начального опыта применения математических знаний для решения учебно-познавательных и учебно-практических задач;</w:t>
      </w:r>
    </w:p>
    <w:p w:rsidR="00753DF5" w:rsidRPr="00BF5471" w:rsidRDefault="00753DF5" w:rsidP="00BF5471">
      <w:pPr>
        <w:widowControl w:val="0"/>
        <w:numPr>
          <w:ilvl w:val="0"/>
          <w:numId w:val="17"/>
        </w:numPr>
        <w:tabs>
          <w:tab w:val="clear" w:pos="720"/>
          <w:tab w:val="num" w:pos="359"/>
          <w:tab w:val="num" w:pos="102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bookmarkStart w:id="17" w:name="page73"/>
      <w:bookmarkEnd w:id="17"/>
      <w:r w:rsidRPr="00BF5471">
        <w:rPr>
          <w:rFonts w:ascii="Times New Roman" w:hAnsi="Times New Roman" w:cs="Times New Roman"/>
          <w:sz w:val="24"/>
          <w:szCs w:val="24"/>
        </w:rPr>
        <w:t xml:space="preserve">умение выполнять устно и письменно арифметические действия с числами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sz w:val="24"/>
          <w:szCs w:val="24"/>
        </w:rPr>
        <w:t xml:space="preserve">Обществознание и естествознание (Окружающий мир)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sz w:val="24"/>
          <w:szCs w:val="24"/>
        </w:rPr>
        <w:t xml:space="preserve">Окружающий мир: </w:t>
      </w:r>
    </w:p>
    <w:p w:rsidR="00753DF5" w:rsidRPr="00BF5471" w:rsidRDefault="00753DF5" w:rsidP="00BF5471">
      <w:pPr>
        <w:widowControl w:val="0"/>
        <w:numPr>
          <w:ilvl w:val="1"/>
          <w:numId w:val="18"/>
        </w:numPr>
        <w:tabs>
          <w:tab w:val="num" w:pos="110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753DF5" w:rsidRPr="00BF5471" w:rsidRDefault="00753DF5" w:rsidP="00BF5471">
      <w:pPr>
        <w:widowControl w:val="0"/>
        <w:numPr>
          <w:ilvl w:val="1"/>
          <w:numId w:val="19"/>
        </w:numPr>
        <w:tabs>
          <w:tab w:val="num" w:pos="1048"/>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753DF5" w:rsidRPr="00BF5471" w:rsidRDefault="00753DF5" w:rsidP="00BF5471">
      <w:pPr>
        <w:widowControl w:val="0"/>
        <w:numPr>
          <w:ilvl w:val="1"/>
          <w:numId w:val="19"/>
        </w:numPr>
        <w:tabs>
          <w:tab w:val="num" w:pos="1084"/>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753DF5" w:rsidRPr="00BF5471" w:rsidRDefault="00753DF5" w:rsidP="00BF5471">
      <w:pPr>
        <w:widowControl w:val="0"/>
        <w:numPr>
          <w:ilvl w:val="0"/>
          <w:numId w:val="19"/>
        </w:numPr>
        <w:tabs>
          <w:tab w:val="clear" w:pos="720"/>
          <w:tab w:val="num" w:pos="290"/>
          <w:tab w:val="num" w:pos="104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навыков устанавливать и выявлять причинно-следственные связи окружающем мире, умение прогнозировать простые последствия собственных действий и действий, совершаемых другими людьми;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sz w:val="24"/>
          <w:szCs w:val="24"/>
        </w:rPr>
        <w:t>Основы религиозных культур и светской этики</w:t>
      </w:r>
      <w:r w:rsidRPr="00BF5471">
        <w:rPr>
          <w:rFonts w:ascii="Times New Roman" w:hAnsi="Times New Roman" w:cs="Times New Roman"/>
          <w:sz w:val="24"/>
          <w:szCs w:val="24"/>
        </w:rPr>
        <w:t xml:space="preserve">: </w:t>
      </w:r>
    </w:p>
    <w:p w:rsidR="00753DF5" w:rsidRPr="00BF5471" w:rsidRDefault="00753DF5" w:rsidP="00BF5471">
      <w:pPr>
        <w:widowControl w:val="0"/>
        <w:numPr>
          <w:ilvl w:val="1"/>
          <w:numId w:val="20"/>
        </w:numPr>
        <w:tabs>
          <w:tab w:val="num" w:pos="116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53DF5" w:rsidRPr="00BF5471" w:rsidRDefault="00753DF5" w:rsidP="00BF5471">
      <w:pPr>
        <w:widowControl w:val="0"/>
        <w:numPr>
          <w:ilvl w:val="0"/>
          <w:numId w:val="21"/>
        </w:numPr>
        <w:tabs>
          <w:tab w:val="clear" w:pos="720"/>
          <w:tab w:val="num" w:pos="106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понимание значения нравственности, веры и религии в жизни человека и общества; </w:t>
      </w:r>
    </w:p>
    <w:p w:rsidR="00753DF5" w:rsidRPr="00BF5471" w:rsidRDefault="00753DF5" w:rsidP="00BF5471">
      <w:pPr>
        <w:widowControl w:val="0"/>
        <w:numPr>
          <w:ilvl w:val="0"/>
          <w:numId w:val="21"/>
        </w:numPr>
        <w:tabs>
          <w:tab w:val="clear" w:pos="720"/>
          <w:tab w:val="num" w:pos="1194"/>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753DF5" w:rsidRPr="00BF5471" w:rsidRDefault="00753DF5" w:rsidP="00BF5471">
      <w:pPr>
        <w:widowControl w:val="0"/>
        <w:numPr>
          <w:ilvl w:val="0"/>
          <w:numId w:val="21"/>
        </w:numPr>
        <w:tabs>
          <w:tab w:val="clear" w:pos="720"/>
          <w:tab w:val="num" w:pos="100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осознание ценности человеческой жизни.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Искусство</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sz w:val="24"/>
          <w:szCs w:val="24"/>
        </w:rPr>
        <w:t>Изобразительное искусство</w:t>
      </w:r>
      <w:r w:rsidRPr="00BF5471">
        <w:rPr>
          <w:rFonts w:ascii="Times New Roman" w:hAnsi="Times New Roman" w:cs="Times New Roman"/>
          <w:sz w:val="24"/>
          <w:szCs w:val="24"/>
        </w:rPr>
        <w:t>:</w:t>
      </w:r>
    </w:p>
    <w:p w:rsidR="00753DF5" w:rsidRPr="00BF5471" w:rsidRDefault="00753DF5" w:rsidP="00BF5471">
      <w:pPr>
        <w:widowControl w:val="0"/>
        <w:numPr>
          <w:ilvl w:val="0"/>
          <w:numId w:val="22"/>
        </w:numPr>
        <w:tabs>
          <w:tab w:val="clear" w:pos="720"/>
          <w:tab w:val="num" w:pos="145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bookmarkStart w:id="18" w:name="page75"/>
      <w:bookmarkEnd w:id="18"/>
      <w:r w:rsidRPr="00BF5471">
        <w:rPr>
          <w:rFonts w:ascii="Times New Roman" w:hAnsi="Times New Roman" w:cs="Times New Roman"/>
          <w:sz w:val="24"/>
          <w:szCs w:val="24"/>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753DF5" w:rsidRPr="00BF5471" w:rsidRDefault="00753DF5" w:rsidP="00BF5471">
      <w:pPr>
        <w:widowControl w:val="0"/>
        <w:numPr>
          <w:ilvl w:val="0"/>
          <w:numId w:val="22"/>
        </w:numPr>
        <w:tabs>
          <w:tab w:val="clear" w:pos="720"/>
          <w:tab w:val="num" w:pos="114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5) овладение практическими умениями самовыражения средствами изобразительного искусства.</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sz w:val="24"/>
          <w:szCs w:val="24"/>
        </w:rPr>
        <w:t>Музыка</w:t>
      </w:r>
      <w:r w:rsidRPr="00BF5471">
        <w:rPr>
          <w:rFonts w:ascii="Times New Roman" w:hAnsi="Times New Roman" w:cs="Times New Roman"/>
          <w:sz w:val="24"/>
          <w:szCs w:val="24"/>
        </w:rPr>
        <w:t>:</w:t>
      </w:r>
    </w:p>
    <w:p w:rsidR="00753DF5" w:rsidRPr="00BF5471" w:rsidRDefault="00753DF5" w:rsidP="00BF5471">
      <w:pPr>
        <w:widowControl w:val="0"/>
        <w:numPr>
          <w:ilvl w:val="0"/>
          <w:numId w:val="23"/>
        </w:numPr>
        <w:tabs>
          <w:tab w:val="clear" w:pos="720"/>
          <w:tab w:val="num" w:pos="110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первоначальных представлений о роли музыки в жизни человека, ее роли в духовно-нравственном развитии человека; </w:t>
      </w:r>
    </w:p>
    <w:p w:rsidR="00753DF5" w:rsidRPr="00BF5471" w:rsidRDefault="00753DF5" w:rsidP="00BF5471">
      <w:pPr>
        <w:widowControl w:val="0"/>
        <w:numPr>
          <w:ilvl w:val="0"/>
          <w:numId w:val="23"/>
        </w:numPr>
        <w:tabs>
          <w:tab w:val="clear" w:pos="720"/>
          <w:tab w:val="num" w:pos="102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753DF5" w:rsidRPr="00BF5471" w:rsidRDefault="00753DF5" w:rsidP="00BF5471">
      <w:pPr>
        <w:widowControl w:val="0"/>
        <w:numPr>
          <w:ilvl w:val="0"/>
          <w:numId w:val="23"/>
        </w:numPr>
        <w:tabs>
          <w:tab w:val="clear" w:pos="720"/>
          <w:tab w:val="num" w:pos="1043"/>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753DF5" w:rsidRPr="00BF5471" w:rsidRDefault="00753DF5" w:rsidP="00BF5471">
      <w:pPr>
        <w:widowControl w:val="0"/>
        <w:numPr>
          <w:ilvl w:val="0"/>
          <w:numId w:val="23"/>
        </w:numPr>
        <w:tabs>
          <w:tab w:val="clear" w:pos="720"/>
          <w:tab w:val="num" w:pos="1106"/>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эстетических чувств в процессе слушания музыкальных произведений различных жанров; </w:t>
      </w:r>
    </w:p>
    <w:p w:rsidR="00753DF5" w:rsidRPr="00BF5471" w:rsidRDefault="00753DF5" w:rsidP="00BF5471">
      <w:pPr>
        <w:widowControl w:val="0"/>
        <w:numPr>
          <w:ilvl w:val="0"/>
          <w:numId w:val="23"/>
        </w:numPr>
        <w:tabs>
          <w:tab w:val="clear" w:pos="720"/>
          <w:tab w:val="num" w:pos="1096"/>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использование музыкальных образов при создании театрализованных и музыкально-</w:t>
      </w:r>
      <w:r w:rsidRPr="00BF5471">
        <w:rPr>
          <w:rFonts w:ascii="Times New Roman" w:hAnsi="Times New Roman" w:cs="Times New Roman"/>
          <w:sz w:val="24"/>
          <w:szCs w:val="24"/>
        </w:rPr>
        <w:lastRenderedPageBreak/>
        <w:t xml:space="preserve">пластических композиций, исполнении вокально-хоровых произведений, в импровизации.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Технология</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Технология (труд):</w:t>
      </w:r>
    </w:p>
    <w:p w:rsidR="00753DF5" w:rsidRPr="00BF5471" w:rsidRDefault="00753DF5" w:rsidP="00BF5471">
      <w:pPr>
        <w:widowControl w:val="0"/>
        <w:numPr>
          <w:ilvl w:val="0"/>
          <w:numId w:val="24"/>
        </w:numPr>
        <w:tabs>
          <w:tab w:val="clear" w:pos="720"/>
          <w:tab w:val="num" w:pos="124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bookmarkStart w:id="19" w:name="page77"/>
      <w:bookmarkEnd w:id="19"/>
      <w:r w:rsidRPr="00BF5471">
        <w:rPr>
          <w:rFonts w:ascii="Times New Roman" w:hAnsi="Times New Roman" w:cs="Times New Roman"/>
          <w:sz w:val="24"/>
          <w:szCs w:val="24"/>
        </w:rPr>
        <w:t xml:space="preserve">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753DF5" w:rsidRPr="00BF5471" w:rsidRDefault="00753DF5" w:rsidP="00BF5471">
      <w:pPr>
        <w:widowControl w:val="0"/>
        <w:numPr>
          <w:ilvl w:val="0"/>
          <w:numId w:val="24"/>
        </w:numPr>
        <w:tabs>
          <w:tab w:val="clear" w:pos="720"/>
          <w:tab w:val="num" w:pos="106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53DF5" w:rsidRPr="00BF5471" w:rsidRDefault="00753DF5" w:rsidP="00BF5471">
      <w:pPr>
        <w:widowControl w:val="0"/>
        <w:numPr>
          <w:ilvl w:val="0"/>
          <w:numId w:val="25"/>
        </w:numPr>
        <w:tabs>
          <w:tab w:val="clear" w:pos="720"/>
          <w:tab w:val="num" w:pos="227"/>
          <w:tab w:val="num" w:pos="1045"/>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организационных трудовых умений (правильно располагать материалы и инструменты на рабочем месте, выполнять правила безопасной работы санитарно-гигиенические требования и т.д.) </w:t>
      </w:r>
    </w:p>
    <w:p w:rsidR="00753DF5" w:rsidRPr="00BF5471" w:rsidRDefault="00753DF5" w:rsidP="00BF5471">
      <w:pPr>
        <w:widowControl w:val="0"/>
        <w:numPr>
          <w:ilvl w:val="1"/>
          <w:numId w:val="26"/>
        </w:numPr>
        <w:tabs>
          <w:tab w:val="num" w:pos="1259"/>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53DF5" w:rsidRPr="00BF5471" w:rsidRDefault="00753DF5" w:rsidP="00BF5471">
      <w:pPr>
        <w:widowControl w:val="0"/>
        <w:numPr>
          <w:ilvl w:val="1"/>
          <w:numId w:val="26"/>
        </w:numPr>
        <w:tabs>
          <w:tab w:val="num" w:pos="102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использование приобретенных знаний и умений для решения практических задач.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Физическая культура</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Физическая культура (адаптивная):</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3) формирование умения следить за своим физическим состоянием, величиной физических нагрузок.</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b/>
          <w:sz w:val="24"/>
          <w:szCs w:val="24"/>
        </w:rPr>
      </w:pPr>
      <w:r w:rsidRPr="00BF5471">
        <w:rPr>
          <w:rFonts w:ascii="Times New Roman" w:hAnsi="Times New Roman" w:cs="Times New Roman"/>
          <w:b/>
          <w:sz w:val="24"/>
          <w:szCs w:val="24"/>
        </w:rPr>
        <w:t>Планируемые результаты освоения обучающимися с задержкой психического развития программы коррекционной работы</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(жизненных) компетенций, </w:t>
      </w:r>
      <w:r w:rsidRPr="00BF5471">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BF5471">
        <w:rPr>
          <w:rFonts w:ascii="Times New Roman" w:hAnsi="Times New Roman" w:cs="Times New Roman"/>
          <w:sz w:val="24"/>
          <w:szCs w:val="24"/>
        </w:rPr>
        <w:t>:</w:t>
      </w:r>
    </w:p>
    <w:p w:rsidR="00753DF5" w:rsidRPr="00BF5471" w:rsidRDefault="00753DF5" w:rsidP="00BF5471">
      <w:pPr>
        <w:numPr>
          <w:ilvl w:val="0"/>
          <w:numId w:val="27"/>
        </w:numPr>
        <w:tabs>
          <w:tab w:val="left" w:pos="0"/>
        </w:tabs>
        <w:suppressAutoHyphens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i/>
          <w:sz w:val="24"/>
          <w:szCs w:val="24"/>
        </w:rPr>
        <w:t>развитие адекватных представлений о собственных возможностях, о насущно необходимом жизнеобеспечении</w:t>
      </w:r>
      <w:r w:rsidRPr="00BF5471">
        <w:rPr>
          <w:rFonts w:ascii="Times New Roman" w:hAnsi="Times New Roman" w:cs="Times New Roman"/>
          <w:b/>
          <w:bCs/>
          <w:i/>
          <w:sz w:val="24"/>
          <w:szCs w:val="24"/>
        </w:rPr>
        <w:t>, проявляющееся</w:t>
      </w:r>
      <w:r w:rsidRPr="00BF5471">
        <w:rPr>
          <w:rFonts w:ascii="Times New Roman" w:hAnsi="Times New Roman" w:cs="Times New Roman"/>
          <w:bCs/>
          <w:sz w:val="24"/>
          <w:szCs w:val="24"/>
        </w:rPr>
        <w:t>:</w:t>
      </w:r>
    </w:p>
    <w:p w:rsidR="00753DF5" w:rsidRPr="00BF5471" w:rsidRDefault="00753DF5" w:rsidP="00BF5471">
      <w:pPr>
        <w:tabs>
          <w:tab w:val="left" w:pos="0"/>
          <w:tab w:val="left" w:pos="993"/>
        </w:tabs>
        <w:autoSpaceDE w:val="0"/>
        <w:autoSpaceDN/>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753DF5" w:rsidRPr="00BF5471" w:rsidRDefault="00753DF5" w:rsidP="00BF5471">
      <w:pPr>
        <w:tabs>
          <w:tab w:val="left" w:pos="0"/>
          <w:tab w:val="left" w:pos="993"/>
        </w:tabs>
        <w:autoSpaceDE w:val="0"/>
        <w:autoSpaceDN/>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753DF5" w:rsidRPr="00BF5471" w:rsidRDefault="00753DF5" w:rsidP="00BF5471">
      <w:pPr>
        <w:tabs>
          <w:tab w:val="left" w:pos="0"/>
          <w:tab w:val="left" w:pos="993"/>
        </w:tabs>
        <w:autoSpaceDE w:val="0"/>
        <w:autoSpaceDN/>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753DF5" w:rsidRPr="00BF5471" w:rsidRDefault="00753DF5" w:rsidP="00BF5471">
      <w:pPr>
        <w:tabs>
          <w:tab w:val="left" w:pos="0"/>
          <w:tab w:val="left" w:pos="993"/>
        </w:tabs>
        <w:autoSpaceDE w:val="0"/>
        <w:autoSpaceDN/>
        <w:spacing w:after="0" w:line="240" w:lineRule="auto"/>
        <w:ind w:left="-142" w:firstLine="709"/>
        <w:jc w:val="both"/>
        <w:rPr>
          <w:rFonts w:ascii="Times New Roman" w:hAnsi="Times New Roman" w:cs="Times New Roman"/>
          <w:b/>
          <w:bCs/>
          <w:sz w:val="24"/>
          <w:szCs w:val="24"/>
        </w:rPr>
      </w:pPr>
      <w:r w:rsidRPr="00BF5471">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53DF5" w:rsidRPr="00BF5471" w:rsidRDefault="00753DF5" w:rsidP="00BF5471">
      <w:pPr>
        <w:numPr>
          <w:ilvl w:val="0"/>
          <w:numId w:val="28"/>
        </w:numPr>
        <w:tabs>
          <w:tab w:val="left" w:pos="0"/>
        </w:tabs>
        <w:suppressAutoHyphens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bCs/>
          <w:i/>
          <w:sz w:val="24"/>
          <w:szCs w:val="24"/>
        </w:rPr>
        <w:t>овладение социально-бытовыми умениями, используемыми в повседневной жизни, проявляющееся</w:t>
      </w:r>
      <w:r w:rsidRPr="00BF5471">
        <w:rPr>
          <w:rFonts w:ascii="Times New Roman" w:hAnsi="Times New Roman" w:cs="Times New Roman"/>
          <w:b/>
          <w:bCs/>
          <w:sz w:val="24"/>
          <w:szCs w:val="24"/>
        </w:rPr>
        <w:t>:</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53DF5" w:rsidRPr="00BF5471" w:rsidRDefault="00753DF5" w:rsidP="00BF5471">
      <w:pPr>
        <w:tabs>
          <w:tab w:val="left" w:pos="0"/>
          <w:tab w:val="left" w:pos="993"/>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53DF5" w:rsidRPr="00BF5471" w:rsidRDefault="00753DF5" w:rsidP="00BF5471">
      <w:pPr>
        <w:tabs>
          <w:tab w:val="left" w:pos="0"/>
          <w:tab w:val="left" w:pos="993"/>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753DF5" w:rsidRPr="00BF5471" w:rsidRDefault="00753DF5" w:rsidP="00BF5471">
      <w:pPr>
        <w:tabs>
          <w:tab w:val="left" w:pos="0"/>
          <w:tab w:val="left" w:pos="993"/>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753DF5" w:rsidRPr="00BF5471" w:rsidRDefault="00753DF5" w:rsidP="00BF5471">
      <w:pPr>
        <w:tabs>
          <w:tab w:val="left" w:pos="0"/>
        </w:tabs>
        <w:spacing w:after="0" w:line="240" w:lineRule="auto"/>
        <w:ind w:left="-142" w:firstLine="709"/>
        <w:jc w:val="both"/>
        <w:rPr>
          <w:rFonts w:ascii="Times New Roman" w:hAnsi="Times New Roman" w:cs="Times New Roman"/>
          <w:b/>
          <w:sz w:val="24"/>
          <w:szCs w:val="24"/>
        </w:rPr>
      </w:pPr>
      <w:r w:rsidRPr="00BF5471">
        <w:rPr>
          <w:rFonts w:ascii="Times New Roman" w:hAnsi="Times New Roman" w:cs="Times New Roman"/>
          <w:sz w:val="24"/>
          <w:szCs w:val="24"/>
        </w:rPr>
        <w:t>в стремлении участвовать в подготовке и проведении праздников дома и в школе.</w:t>
      </w:r>
    </w:p>
    <w:p w:rsidR="00753DF5" w:rsidRPr="00BF5471" w:rsidRDefault="00753DF5" w:rsidP="00BF5471">
      <w:pPr>
        <w:numPr>
          <w:ilvl w:val="0"/>
          <w:numId w:val="27"/>
        </w:numPr>
        <w:tabs>
          <w:tab w:val="left" w:pos="0"/>
        </w:tabs>
        <w:suppressAutoHyphens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i/>
          <w:sz w:val="24"/>
          <w:szCs w:val="24"/>
        </w:rPr>
        <w:t>овладение навыками коммуникации и принятыми ритуалами социального взаимодействия</w:t>
      </w:r>
      <w:r w:rsidRPr="00BF5471">
        <w:rPr>
          <w:rFonts w:ascii="Times New Roman" w:hAnsi="Times New Roman" w:cs="Times New Roman"/>
          <w:b/>
          <w:bCs/>
          <w:i/>
          <w:sz w:val="24"/>
          <w:szCs w:val="24"/>
        </w:rPr>
        <w:t>, проявляющееся</w:t>
      </w:r>
      <w:r w:rsidRPr="00BF5471">
        <w:rPr>
          <w:rFonts w:ascii="Times New Roman" w:hAnsi="Times New Roman" w:cs="Times New Roman"/>
          <w:bCs/>
          <w:sz w:val="24"/>
          <w:szCs w:val="24"/>
        </w:rPr>
        <w:t>:</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знаний правил коммуникации;</w:t>
      </w:r>
    </w:p>
    <w:p w:rsidR="00753DF5" w:rsidRPr="00BF5471" w:rsidRDefault="00753DF5" w:rsidP="00BF5471">
      <w:pPr>
        <w:tabs>
          <w:tab w:val="left" w:pos="0"/>
          <w:tab w:val="left" w:pos="993"/>
          <w:tab w:val="left" w:pos="1418"/>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lastRenderedPageBreak/>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753DF5" w:rsidRPr="00BF5471" w:rsidRDefault="00753DF5" w:rsidP="00BF5471">
      <w:pPr>
        <w:tabs>
          <w:tab w:val="left" w:pos="0"/>
          <w:tab w:val="left" w:pos="993"/>
          <w:tab w:val="left" w:pos="1418"/>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753DF5" w:rsidRPr="00BF5471" w:rsidRDefault="00753DF5" w:rsidP="00BF5471">
      <w:pPr>
        <w:tabs>
          <w:tab w:val="left" w:pos="0"/>
          <w:tab w:val="left" w:pos="993"/>
          <w:tab w:val="left" w:pos="1418"/>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корректно выразить отказ и недовольство, благодарность, сочувствие и т.д.;</w:t>
      </w:r>
    </w:p>
    <w:p w:rsidR="00753DF5" w:rsidRPr="00BF5471" w:rsidRDefault="00753DF5" w:rsidP="00BF5471">
      <w:pPr>
        <w:tabs>
          <w:tab w:val="left" w:pos="0"/>
          <w:tab w:val="left" w:pos="993"/>
          <w:tab w:val="left" w:pos="1418"/>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получать и уточнять информацию от собеседника;</w:t>
      </w:r>
    </w:p>
    <w:p w:rsidR="00753DF5" w:rsidRPr="00BF5471" w:rsidRDefault="00753DF5" w:rsidP="00BF5471">
      <w:pPr>
        <w:tabs>
          <w:tab w:val="left" w:pos="0"/>
          <w:tab w:val="left" w:pos="993"/>
          <w:tab w:val="left" w:pos="1418"/>
        </w:tabs>
        <w:spacing w:after="0" w:line="240" w:lineRule="auto"/>
        <w:ind w:left="-142" w:firstLine="709"/>
        <w:jc w:val="both"/>
        <w:rPr>
          <w:rFonts w:ascii="Times New Roman" w:hAnsi="Times New Roman" w:cs="Times New Roman"/>
          <w:b/>
          <w:sz w:val="24"/>
          <w:szCs w:val="24"/>
        </w:rPr>
      </w:pPr>
      <w:r w:rsidRPr="00BF5471">
        <w:rPr>
          <w:rFonts w:ascii="Times New Roman" w:hAnsi="Times New Roman" w:cs="Times New Roman"/>
          <w:sz w:val="24"/>
          <w:szCs w:val="24"/>
        </w:rPr>
        <w:t>в освоении культурных форм выражения своих чувств.</w:t>
      </w:r>
    </w:p>
    <w:p w:rsidR="00753DF5" w:rsidRPr="00BF5471" w:rsidRDefault="00753DF5" w:rsidP="00BF5471">
      <w:pPr>
        <w:numPr>
          <w:ilvl w:val="0"/>
          <w:numId w:val="27"/>
        </w:numPr>
        <w:tabs>
          <w:tab w:val="left" w:pos="0"/>
        </w:tabs>
        <w:suppressAutoHyphens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i/>
          <w:sz w:val="24"/>
          <w:szCs w:val="24"/>
        </w:rPr>
        <w:t>способность к осмыслению и дифференциации картины мира, ее пространственно-временной организации, проявляющаяся</w:t>
      </w:r>
      <w:r w:rsidRPr="00BF5471">
        <w:rPr>
          <w:rFonts w:ascii="Times New Roman" w:hAnsi="Times New Roman" w:cs="Times New Roman"/>
          <w:sz w:val="24"/>
          <w:szCs w:val="24"/>
        </w:rPr>
        <w:t>:</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накапливать личные впечатления, связанные с явлениями окружающего мира;</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накоплении опыта освоения нового при помощи экскурсий и путешествий;</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принимать и включать в свой личный опыт жизненный опыт других людей;</w:t>
      </w:r>
    </w:p>
    <w:p w:rsidR="00753DF5" w:rsidRPr="00BF5471" w:rsidRDefault="00753DF5" w:rsidP="00BF5471">
      <w:pPr>
        <w:tabs>
          <w:tab w:val="left" w:pos="0"/>
        </w:tabs>
        <w:spacing w:after="0" w:line="240" w:lineRule="auto"/>
        <w:ind w:left="-142" w:firstLine="709"/>
        <w:jc w:val="both"/>
        <w:rPr>
          <w:rFonts w:ascii="Times New Roman" w:hAnsi="Times New Roman" w:cs="Times New Roman"/>
          <w:b/>
          <w:sz w:val="24"/>
          <w:szCs w:val="24"/>
        </w:rPr>
      </w:pPr>
      <w:r w:rsidRPr="00BF5471">
        <w:rPr>
          <w:rFonts w:ascii="Times New Roman" w:hAnsi="Times New Roman" w:cs="Times New Roman"/>
          <w:sz w:val="24"/>
          <w:szCs w:val="24"/>
        </w:rPr>
        <w:t>в способности взаимодействовать с другими людьми, умении</w:t>
      </w:r>
      <w:r w:rsidR="001301B5">
        <w:rPr>
          <w:rFonts w:ascii="Times New Roman" w:hAnsi="Times New Roman" w:cs="Times New Roman"/>
          <w:sz w:val="24"/>
          <w:szCs w:val="24"/>
        </w:rPr>
        <w:t xml:space="preserve"> </w:t>
      </w:r>
      <w:r w:rsidRPr="00BF5471">
        <w:rPr>
          <w:rFonts w:ascii="Times New Roman" w:hAnsi="Times New Roman" w:cs="Times New Roman"/>
          <w:sz w:val="24"/>
          <w:szCs w:val="24"/>
        </w:rPr>
        <w:t>делиться своими воспоминаниями, впечатлениями и планами.</w:t>
      </w:r>
    </w:p>
    <w:p w:rsidR="00753DF5" w:rsidRPr="00BF5471" w:rsidRDefault="00753DF5" w:rsidP="00BF5471">
      <w:pPr>
        <w:numPr>
          <w:ilvl w:val="0"/>
          <w:numId w:val="27"/>
        </w:num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BF5471">
        <w:rPr>
          <w:rFonts w:ascii="Times New Roman" w:hAnsi="Times New Roman" w:cs="Times New Roman"/>
          <w:b/>
          <w:bCs/>
          <w:i/>
          <w:sz w:val="24"/>
          <w:szCs w:val="24"/>
        </w:rPr>
        <w:t>, проявляющаяся</w:t>
      </w:r>
      <w:r w:rsidRPr="00BF5471">
        <w:rPr>
          <w:rFonts w:ascii="Times New Roman" w:hAnsi="Times New Roman" w:cs="Times New Roman"/>
          <w:bCs/>
          <w:sz w:val="24"/>
          <w:szCs w:val="24"/>
        </w:rPr>
        <w:t>:</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проявлять инициативу, корректно устанавливать и ограничивать контакт;</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753DF5" w:rsidRPr="00BF5471" w:rsidRDefault="00753DF5" w:rsidP="00BF5471">
      <w:pPr>
        <w:tabs>
          <w:tab w:val="left" w:pos="0"/>
        </w:tabs>
        <w:spacing w:after="0" w:line="240" w:lineRule="auto"/>
        <w:ind w:left="-142" w:firstLine="709"/>
        <w:jc w:val="both"/>
        <w:rPr>
          <w:rFonts w:ascii="Times New Roman" w:hAnsi="Times New Roman" w:cs="Times New Roman"/>
          <w:b/>
          <w:i/>
          <w:sz w:val="24"/>
          <w:szCs w:val="24"/>
        </w:rPr>
      </w:pPr>
      <w:r w:rsidRPr="00BF5471">
        <w:rPr>
          <w:rFonts w:ascii="Times New Roman" w:hAnsi="Times New Roman" w:cs="Times New Roman"/>
          <w:b/>
          <w:i/>
          <w:sz w:val="24"/>
          <w:szCs w:val="24"/>
        </w:rPr>
        <w:t>Результаты специальной поддержки освоения АООП НОО должны отражать:</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3DF5" w:rsidRPr="00BF5471">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способность к наблюдательности, умение замечать новое;</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сформированные в соответствии АООП НОО универсальные учебные действия.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i/>
          <w:sz w:val="24"/>
          <w:szCs w:val="24"/>
        </w:rPr>
      </w:pPr>
      <w:r w:rsidRPr="00BF5471">
        <w:rPr>
          <w:rFonts w:ascii="Times New Roman" w:hAnsi="Times New Roman" w:cs="Times New Roman"/>
          <w:i/>
          <w:sz w:val="24"/>
          <w:szCs w:val="24"/>
        </w:rPr>
        <w:t>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внутреннюю оценку выстраивать оценку по определению уровня достижения индивидуальных результатов обучающихся.</w:t>
      </w:r>
    </w:p>
    <w:p w:rsidR="00753DF5" w:rsidRPr="00BF5471" w:rsidRDefault="00753DF5" w:rsidP="00BF5471">
      <w:pPr>
        <w:widowControl w:val="0"/>
        <w:overflowPunct w:val="0"/>
        <w:autoSpaceDE w:val="0"/>
        <w:adjustRightInd w:val="0"/>
        <w:spacing w:after="0" w:line="240" w:lineRule="auto"/>
        <w:ind w:left="-142" w:right="180" w:hanging="1301"/>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80" w:hanging="1301"/>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80" w:hanging="1301"/>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80" w:hanging="1301"/>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80"/>
        <w:jc w:val="center"/>
        <w:rPr>
          <w:rFonts w:ascii="Times New Roman" w:hAnsi="Times New Roman" w:cs="Times New Roman"/>
          <w:sz w:val="24"/>
          <w:szCs w:val="24"/>
        </w:rPr>
      </w:pPr>
      <w:r w:rsidRPr="00BF5471">
        <w:rPr>
          <w:rFonts w:ascii="Times New Roman" w:hAnsi="Times New Roman" w:cs="Times New Roman"/>
          <w:b/>
          <w:bCs/>
          <w:sz w:val="24"/>
          <w:szCs w:val="24"/>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sz w:val="24"/>
          <w:szCs w:val="24"/>
        </w:rPr>
        <w:t>Все обучение в начальных классах имеет коррекционно-развивающую направленность.</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Содержание этого направления представлено коррекционно-развивающими занятиями (логопедическими и психо-коррекционными занятиями)</w:t>
      </w:r>
      <w:r w:rsidR="001301B5">
        <w:rPr>
          <w:rFonts w:ascii="Times New Roman" w:hAnsi="Times New Roman" w:cs="Times New Roman"/>
          <w:sz w:val="24"/>
          <w:szCs w:val="24"/>
        </w:rPr>
        <w:t>.</w:t>
      </w:r>
      <w:r w:rsidRPr="00BF5471">
        <w:rPr>
          <w:rFonts w:ascii="Times New Roman" w:hAnsi="Times New Roman" w:cs="Times New Roman"/>
          <w:sz w:val="24"/>
          <w:szCs w:val="24"/>
        </w:rPr>
        <w:t xml:space="preserve">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Коррекционный курс </w:t>
      </w:r>
      <w:r w:rsidRPr="00BF5471">
        <w:rPr>
          <w:rFonts w:ascii="Times New Roman" w:hAnsi="Times New Roman" w:cs="Times New Roman"/>
          <w:b/>
          <w:bCs/>
          <w:sz w:val="24"/>
          <w:szCs w:val="24"/>
        </w:rPr>
        <w:t>«Коррекционно-развивающие занятия»</w:t>
      </w:r>
      <w:r w:rsidRPr="00BF5471">
        <w:rPr>
          <w:rFonts w:ascii="Times New Roman" w:hAnsi="Times New Roman" w:cs="Times New Roman"/>
          <w:sz w:val="24"/>
          <w:szCs w:val="24"/>
        </w:rPr>
        <w:t xml:space="preserve"> (логопедические и психокоррекционные занятия).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53DF5" w:rsidRPr="00BF5471" w:rsidRDefault="00753DF5" w:rsidP="00BF5471">
      <w:pPr>
        <w:widowControl w:val="0"/>
        <w:overflowPunct w:val="0"/>
        <w:autoSpaceDE w:val="0"/>
        <w:adjustRightInd w:val="0"/>
        <w:spacing w:after="0" w:line="240" w:lineRule="auto"/>
        <w:ind w:left="-142" w:right="80" w:firstLine="567"/>
        <w:jc w:val="both"/>
        <w:rPr>
          <w:rFonts w:ascii="Times New Roman" w:hAnsi="Times New Roman" w:cs="Times New Roman"/>
          <w:sz w:val="24"/>
          <w:szCs w:val="24"/>
        </w:rPr>
      </w:pPr>
      <w:bookmarkStart w:id="20" w:name="page33"/>
      <w:bookmarkEnd w:id="20"/>
      <w:r w:rsidRPr="00BF5471">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w:t>
      </w:r>
      <w:r w:rsidR="001301B5">
        <w:rPr>
          <w:rFonts w:ascii="Times New Roman" w:hAnsi="Times New Roman" w:cs="Times New Roman"/>
          <w:i/>
          <w:iCs/>
          <w:sz w:val="24"/>
          <w:szCs w:val="24"/>
        </w:rPr>
        <w:t>образовательными потребностями, которые отражаются в индивидуальной адаптированной программе.</w:t>
      </w:r>
    </w:p>
    <w:p w:rsidR="00753DF5" w:rsidRPr="00BF5471" w:rsidRDefault="00753DF5" w:rsidP="00BF5471">
      <w:pPr>
        <w:widowControl w:val="0"/>
        <w:overflowPunct w:val="0"/>
        <w:autoSpaceDE w:val="0"/>
        <w:adjustRightInd w:val="0"/>
        <w:spacing w:after="0" w:line="240" w:lineRule="auto"/>
        <w:ind w:left="-142" w:right="1220" w:firstLine="567"/>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
        <w:jc w:val="center"/>
        <w:rPr>
          <w:rFonts w:ascii="Times New Roman" w:hAnsi="Times New Roman" w:cs="Times New Roman"/>
          <w:sz w:val="24"/>
          <w:szCs w:val="24"/>
        </w:rPr>
      </w:pPr>
      <w:r w:rsidRPr="00BF5471">
        <w:rPr>
          <w:rFonts w:ascii="Times New Roman" w:hAnsi="Times New Roman" w:cs="Times New Roman"/>
          <w:b/>
          <w:bCs/>
          <w:sz w:val="24"/>
          <w:szCs w:val="24"/>
        </w:rPr>
        <w:t>Планируемые результаты освоения обучающимися с задержкой психического развития программы коррекционной работы</w:t>
      </w:r>
    </w:p>
    <w:p w:rsidR="00753DF5" w:rsidRPr="00BF5471" w:rsidRDefault="00753DF5" w:rsidP="009332F4">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w:t>
      </w:r>
      <w:r w:rsidRPr="00BF5471">
        <w:rPr>
          <w:rFonts w:ascii="Times New Roman" w:hAnsi="Times New Roman" w:cs="Times New Roman"/>
          <w:sz w:val="24"/>
          <w:szCs w:val="24"/>
        </w:rPr>
        <w:lastRenderedPageBreak/>
        <w:t>(жизненных) компетенций, необходимых для решения практико-ориентированных задач и обеспечивающих становление социальных отношений обуча</w:t>
      </w:r>
      <w:r w:rsidR="001301B5">
        <w:rPr>
          <w:rFonts w:ascii="Times New Roman" w:hAnsi="Times New Roman" w:cs="Times New Roman"/>
          <w:sz w:val="24"/>
          <w:szCs w:val="24"/>
        </w:rPr>
        <w:t xml:space="preserve">ющихся с ОВЗ в различных средах  и </w:t>
      </w:r>
      <w:r w:rsidRPr="00BF5471">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BF5471">
        <w:rPr>
          <w:rFonts w:ascii="Times New Roman" w:hAnsi="Times New Roman" w:cs="Times New Roman"/>
          <w:b/>
          <w:bCs/>
          <w:sz w:val="24"/>
          <w:szCs w:val="24"/>
        </w:rPr>
        <w:t>,</w:t>
      </w:r>
      <w:r w:rsidRPr="00BF5471">
        <w:rPr>
          <w:rFonts w:ascii="Times New Roman" w:hAnsi="Times New Roman" w:cs="Times New Roman"/>
          <w:sz w:val="24"/>
          <w:szCs w:val="24"/>
        </w:rPr>
        <w:t xml:space="preserve"> проявляющееся</w:t>
      </w:r>
      <w:r w:rsidRPr="00BF5471">
        <w:rPr>
          <w:rFonts w:ascii="Times New Roman" w:hAnsi="Times New Roman" w:cs="Times New Roman"/>
          <w:sz w:val="24"/>
          <w:szCs w:val="24"/>
          <w:u w:val="single"/>
        </w:rPr>
        <w:t xml:space="preserve">: </w:t>
      </w:r>
    </w:p>
    <w:p w:rsidR="009332F4" w:rsidRDefault="00753DF5" w:rsidP="00BF5471">
      <w:pPr>
        <w:widowControl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в умении различать учебные ситуации, в которых необходима посторонняя помощь для е</w:t>
      </w:r>
      <w:r w:rsidR="008657D4">
        <w:rPr>
          <w:rFonts w:ascii="Cambria Math" w:hAnsi="Cambria Math" w:cs="Cambria Math"/>
          <w:sz w:val="24"/>
          <w:szCs w:val="24"/>
        </w:rPr>
        <w:t xml:space="preserve">ё </w:t>
      </w:r>
      <w:r w:rsidRPr="00BF5471">
        <w:rPr>
          <w:rFonts w:ascii="Times New Roman" w:hAnsi="Times New Roman" w:cs="Times New Roman"/>
          <w:sz w:val="24"/>
          <w:szCs w:val="24"/>
        </w:rPr>
        <w:t xml:space="preserve">разрешения, с ситуациями, в которых решение можно найти самому; </w:t>
      </w:r>
    </w:p>
    <w:p w:rsidR="00753DF5" w:rsidRPr="00BF5471" w:rsidRDefault="00753DF5" w:rsidP="00BF5471">
      <w:pPr>
        <w:widowControl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обратиться к учителю при затруднениях в учебном процессе, сформулировать запрос о специальной помощи;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использовать помощь взрослого для разрешения затруднения, давать адекватную обратную связь учителю: понимаю или не понимаю;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753DF5" w:rsidRPr="00BF5471" w:rsidRDefault="00753DF5" w:rsidP="009332F4">
      <w:pPr>
        <w:widowControl w:val="0"/>
        <w:suppressAutoHyphens w:val="0"/>
        <w:overflowPunct w:val="0"/>
        <w:autoSpaceDE w:val="0"/>
        <w:adjustRightInd w:val="0"/>
        <w:spacing w:after="0" w:line="240" w:lineRule="auto"/>
        <w:ind w:right="8"/>
        <w:jc w:val="both"/>
        <w:rPr>
          <w:rFonts w:ascii="Times New Roman" w:hAnsi="Times New Roman" w:cs="Times New Roman"/>
          <w:sz w:val="24"/>
          <w:szCs w:val="24"/>
        </w:rPr>
      </w:pPr>
      <w:r w:rsidRPr="00BF5471">
        <w:rPr>
          <w:rFonts w:ascii="Times New Roman" w:hAnsi="Times New Roman" w:cs="Times New Roman"/>
          <w:sz w:val="24"/>
          <w:szCs w:val="24"/>
        </w:rPr>
        <w:t>Овладение социально-бытовыми умениями, используемыми в повседневной жизни, проявляющееся</w:t>
      </w:r>
      <w:r w:rsidRPr="00BF5471">
        <w:rPr>
          <w:rFonts w:ascii="Times New Roman" w:hAnsi="Times New Roman" w:cs="Times New Roman"/>
          <w:b/>
          <w:bCs/>
          <w:sz w:val="24"/>
          <w:szCs w:val="24"/>
          <w:u w:val="single"/>
        </w:rPr>
        <w:t>:</w:t>
      </w:r>
      <w:r w:rsidRPr="00BF5471">
        <w:rPr>
          <w:rFonts w:ascii="Times New Roman" w:hAnsi="Times New Roman" w:cs="Times New Roman"/>
          <w:sz w:val="24"/>
          <w:szCs w:val="24"/>
          <w:u w:val="single"/>
        </w:rPr>
        <w:t xml:space="preserve"> </w:t>
      </w:r>
    </w:p>
    <w:p w:rsidR="001301B5"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включаться в разнообразные повседневные дела, принимать посильное участие; </w:t>
      </w:r>
    </w:p>
    <w:p w:rsidR="009332F4"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 в умении ориентироваться в пространстве школы и просить помощи в случае затруднений, ориентироваться в расписании занятий; </w:t>
      </w:r>
    </w:p>
    <w:p w:rsidR="009332F4"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включаться в разнообразные повседневные школьные дела, принимать посильное участие, брать на себя ответственность;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стремлении участвовать в подготовке и проведении праздников дома и в школе. </w:t>
      </w:r>
    </w:p>
    <w:p w:rsidR="00753DF5" w:rsidRPr="00BF5471" w:rsidRDefault="00753DF5" w:rsidP="008657D4">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навыками коммуникации и принятыми ритуалами социального </w:t>
      </w:r>
      <w:r w:rsidRPr="00BF5471">
        <w:rPr>
          <w:rFonts w:ascii="Times New Roman" w:hAnsi="Times New Roman" w:cs="Times New Roman"/>
          <w:sz w:val="24"/>
          <w:szCs w:val="24"/>
          <w:u w:val="single"/>
        </w:rPr>
        <w:t xml:space="preserve">взаимодействия, </w:t>
      </w:r>
      <w:r w:rsidRPr="00BF5471">
        <w:rPr>
          <w:rFonts w:ascii="Times New Roman" w:hAnsi="Times New Roman" w:cs="Times New Roman"/>
          <w:sz w:val="24"/>
          <w:szCs w:val="24"/>
        </w:rPr>
        <w:t>проявляющееся</w:t>
      </w:r>
      <w:r w:rsidRPr="00BF5471">
        <w:rPr>
          <w:rFonts w:ascii="Times New Roman" w:hAnsi="Times New Roman" w:cs="Times New Roman"/>
          <w:sz w:val="24"/>
          <w:szCs w:val="24"/>
          <w:u w:val="single"/>
        </w:rPr>
        <w:t xml:space="preserve">: </w:t>
      </w:r>
    </w:p>
    <w:p w:rsidR="009332F4"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знаний правил коммуникации;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и обогащении опыта коммуникации ребёнка в ближнем и дальнем окружении; </w:t>
      </w:r>
    </w:p>
    <w:p w:rsidR="009332F4"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решать актуальные школьные и житейские задачи, используя коммуникацию </w:t>
      </w:r>
      <w:bookmarkStart w:id="21" w:name="page35"/>
      <w:bookmarkEnd w:id="21"/>
      <w:r w:rsidRPr="00BF5471">
        <w:rPr>
          <w:rFonts w:ascii="Times New Roman" w:hAnsi="Times New Roman" w:cs="Times New Roman"/>
          <w:sz w:val="24"/>
          <w:szCs w:val="24"/>
        </w:rPr>
        <w:t xml:space="preserve">как средство достижения цели (вербальную, невербальную);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9332F4" w:rsidRDefault="00753DF5" w:rsidP="00BF5471">
      <w:pPr>
        <w:widowControl w:val="0"/>
        <w:tabs>
          <w:tab w:val="num" w:pos="361"/>
          <w:tab w:val="num" w:pos="501"/>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в умении корректно выразить отказ и недовольство, благодарность, сочувствие и т.д.;</w:t>
      </w:r>
    </w:p>
    <w:p w:rsidR="00753DF5" w:rsidRPr="00BF5471" w:rsidRDefault="009332F4" w:rsidP="00BF5471">
      <w:pPr>
        <w:widowControl w:val="0"/>
        <w:tabs>
          <w:tab w:val="num" w:pos="361"/>
          <w:tab w:val="num" w:pos="501"/>
        </w:tabs>
        <w:autoSpaceDE w:val="0"/>
        <w:adjustRightInd w:val="0"/>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в  умении получать и уточнять информацию от собеседника; </w:t>
      </w:r>
    </w:p>
    <w:p w:rsidR="00753DF5" w:rsidRPr="008657D4" w:rsidRDefault="00753DF5" w:rsidP="008657D4">
      <w:pPr>
        <w:widowControl w:val="0"/>
        <w:numPr>
          <w:ilvl w:val="0"/>
          <w:numId w:val="30"/>
        </w:numPr>
        <w:tabs>
          <w:tab w:val="num" w:pos="50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освоении культурных форм выражения своих чувств. </w:t>
      </w:r>
    </w:p>
    <w:p w:rsidR="00753DF5" w:rsidRPr="00BF5471" w:rsidRDefault="00753DF5" w:rsidP="00BF5471">
      <w:pPr>
        <w:widowControl w:val="0"/>
        <w:overflowPunct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49024" behindDoc="1" locked="0" layoutInCell="0" allowOverlap="1" wp14:anchorId="0EBB8172" wp14:editId="4A619900">
                <wp:simplePos x="0" y="0"/>
                <wp:positionH relativeFrom="column">
                  <wp:posOffset>0</wp:posOffset>
                </wp:positionH>
                <wp:positionV relativeFrom="paragraph">
                  <wp:posOffset>-9525</wp:posOffset>
                </wp:positionV>
                <wp:extent cx="2700655" cy="0"/>
                <wp:effectExtent l="9525" t="9525" r="1397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21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" o:allowincell="f" strokeweight=".21164mm"/>
            </w:pict>
          </mc:Fallback>
        </mc:AlternateContent>
      </w:r>
    </w:p>
    <w:p w:rsidR="00753DF5" w:rsidRPr="00BF5471" w:rsidRDefault="00753DF5" w:rsidP="00BF5471">
      <w:pPr>
        <w:widowControl w:val="0"/>
        <w:numPr>
          <w:ilvl w:val="0"/>
          <w:numId w:val="31"/>
        </w:numPr>
        <w:tabs>
          <w:tab w:val="num" w:pos="390"/>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753DF5" w:rsidRPr="00BF5471" w:rsidRDefault="00753DF5" w:rsidP="00BF5471">
      <w:pPr>
        <w:widowControl w:val="0"/>
        <w:numPr>
          <w:ilvl w:val="0"/>
          <w:numId w:val="31"/>
        </w:numPr>
        <w:tabs>
          <w:tab w:val="clear" w:pos="720"/>
          <w:tab w:val="num" w:pos="800"/>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753DF5" w:rsidRPr="00BF5471" w:rsidRDefault="00753DF5" w:rsidP="00BF5471">
      <w:pPr>
        <w:widowControl w:val="0"/>
        <w:numPr>
          <w:ilvl w:val="0"/>
          <w:numId w:val="31"/>
        </w:numPr>
        <w:tabs>
          <w:tab w:val="num" w:pos="51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753DF5" w:rsidRPr="00BF5471" w:rsidRDefault="00753DF5" w:rsidP="00BF5471">
      <w:pPr>
        <w:widowControl w:val="0"/>
        <w:numPr>
          <w:ilvl w:val="0"/>
          <w:numId w:val="31"/>
        </w:numPr>
        <w:tabs>
          <w:tab w:val="clear" w:pos="720"/>
          <w:tab w:val="num" w:pos="764"/>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753DF5" w:rsidRPr="00BF5471" w:rsidRDefault="00753DF5" w:rsidP="00BF5471">
      <w:pPr>
        <w:widowControl w:val="0"/>
        <w:numPr>
          <w:ilvl w:val="0"/>
          <w:numId w:val="31"/>
        </w:numPr>
        <w:tabs>
          <w:tab w:val="num" w:pos="38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накапливать личные впечатления, связанные с явлениями окружающего мира; </w:t>
      </w:r>
    </w:p>
    <w:p w:rsidR="00753DF5" w:rsidRPr="00BF5471" w:rsidRDefault="00753DF5" w:rsidP="00BF5471">
      <w:pPr>
        <w:widowControl w:val="0"/>
        <w:numPr>
          <w:ilvl w:val="0"/>
          <w:numId w:val="31"/>
        </w:numPr>
        <w:tabs>
          <w:tab w:val="num" w:pos="457"/>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устанавливать взаимосвязь между природным порядком и ходом собственной жизни в семье и в школе; </w:t>
      </w:r>
    </w:p>
    <w:p w:rsidR="00753DF5" w:rsidRPr="00BF5471" w:rsidRDefault="00753DF5" w:rsidP="00BF5471">
      <w:pPr>
        <w:widowControl w:val="0"/>
        <w:numPr>
          <w:ilvl w:val="0"/>
          <w:numId w:val="31"/>
        </w:numPr>
        <w:tabs>
          <w:tab w:val="num" w:pos="611"/>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753DF5" w:rsidRPr="00BF5471" w:rsidRDefault="00753DF5" w:rsidP="00BF5471">
      <w:pPr>
        <w:widowControl w:val="0"/>
        <w:numPr>
          <w:ilvl w:val="0"/>
          <w:numId w:val="31"/>
        </w:numPr>
        <w:tabs>
          <w:tab w:val="num" w:pos="428"/>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развитии любознательности, наблюдательности, способности замечать новое, задавать </w:t>
      </w:r>
      <w:r w:rsidRPr="00BF5471">
        <w:rPr>
          <w:rFonts w:ascii="Times New Roman" w:hAnsi="Times New Roman" w:cs="Times New Roman"/>
          <w:sz w:val="24"/>
          <w:szCs w:val="24"/>
        </w:rPr>
        <w:lastRenderedPageBreak/>
        <w:t xml:space="preserve">вопросы; </w:t>
      </w:r>
    </w:p>
    <w:p w:rsidR="00753DF5" w:rsidRPr="00BF5471" w:rsidRDefault="00753DF5" w:rsidP="00BF5471">
      <w:pPr>
        <w:widowControl w:val="0"/>
        <w:numPr>
          <w:ilvl w:val="0"/>
          <w:numId w:val="31"/>
        </w:numPr>
        <w:tabs>
          <w:tab w:val="clear" w:pos="720"/>
          <w:tab w:val="num" w:pos="76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развитии активности во взаимодействии с миром, понимании собственной результативности; </w:t>
      </w:r>
    </w:p>
    <w:p w:rsidR="00753DF5" w:rsidRPr="00BF5471" w:rsidRDefault="00753DF5" w:rsidP="00BF5471">
      <w:pPr>
        <w:widowControl w:val="0"/>
        <w:numPr>
          <w:ilvl w:val="0"/>
          <w:numId w:val="31"/>
        </w:numPr>
        <w:tabs>
          <w:tab w:val="num" w:pos="26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накоплении опыта освоения нового при помощи экскурсий и путешествий; </w:t>
      </w:r>
    </w:p>
    <w:p w:rsidR="00753DF5" w:rsidRPr="00BF5471" w:rsidRDefault="00753DF5" w:rsidP="00BF5471">
      <w:pPr>
        <w:widowControl w:val="0"/>
        <w:numPr>
          <w:ilvl w:val="0"/>
          <w:numId w:val="31"/>
        </w:numPr>
        <w:tabs>
          <w:tab w:val="num" w:pos="44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передать свои впечатления, соображения, умозаключения так,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чтобы быть понятым другим человеком;</w:t>
      </w:r>
    </w:p>
    <w:p w:rsidR="00753DF5" w:rsidRPr="00BF5471" w:rsidRDefault="00753DF5" w:rsidP="00BF5471">
      <w:pPr>
        <w:widowControl w:val="0"/>
        <w:numPr>
          <w:ilvl w:val="0"/>
          <w:numId w:val="32"/>
        </w:numPr>
        <w:tabs>
          <w:tab w:val="num" w:pos="32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принимать и включать в свой личный опыт жизненный опыт других людей; </w:t>
      </w:r>
    </w:p>
    <w:p w:rsidR="00753DF5" w:rsidRPr="00BF5471" w:rsidRDefault="00753DF5" w:rsidP="00BF5471">
      <w:pPr>
        <w:widowControl w:val="0"/>
        <w:numPr>
          <w:ilvl w:val="0"/>
          <w:numId w:val="32"/>
        </w:numPr>
        <w:tabs>
          <w:tab w:val="num" w:pos="685"/>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способности взаимодействовать с другими людьми, умении делиться своими воспоминаниями, впечатлениями и планами.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u w:val="single"/>
        </w:rPr>
      </w:pPr>
      <w:r w:rsidRPr="00BF5471">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r w:rsidRPr="00BF5471">
        <w:rPr>
          <w:rFonts w:ascii="Times New Roman" w:hAnsi="Times New Roman" w:cs="Times New Roman"/>
          <w:sz w:val="24"/>
          <w:szCs w:val="24"/>
          <w:u w:val="single"/>
        </w:rPr>
        <w:t>проявляющаяся:</w:t>
      </w:r>
    </w:p>
    <w:p w:rsidR="00753DF5" w:rsidRPr="00BF5471" w:rsidRDefault="00753DF5" w:rsidP="00BF5471">
      <w:pPr>
        <w:widowControl w:val="0"/>
        <w:tabs>
          <w:tab w:val="num" w:pos="368"/>
        </w:tabs>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0048" behindDoc="1" locked="0" layoutInCell="0" allowOverlap="1" wp14:anchorId="1D3783BF" wp14:editId="75C5FBB1">
                <wp:simplePos x="0" y="0"/>
                <wp:positionH relativeFrom="column">
                  <wp:posOffset>0</wp:posOffset>
                </wp:positionH>
                <wp:positionV relativeFrom="paragraph">
                  <wp:posOffset>-184785</wp:posOffset>
                </wp:positionV>
                <wp:extent cx="5095240" cy="0"/>
                <wp:effectExtent l="9525" t="5715" r="10160"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401.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E0TwIAAFoEAAAOAAAAZHJzL2Uyb0RvYy54bWysVM1uEzEQviPxDtbe090N27R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" o:allowincell="f" strokeweight=".6pt"/>
            </w:pict>
          </mc:Fallback>
        </mc:AlternateContent>
      </w:r>
      <w:r w:rsidR="008657D4">
        <w:rPr>
          <w:rFonts w:ascii="Times New Roman" w:hAnsi="Times New Roman" w:cs="Times New Roman"/>
          <w:sz w:val="24"/>
          <w:szCs w:val="24"/>
        </w:rPr>
        <w:t xml:space="preserve">- </w:t>
      </w:r>
      <w:r w:rsidRPr="00BF5471">
        <w:rPr>
          <w:rFonts w:ascii="Times New Roman" w:hAnsi="Times New Roman" w:cs="Times New Roman"/>
          <w:sz w:val="24"/>
          <w:szCs w:val="24"/>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753DF5" w:rsidRPr="00BF5471" w:rsidRDefault="00753DF5" w:rsidP="00BF5471">
      <w:pPr>
        <w:widowControl w:val="0"/>
        <w:numPr>
          <w:ilvl w:val="0"/>
          <w:numId w:val="33"/>
        </w:numPr>
        <w:tabs>
          <w:tab w:val="num" w:pos="275"/>
        </w:tabs>
        <w:suppressAutoHyphens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753DF5" w:rsidRPr="00BF5471" w:rsidRDefault="008657D4" w:rsidP="008657D4">
      <w:pPr>
        <w:widowControl w:val="0"/>
        <w:suppressAutoHyphens w:val="0"/>
        <w:overflowPunct w:val="0"/>
        <w:autoSpaceDE w:val="0"/>
        <w:adjustRightInd w:val="0"/>
        <w:spacing w:after="0" w:line="240" w:lineRule="auto"/>
        <w:ind w:left="425" w:right="8"/>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753DF5" w:rsidRPr="00BF5471" w:rsidRDefault="00753DF5" w:rsidP="00BF5471">
      <w:pPr>
        <w:widowControl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проявлять инициативу, корректно устанавливать и ограничивать контакт; </w:t>
      </w:r>
    </w:p>
    <w:p w:rsidR="00753DF5" w:rsidRPr="00BF5471" w:rsidRDefault="00753DF5" w:rsidP="00BF5471">
      <w:pPr>
        <w:widowControl w:val="0"/>
        <w:tabs>
          <w:tab w:val="num" w:pos="685"/>
        </w:tabs>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не быть назойливым в своих просьбах и требованиях, быть благодарным за проявление внимания и оказание помощи; </w:t>
      </w:r>
    </w:p>
    <w:p w:rsidR="00753DF5" w:rsidRPr="00BF5471" w:rsidRDefault="00753DF5" w:rsidP="00BF5471">
      <w:pPr>
        <w:widowControl w:val="0"/>
        <w:tabs>
          <w:tab w:val="num" w:pos="685"/>
        </w:tabs>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применять формы выражения своих чувств соответственно ситуации социального контакта.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i/>
          <w:sz w:val="24"/>
          <w:szCs w:val="24"/>
        </w:rPr>
      </w:pPr>
      <w:r w:rsidRPr="00BF5471">
        <w:rPr>
          <w:rFonts w:ascii="Times New Roman" w:hAnsi="Times New Roman" w:cs="Times New Roman"/>
          <w:i/>
          <w:sz w:val="24"/>
          <w:szCs w:val="24"/>
        </w:rPr>
        <w:t xml:space="preserve">Результаты специальной поддержки освоения АООП НОО ОВЗ отражают: </w:t>
      </w:r>
    </w:p>
    <w:p w:rsidR="00753DF5" w:rsidRPr="00BF5471" w:rsidRDefault="00753DF5" w:rsidP="00BF5471">
      <w:pPr>
        <w:widowControl w:val="0"/>
        <w:suppressAutoHyphens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способность усваивать новый учебный материал, адекватно включаться в классные занятия и соответствовать общему темпу занятий;</w:t>
      </w:r>
    </w:p>
    <w:p w:rsidR="00753DF5" w:rsidRPr="00BF5471" w:rsidRDefault="008657D4" w:rsidP="008657D4">
      <w:pPr>
        <w:widowControl w:val="0"/>
        <w:suppressAutoHyphens w:val="0"/>
        <w:overflowPunct w:val="0"/>
        <w:autoSpaceDE w:val="0"/>
        <w:adjustRightInd w:val="0"/>
        <w:spacing w:after="0" w:line="240" w:lineRule="auto"/>
        <w:ind w:left="425" w:right="20"/>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753DF5" w:rsidRPr="00BF5471" w:rsidRDefault="00753DF5" w:rsidP="00BF5471">
      <w:pPr>
        <w:widowControl w:val="0"/>
        <w:numPr>
          <w:ilvl w:val="0"/>
          <w:numId w:val="34"/>
        </w:numPr>
        <w:tabs>
          <w:tab w:val="num" w:pos="20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способность к наблюдательности, умение замечать новое; </w:t>
      </w:r>
    </w:p>
    <w:p w:rsidR="00753DF5" w:rsidRPr="00BF5471" w:rsidRDefault="00753DF5" w:rsidP="00BF5471">
      <w:pPr>
        <w:widowControl w:val="0"/>
        <w:numPr>
          <w:ilvl w:val="0"/>
          <w:numId w:val="34"/>
        </w:numPr>
        <w:tabs>
          <w:tab w:val="num" w:pos="28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стремление к активности и самостоятельности в разных видах предметно-практической деятельности; </w:t>
      </w:r>
    </w:p>
    <w:p w:rsidR="00753DF5" w:rsidRPr="00BF5471" w:rsidRDefault="00753DF5" w:rsidP="00BF5471">
      <w:pPr>
        <w:widowControl w:val="0"/>
        <w:numPr>
          <w:ilvl w:val="0"/>
          <w:numId w:val="34"/>
        </w:numPr>
        <w:tabs>
          <w:tab w:val="num" w:pos="26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умение ставить и удерживать цель деятельности; планировать действия;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определять и сохранять способ действий;</w:t>
      </w:r>
    </w:p>
    <w:p w:rsidR="00753DF5" w:rsidRPr="00BF5471" w:rsidRDefault="00753DF5" w:rsidP="00BF5471">
      <w:pPr>
        <w:widowControl w:val="0"/>
        <w:numPr>
          <w:ilvl w:val="1"/>
          <w:numId w:val="35"/>
        </w:numPr>
        <w:tabs>
          <w:tab w:val="num" w:pos="26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использовать самоконтроль на всех этапах деятельности; </w:t>
      </w:r>
    </w:p>
    <w:p w:rsidR="00753DF5" w:rsidRPr="00BF5471" w:rsidRDefault="00753DF5" w:rsidP="00BF5471">
      <w:pPr>
        <w:widowControl w:val="0"/>
        <w:numPr>
          <w:ilvl w:val="1"/>
          <w:numId w:val="35"/>
        </w:numPr>
        <w:tabs>
          <w:tab w:val="num" w:pos="26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осуществлять словесный отчет о процессе и результатах деятельности; </w:t>
      </w:r>
    </w:p>
    <w:p w:rsidR="00753DF5" w:rsidRPr="00BF5471" w:rsidRDefault="00753DF5" w:rsidP="00BF5471">
      <w:pPr>
        <w:widowControl w:val="0"/>
        <w:numPr>
          <w:ilvl w:val="1"/>
          <w:numId w:val="35"/>
        </w:numPr>
        <w:tabs>
          <w:tab w:val="num" w:pos="33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w:t>
      </w:r>
    </w:p>
    <w:p w:rsidR="00753DF5" w:rsidRPr="00BF5471" w:rsidRDefault="00753DF5" w:rsidP="00BF5471">
      <w:pPr>
        <w:tabs>
          <w:tab w:val="left" w:pos="0"/>
          <w:tab w:val="right" w:leader="dot" w:pos="9639"/>
        </w:tabs>
        <w:spacing w:before="120" w:after="0" w:line="240" w:lineRule="auto"/>
        <w:ind w:left="-142"/>
        <w:jc w:val="center"/>
        <w:outlineLvl w:val="2"/>
        <w:rPr>
          <w:rFonts w:ascii="Times New Roman" w:hAnsi="Times New Roman" w:cs="Times New Roman"/>
          <w:b/>
          <w:sz w:val="24"/>
          <w:szCs w:val="24"/>
        </w:rPr>
      </w:pPr>
      <w:bookmarkStart w:id="22" w:name="_Toc415833117"/>
      <w:r w:rsidRPr="00BF5471">
        <w:rPr>
          <w:rFonts w:ascii="Times New Roman" w:hAnsi="Times New Roman" w:cs="Times New Roman"/>
          <w:b/>
          <w:sz w:val="24"/>
          <w:szCs w:val="24"/>
        </w:rPr>
        <w:t xml:space="preserve">2.1.3. Система оценки достижения обучающимися </w:t>
      </w:r>
      <w:r w:rsidRPr="00BF5471">
        <w:rPr>
          <w:rFonts w:ascii="Times New Roman" w:hAnsi="Times New Roman" w:cs="Times New Roman"/>
          <w:b/>
          <w:sz w:val="24"/>
          <w:szCs w:val="24"/>
        </w:rPr>
        <w:br/>
        <w:t xml:space="preserve">с задержкой психического развития планируемых результатов освоения </w:t>
      </w:r>
      <w:r w:rsidRPr="00BF5471">
        <w:rPr>
          <w:rFonts w:ascii="Times New Roman" w:hAnsi="Times New Roman" w:cs="Times New Roman"/>
          <w:b/>
          <w:sz w:val="24"/>
          <w:szCs w:val="24"/>
        </w:rPr>
        <w:br/>
        <w:t xml:space="preserve">адаптированной основной общеобразовательной программы </w:t>
      </w:r>
      <w:r w:rsidRPr="00BF5471">
        <w:rPr>
          <w:rFonts w:ascii="Times New Roman" w:hAnsi="Times New Roman" w:cs="Times New Roman"/>
          <w:b/>
          <w:sz w:val="24"/>
          <w:szCs w:val="24"/>
        </w:rPr>
        <w:br/>
        <w:t>начального общего образования</w:t>
      </w:r>
      <w:bookmarkEnd w:id="22"/>
    </w:p>
    <w:p w:rsidR="00753DF5" w:rsidRPr="00BF5471" w:rsidRDefault="00753DF5" w:rsidP="00BF5471">
      <w:pPr>
        <w:tabs>
          <w:tab w:val="left" w:pos="0"/>
          <w:tab w:val="right" w:leader="dot" w:pos="9639"/>
        </w:tabs>
        <w:spacing w:before="120" w:after="0" w:line="240" w:lineRule="auto"/>
        <w:ind w:left="-142"/>
        <w:jc w:val="center"/>
        <w:outlineLvl w:val="2"/>
        <w:rPr>
          <w:rFonts w:ascii="Times New Roman" w:hAnsi="Times New Roman" w:cs="Times New Roman"/>
          <w:b/>
          <w:sz w:val="24"/>
          <w:szCs w:val="24"/>
        </w:rPr>
      </w:pPr>
      <w:r w:rsidRPr="00BF5471">
        <w:rPr>
          <w:rFonts w:ascii="Times New Roman" w:hAnsi="Times New Roman" w:cs="Times New Roman"/>
          <w:b/>
          <w:sz w:val="24"/>
          <w:szCs w:val="24"/>
        </w:rPr>
        <w:t>Общие положения</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b/>
          <w:bCs/>
          <w:i/>
          <w:iCs/>
          <w:sz w:val="24"/>
          <w:szCs w:val="24"/>
        </w:rPr>
      </w:pPr>
      <w:r w:rsidRPr="00BF5471">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w:t>
      </w:r>
      <w:r w:rsidRPr="00BF5471">
        <w:rPr>
          <w:rFonts w:ascii="Times New Roman" w:hAnsi="Times New Roman" w:cs="Times New Roman"/>
          <w:sz w:val="24"/>
          <w:szCs w:val="24"/>
        </w:rPr>
        <w:lastRenderedPageBreak/>
        <w:t xml:space="preserve">образовательной программы начального общего образования и направлена на обеспечение качества образования, что предполагает </w:t>
      </w:r>
      <w:r w:rsidRPr="00BF5471">
        <w:rPr>
          <w:rFonts w:ascii="Times New Roman" w:hAnsi="Times New Roman" w:cs="Times New Roman"/>
          <w:b/>
          <w:bCs/>
          <w:i/>
          <w:iCs/>
          <w:sz w:val="24"/>
          <w:szCs w:val="24"/>
        </w:rPr>
        <w:t>вовлеченность в оценочную деятельность как педагогов,</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так и обучающихся.</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соответствии с ФГОС НОО основным </w:t>
      </w:r>
      <w:r w:rsidRPr="00BF5471">
        <w:rPr>
          <w:rFonts w:ascii="Times New Roman" w:hAnsi="Times New Roman" w:cs="Times New Roman"/>
          <w:bCs/>
          <w:sz w:val="24"/>
          <w:szCs w:val="24"/>
        </w:rPr>
        <w:t>объектом</w:t>
      </w:r>
      <w:r w:rsidRPr="00BF5471">
        <w:rPr>
          <w:rFonts w:ascii="Times New Roman" w:hAnsi="Times New Roman" w:cs="Times New Roman"/>
          <w:sz w:val="24"/>
          <w:szCs w:val="24"/>
        </w:rPr>
        <w:t xml:space="preserve"> системы оценки, ее </w:t>
      </w:r>
      <w:r w:rsidRPr="00BF5471">
        <w:rPr>
          <w:rFonts w:ascii="Times New Roman" w:hAnsi="Times New Roman" w:cs="Times New Roman"/>
          <w:bCs/>
          <w:sz w:val="24"/>
          <w:szCs w:val="24"/>
        </w:rPr>
        <w:t>содержательной и критериальной базой выступают планируемые результаты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освоения обучающимися основной образовательной программы начального общего образования. Планируемые результаты включают </w:t>
      </w:r>
      <w:r w:rsidRPr="00BF5471">
        <w:rPr>
          <w:rFonts w:ascii="Times New Roman" w:hAnsi="Times New Roman" w:cs="Times New Roman"/>
          <w:bCs/>
          <w:iCs/>
          <w:sz w:val="24"/>
          <w:szCs w:val="24"/>
          <w:u w:val="single"/>
        </w:rPr>
        <w:t>личностное развитие, метапредметные и предметные результаты</w:t>
      </w:r>
      <w:r w:rsidRPr="00BF5471">
        <w:rPr>
          <w:rFonts w:ascii="Times New Roman" w:hAnsi="Times New Roman" w:cs="Times New Roman"/>
          <w:b/>
          <w:bCs/>
          <w:i/>
          <w:iCs/>
          <w:sz w:val="24"/>
          <w:szCs w:val="24"/>
        </w:rPr>
        <w:t>.</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Основные функции системы оценки:</w:t>
      </w:r>
    </w:p>
    <w:p w:rsidR="00753DF5" w:rsidRPr="00BF5471" w:rsidRDefault="008657D4" w:rsidP="008657D4">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w:t>
      </w:r>
    </w:p>
    <w:p w:rsidR="00753DF5" w:rsidRPr="00BF5471" w:rsidRDefault="008657D4" w:rsidP="008657D4">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обеспечение эффективной обратной связи, позволяющей осуществлять управление образовательной деятельностью. </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Основным </w:t>
      </w:r>
      <w:r w:rsidRPr="00BF5471">
        <w:rPr>
          <w:rFonts w:ascii="Times New Roman" w:hAnsi="Times New Roman" w:cs="Times New Roman"/>
          <w:bCs/>
          <w:i/>
          <w:iCs/>
          <w:sz w:val="24"/>
          <w:szCs w:val="24"/>
        </w:rPr>
        <w:t>объектом,</w:t>
      </w:r>
      <w:r w:rsidRPr="00BF5471">
        <w:rPr>
          <w:rFonts w:ascii="Times New Roman" w:hAnsi="Times New Roman" w:cs="Times New Roman"/>
          <w:sz w:val="24"/>
          <w:szCs w:val="24"/>
        </w:rPr>
        <w:t xml:space="preserve"> </w:t>
      </w:r>
      <w:r w:rsidRPr="00BF5471">
        <w:rPr>
          <w:rFonts w:ascii="Times New Roman" w:hAnsi="Times New Roman" w:cs="Times New Roman"/>
          <w:bCs/>
          <w:i/>
          <w:iCs/>
          <w:sz w:val="24"/>
          <w:szCs w:val="24"/>
        </w:rPr>
        <w:t xml:space="preserve">содержательной и критериальной базой итоговой оценки подготовки выпускников </w:t>
      </w:r>
      <w:r w:rsidRPr="00BF5471">
        <w:rPr>
          <w:rFonts w:ascii="Times New Roman" w:hAnsi="Times New Roman" w:cs="Times New Roman"/>
          <w:sz w:val="24"/>
          <w:szCs w:val="24"/>
        </w:rPr>
        <w:t>на уровне начального общего образования</w:t>
      </w:r>
      <w:bookmarkStart w:id="23" w:name="page93"/>
      <w:bookmarkEnd w:id="23"/>
      <w:r w:rsidRPr="00BF5471">
        <w:rPr>
          <w:rFonts w:ascii="Times New Roman" w:hAnsi="Times New Roman" w:cs="Times New Roman"/>
          <w:sz w:val="24"/>
          <w:szCs w:val="24"/>
        </w:rPr>
        <w:t xml:space="preserve"> выступают </w:t>
      </w:r>
      <w:r w:rsidRPr="00BF5471">
        <w:rPr>
          <w:rFonts w:ascii="Times New Roman" w:hAnsi="Times New Roman" w:cs="Times New Roman"/>
          <w:bCs/>
          <w:i/>
          <w:iCs/>
          <w:sz w:val="24"/>
          <w:szCs w:val="24"/>
        </w:rPr>
        <w:t>планируемые результаты,</w:t>
      </w:r>
      <w:r w:rsidRPr="00BF5471">
        <w:rPr>
          <w:rFonts w:ascii="Times New Roman" w:hAnsi="Times New Roman" w:cs="Times New Roman"/>
          <w:sz w:val="24"/>
          <w:szCs w:val="24"/>
        </w:rPr>
        <w:t xml:space="preserve"> составляющие содержание блока </w:t>
      </w:r>
      <w:r w:rsidRPr="00BF5471">
        <w:rPr>
          <w:rFonts w:ascii="Times New Roman" w:hAnsi="Times New Roman" w:cs="Times New Roman"/>
          <w:bCs/>
          <w:sz w:val="24"/>
          <w:szCs w:val="24"/>
          <w:u w:val="single"/>
        </w:rPr>
        <w:t>«Выпускник научится»</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для каждой программы,</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предмета,</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курса.</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При </w:t>
      </w:r>
      <w:r w:rsidRPr="00BF5471">
        <w:rPr>
          <w:rFonts w:ascii="Times New Roman" w:hAnsi="Times New Roman" w:cs="Times New Roman"/>
          <w:bCs/>
          <w:i/>
          <w:iCs/>
          <w:sz w:val="24"/>
          <w:szCs w:val="24"/>
        </w:rPr>
        <w:t>оценке результатов деятельности образовательных организаций</w:t>
      </w:r>
      <w:r w:rsidRPr="00BF5471">
        <w:rPr>
          <w:rFonts w:ascii="Times New Roman" w:hAnsi="Times New Roman" w:cs="Times New Roman"/>
          <w:sz w:val="24"/>
          <w:szCs w:val="24"/>
        </w:rPr>
        <w:t xml:space="preserve"> и </w:t>
      </w:r>
      <w:r w:rsidRPr="00BF5471">
        <w:rPr>
          <w:rFonts w:ascii="Times New Roman" w:hAnsi="Times New Roman" w:cs="Times New Roman"/>
          <w:bCs/>
          <w:i/>
          <w:iCs/>
          <w:sz w:val="24"/>
          <w:szCs w:val="24"/>
        </w:rPr>
        <w:t>работников образования основным объектом оценки</w:t>
      </w:r>
      <w:r w:rsidRPr="00BF5471">
        <w:rPr>
          <w:rFonts w:ascii="Times New Roman" w:hAnsi="Times New Roman" w:cs="Times New Roman"/>
          <w:sz w:val="24"/>
          <w:szCs w:val="24"/>
        </w:rPr>
        <w:t>,</w:t>
      </w:r>
      <w:r w:rsidRPr="00BF5471">
        <w:rPr>
          <w:rFonts w:ascii="Times New Roman" w:hAnsi="Times New Roman" w:cs="Times New Roman"/>
          <w:bCs/>
          <w:i/>
          <w:iCs/>
          <w:sz w:val="24"/>
          <w:szCs w:val="24"/>
        </w:rPr>
        <w:t xml:space="preserve"> </w:t>
      </w:r>
      <w:r w:rsidRPr="00BF5471">
        <w:rPr>
          <w:rFonts w:ascii="Times New Roman" w:hAnsi="Times New Roman" w:cs="Times New Roman"/>
          <w:sz w:val="24"/>
          <w:szCs w:val="24"/>
        </w:rPr>
        <w:t>ее содержательной и</w:t>
      </w:r>
      <w:r w:rsidRPr="00BF5471">
        <w:rPr>
          <w:rFonts w:ascii="Times New Roman" w:hAnsi="Times New Roman" w:cs="Times New Roman"/>
          <w:bCs/>
          <w:i/>
          <w:iCs/>
          <w:sz w:val="24"/>
          <w:szCs w:val="24"/>
        </w:rPr>
        <w:t xml:space="preserve"> </w:t>
      </w:r>
      <w:r w:rsidRPr="00BF5471">
        <w:rPr>
          <w:rFonts w:ascii="Times New Roman" w:hAnsi="Times New Roman" w:cs="Times New Roman"/>
          <w:sz w:val="24"/>
          <w:szCs w:val="24"/>
        </w:rPr>
        <w:t xml:space="preserve">критериальной базой выступают планируемые результаты освоения основной образовательной программы, составляющие содержание блоков </w:t>
      </w:r>
      <w:r w:rsidRPr="00BF5471">
        <w:rPr>
          <w:rFonts w:ascii="Times New Roman" w:hAnsi="Times New Roman" w:cs="Times New Roman"/>
          <w:bCs/>
          <w:sz w:val="24"/>
          <w:szCs w:val="24"/>
        </w:rPr>
        <w:t>«Выпускник</w:t>
      </w:r>
      <w:r w:rsidRPr="00BF5471">
        <w:rPr>
          <w:rFonts w:ascii="Times New Roman" w:hAnsi="Times New Roman" w:cs="Times New Roman"/>
          <w:sz w:val="24"/>
          <w:szCs w:val="24"/>
        </w:rPr>
        <w:t xml:space="preserve"> </w:t>
      </w:r>
      <w:r w:rsidRPr="00BF5471">
        <w:rPr>
          <w:rFonts w:ascii="Times New Roman" w:hAnsi="Times New Roman" w:cs="Times New Roman"/>
          <w:bCs/>
          <w:sz w:val="24"/>
          <w:szCs w:val="24"/>
        </w:rPr>
        <w:t xml:space="preserve">научится» </w:t>
      </w:r>
      <w:r w:rsidRPr="00BF5471">
        <w:rPr>
          <w:rFonts w:ascii="Times New Roman" w:hAnsi="Times New Roman" w:cs="Times New Roman"/>
          <w:sz w:val="24"/>
          <w:szCs w:val="24"/>
        </w:rPr>
        <w:t>и</w:t>
      </w:r>
      <w:r w:rsidRPr="00BF5471">
        <w:rPr>
          <w:rFonts w:ascii="Times New Roman" w:hAnsi="Times New Roman" w:cs="Times New Roman"/>
          <w:bCs/>
          <w:sz w:val="24"/>
          <w:szCs w:val="24"/>
        </w:rPr>
        <w:t xml:space="preserve"> </w:t>
      </w:r>
      <w:r w:rsidRPr="00BF5471">
        <w:rPr>
          <w:rFonts w:ascii="Times New Roman" w:hAnsi="Times New Roman" w:cs="Times New Roman"/>
          <w:bCs/>
          <w:i/>
          <w:iCs/>
          <w:sz w:val="24"/>
          <w:szCs w:val="24"/>
        </w:rPr>
        <w:t>«Выпускник получит возможность научиться»</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для каждой учебной</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программы.</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Система оценки достижения планируемых результатов освоения ООП НОО предполагает </w:t>
      </w:r>
      <w:r w:rsidRPr="00BF5471">
        <w:rPr>
          <w:rFonts w:ascii="Times New Roman" w:hAnsi="Times New Roman" w:cs="Times New Roman"/>
          <w:bCs/>
          <w:sz w:val="24"/>
          <w:szCs w:val="24"/>
        </w:rPr>
        <w:t>комплексный подход к оценке результатов</w:t>
      </w:r>
      <w:r w:rsidRPr="00BF5471">
        <w:rPr>
          <w:rFonts w:ascii="Times New Roman" w:hAnsi="Times New Roman" w:cs="Times New Roman"/>
          <w:sz w:val="24"/>
          <w:szCs w:val="24"/>
        </w:rPr>
        <w:t xml:space="preserve"> образования, позволяющий вести оценку достижения обучающимися всех трех групп результатов образования: </w:t>
      </w:r>
      <w:r w:rsidRPr="00BF5471">
        <w:rPr>
          <w:rFonts w:ascii="Times New Roman" w:hAnsi="Times New Roman" w:cs="Times New Roman"/>
          <w:bCs/>
          <w:sz w:val="24"/>
          <w:szCs w:val="24"/>
        </w:rPr>
        <w:t>личностных,</w:t>
      </w:r>
      <w:r w:rsidRPr="00BF5471">
        <w:rPr>
          <w:rFonts w:ascii="Times New Roman" w:hAnsi="Times New Roman" w:cs="Times New Roman"/>
          <w:sz w:val="24"/>
          <w:szCs w:val="24"/>
        </w:rPr>
        <w:t xml:space="preserve"> </w:t>
      </w:r>
      <w:r w:rsidRPr="00BF5471">
        <w:rPr>
          <w:rFonts w:ascii="Times New Roman" w:hAnsi="Times New Roman" w:cs="Times New Roman"/>
          <w:bCs/>
          <w:sz w:val="24"/>
          <w:szCs w:val="24"/>
        </w:rPr>
        <w:t>метапредметных и предметных</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u w:val="single"/>
        </w:rPr>
      </w:pPr>
      <w:r w:rsidRPr="00BF5471">
        <w:rPr>
          <w:rFonts w:ascii="Times New Roman" w:hAnsi="Times New Roman" w:cs="Times New Roman"/>
          <w:sz w:val="24"/>
          <w:szCs w:val="24"/>
        </w:rPr>
        <w:t xml:space="preserve">В соответствии с требованиями ФГОС НОО предоставление и использование </w:t>
      </w:r>
      <w:r w:rsidRPr="00BF5471">
        <w:rPr>
          <w:rFonts w:ascii="Times New Roman" w:hAnsi="Times New Roman" w:cs="Times New Roman"/>
          <w:bCs/>
          <w:sz w:val="24"/>
          <w:szCs w:val="24"/>
        </w:rPr>
        <w:t xml:space="preserve">персонифицированной информации </w:t>
      </w:r>
      <w:r w:rsidRPr="00BF5471">
        <w:rPr>
          <w:rFonts w:ascii="Times New Roman" w:hAnsi="Times New Roman" w:cs="Times New Roman"/>
          <w:sz w:val="24"/>
          <w:szCs w:val="24"/>
        </w:rPr>
        <w:t>возможно только в рамках</w:t>
      </w:r>
      <w:r w:rsidRPr="00BF5471">
        <w:rPr>
          <w:rFonts w:ascii="Times New Roman" w:hAnsi="Times New Roman" w:cs="Times New Roman"/>
          <w:bCs/>
          <w:sz w:val="24"/>
          <w:szCs w:val="24"/>
        </w:rPr>
        <w:t xml:space="preserve"> </w:t>
      </w:r>
      <w:r w:rsidRPr="00BF5471">
        <w:rPr>
          <w:rFonts w:ascii="Times New Roman" w:hAnsi="Times New Roman" w:cs="Times New Roman"/>
          <w:bCs/>
          <w:i/>
          <w:iCs/>
          <w:sz w:val="24"/>
          <w:szCs w:val="24"/>
          <w:u w:val="single"/>
        </w:rPr>
        <w:t>процедур</w:t>
      </w:r>
      <w:r w:rsidRPr="00BF5471">
        <w:rPr>
          <w:rFonts w:ascii="Times New Roman" w:hAnsi="Times New Roman" w:cs="Times New Roman"/>
          <w:bCs/>
          <w:sz w:val="24"/>
          <w:szCs w:val="24"/>
          <w:u w:val="single"/>
        </w:rPr>
        <w:t xml:space="preserve"> </w:t>
      </w:r>
      <w:r w:rsidRPr="00BF5471">
        <w:rPr>
          <w:rFonts w:ascii="Times New Roman" w:hAnsi="Times New Roman" w:cs="Times New Roman"/>
          <w:bCs/>
          <w:i/>
          <w:iCs/>
          <w:sz w:val="24"/>
          <w:szCs w:val="24"/>
          <w:u w:val="single"/>
        </w:rPr>
        <w:t xml:space="preserve">итоговой оценки обучающихся, которая  </w:t>
      </w:r>
      <w:r w:rsidRPr="00BF5471">
        <w:rPr>
          <w:rFonts w:ascii="Times New Roman" w:hAnsi="Times New Roman" w:cs="Times New Roman"/>
          <w:sz w:val="24"/>
          <w:szCs w:val="24"/>
          <w:u w:val="single"/>
        </w:rPr>
        <w:t>определяется с</w:t>
      </w:r>
      <w:r w:rsidRPr="00BF5471">
        <w:rPr>
          <w:rFonts w:ascii="Times New Roman" w:hAnsi="Times New Roman" w:cs="Times New Roman"/>
          <w:bCs/>
          <w:i/>
          <w:iCs/>
          <w:sz w:val="24"/>
          <w:szCs w:val="24"/>
          <w:u w:val="single"/>
        </w:rPr>
        <w:t xml:space="preserve"> учетом их стартового уровня и динамики образовательных достижений</w:t>
      </w:r>
      <w:r w:rsidRPr="00BF5471">
        <w:rPr>
          <w:rFonts w:ascii="Times New Roman" w:hAnsi="Times New Roman" w:cs="Times New Roman"/>
          <w:b/>
          <w:bCs/>
          <w:i/>
          <w:iCs/>
          <w:sz w:val="24"/>
          <w:szCs w:val="24"/>
          <w:u w:val="single"/>
        </w:rPr>
        <w:t>.</w:t>
      </w:r>
    </w:p>
    <w:p w:rsidR="00753DF5" w:rsidRPr="00BF5471" w:rsidRDefault="00753DF5" w:rsidP="00BF5471">
      <w:pPr>
        <w:widowControl w:val="0"/>
        <w:tabs>
          <w:tab w:val="num" w:pos="1080"/>
        </w:tabs>
        <w:overflowPunct w:val="0"/>
        <w:autoSpaceDE w:val="0"/>
        <w:adjustRightInd w:val="0"/>
        <w:spacing w:after="0" w:line="240" w:lineRule="auto"/>
        <w:ind w:left="-142" w:firstLine="708"/>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Система оценки достижения планируемых результатов освоения АО</w:t>
      </w:r>
      <w:r w:rsidR="008657D4">
        <w:rPr>
          <w:rFonts w:ascii="Times New Roman" w:hAnsi="Times New Roman" w:cs="Times New Roman"/>
          <w:b/>
          <w:bCs/>
          <w:i/>
          <w:iCs/>
          <w:sz w:val="24"/>
          <w:szCs w:val="24"/>
        </w:rPr>
        <w:t>О</w:t>
      </w:r>
      <w:r w:rsidRPr="00BF5471">
        <w:rPr>
          <w:rFonts w:ascii="Times New Roman" w:hAnsi="Times New Roman" w:cs="Times New Roman"/>
          <w:b/>
          <w:bCs/>
          <w:i/>
          <w:iCs/>
          <w:sz w:val="24"/>
          <w:szCs w:val="24"/>
        </w:rPr>
        <w:t>П НОО</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обучающихся с ЗПР должна ориентировать образовательную деятельность:</w:t>
      </w:r>
    </w:p>
    <w:p w:rsidR="00753DF5" w:rsidRPr="00BF5471" w:rsidRDefault="00753DF5" w:rsidP="00BF5471">
      <w:pPr>
        <w:widowControl w:val="0"/>
        <w:tabs>
          <w:tab w:val="num" w:pos="1080"/>
        </w:tabs>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на духовно-нравственное развитие, воспитание обучающихся с ЗПР; </w:t>
      </w:r>
    </w:p>
    <w:p w:rsidR="00753DF5" w:rsidRPr="00BF5471" w:rsidRDefault="00753DF5" w:rsidP="00BF5471">
      <w:pPr>
        <w:widowControl w:val="0"/>
        <w:tabs>
          <w:tab w:val="num" w:pos="1080"/>
        </w:tabs>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w:t>
      </w:r>
      <w:bookmarkStart w:id="24" w:name="page97"/>
      <w:bookmarkEnd w:id="24"/>
    </w:p>
    <w:p w:rsidR="00753DF5" w:rsidRPr="00BF5471" w:rsidRDefault="00753DF5" w:rsidP="00BF5471">
      <w:pPr>
        <w:widowControl w:val="0"/>
        <w:tabs>
          <w:tab w:val="num" w:pos="1080"/>
        </w:tabs>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p>
    <w:p w:rsidR="00753DF5" w:rsidRPr="00BF5471" w:rsidRDefault="00753DF5" w:rsidP="00BF5471">
      <w:pPr>
        <w:widowControl w:val="0"/>
        <w:tabs>
          <w:tab w:val="num" w:pos="1080"/>
        </w:tabs>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предусматривать оценку достижений, в том числе итоговую оценку, обучающихся с ЗПР, освоивших АОП НОО.</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Неспособность обучающегося с ЗПР полноценно освоить отдельный предмет в структуре АО</w:t>
      </w:r>
      <w:r w:rsidR="008657D4">
        <w:rPr>
          <w:rFonts w:ascii="Times New Roman" w:hAnsi="Times New Roman" w:cs="Times New Roman"/>
          <w:sz w:val="24"/>
          <w:szCs w:val="24"/>
        </w:rPr>
        <w:t>О</w:t>
      </w:r>
      <w:r w:rsidRPr="00BF5471">
        <w:rPr>
          <w:rFonts w:ascii="Times New Roman" w:hAnsi="Times New Roman" w:cs="Times New Roman"/>
          <w:sz w:val="24"/>
          <w:szCs w:val="24"/>
        </w:rPr>
        <w:t>П</w:t>
      </w:r>
      <w:r w:rsidR="008657D4">
        <w:rPr>
          <w:rFonts w:ascii="Times New Roman" w:hAnsi="Times New Roman" w:cs="Times New Roman"/>
          <w:sz w:val="24"/>
          <w:szCs w:val="24"/>
        </w:rPr>
        <w:t xml:space="preserve"> </w:t>
      </w:r>
      <w:r w:rsidRPr="00BF5471">
        <w:rPr>
          <w:rFonts w:ascii="Times New Roman" w:hAnsi="Times New Roman" w:cs="Times New Roman"/>
          <w:sz w:val="24"/>
          <w:szCs w:val="24"/>
        </w:rPr>
        <w:t xml:space="preserve">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iCs/>
          <w:sz w:val="24"/>
          <w:szCs w:val="24"/>
        </w:rPr>
        <w:lastRenderedPageBreak/>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i/>
          <w:iCs/>
          <w:sz w:val="24"/>
          <w:szCs w:val="24"/>
        </w:rPr>
      </w:pPr>
      <w:r w:rsidRPr="00BF5471">
        <w:rPr>
          <w:rFonts w:ascii="Times New Roman" w:hAnsi="Times New Roman" w:cs="Times New Roman"/>
          <w:sz w:val="24"/>
          <w:szCs w:val="24"/>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w:t>
      </w:r>
      <w:r w:rsidRPr="00BF5471">
        <w:rPr>
          <w:rFonts w:ascii="Times New Roman" w:hAnsi="Times New Roman" w:cs="Times New Roman"/>
          <w:i/>
          <w:sz w:val="24"/>
          <w:szCs w:val="24"/>
          <w:u w:val="single"/>
        </w:rPr>
        <w:t xml:space="preserve">Вывод об </w:t>
      </w:r>
      <w:r w:rsidRPr="00BF5471">
        <w:rPr>
          <w:rFonts w:ascii="Times New Roman" w:hAnsi="Times New Roman" w:cs="Times New Roman"/>
          <w:bCs/>
          <w:i/>
          <w:iCs/>
          <w:sz w:val="24"/>
          <w:szCs w:val="24"/>
          <w:u w:val="single"/>
        </w:rPr>
        <w:t xml:space="preserve">успешности овладения </w:t>
      </w:r>
      <w:r w:rsidRPr="00BF5471">
        <w:rPr>
          <w:rFonts w:ascii="Times New Roman" w:hAnsi="Times New Roman" w:cs="Times New Roman"/>
          <w:i/>
          <w:sz w:val="24"/>
          <w:szCs w:val="24"/>
          <w:u w:val="single"/>
        </w:rPr>
        <w:t>содержанием АО</w:t>
      </w:r>
      <w:r w:rsidR="008657D4">
        <w:rPr>
          <w:rFonts w:ascii="Times New Roman" w:hAnsi="Times New Roman" w:cs="Times New Roman"/>
          <w:i/>
          <w:sz w:val="24"/>
          <w:szCs w:val="24"/>
          <w:u w:val="single"/>
        </w:rPr>
        <w:t>О</w:t>
      </w:r>
      <w:r w:rsidRPr="00BF5471">
        <w:rPr>
          <w:rFonts w:ascii="Times New Roman" w:hAnsi="Times New Roman" w:cs="Times New Roman"/>
          <w:i/>
          <w:sz w:val="24"/>
          <w:szCs w:val="24"/>
          <w:u w:val="single"/>
        </w:rPr>
        <w:t xml:space="preserve">П НОО должен делаться </w:t>
      </w:r>
      <w:r w:rsidRPr="00BF5471">
        <w:rPr>
          <w:rFonts w:ascii="Times New Roman" w:hAnsi="Times New Roman" w:cs="Times New Roman"/>
          <w:bCs/>
          <w:i/>
          <w:iCs/>
          <w:sz w:val="24"/>
          <w:szCs w:val="24"/>
          <w:u w:val="single"/>
        </w:rPr>
        <w:t>на основании положительной индивидуальной динамики</w:t>
      </w:r>
      <w:r w:rsidRPr="00BF5471">
        <w:rPr>
          <w:rFonts w:ascii="Times New Roman" w:hAnsi="Times New Roman" w:cs="Times New Roman"/>
          <w:b/>
          <w:bCs/>
          <w:i/>
          <w:iCs/>
          <w:sz w:val="24"/>
          <w:szCs w:val="24"/>
        </w:rPr>
        <w:t>.</w:t>
      </w:r>
      <w:bookmarkStart w:id="25" w:name="page99"/>
      <w:bookmarkEnd w:id="25"/>
      <w:r w:rsidRPr="00BF5471">
        <w:rPr>
          <w:rFonts w:ascii="Times New Roman" w:hAnsi="Times New Roman" w:cs="Times New Roman"/>
          <w:b/>
          <w:bCs/>
          <w:i/>
          <w:iCs/>
          <w:sz w:val="24"/>
          <w:szCs w:val="24"/>
        </w:rPr>
        <w:t xml:space="preserve">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iCs/>
          <w:sz w:val="24"/>
          <w:szCs w:val="24"/>
        </w:rPr>
        <w:t xml:space="preserve">Система оценки достижения обучающимися с задержкой психического развития </w:t>
      </w:r>
      <w:r w:rsidR="008657D4">
        <w:rPr>
          <w:rFonts w:ascii="Times New Roman" w:hAnsi="Times New Roman" w:cs="Times New Roman"/>
          <w:bCs/>
          <w:iCs/>
          <w:sz w:val="24"/>
          <w:szCs w:val="24"/>
        </w:rPr>
        <w:t xml:space="preserve"> </w:t>
      </w:r>
      <w:r w:rsidRPr="00BF5471">
        <w:rPr>
          <w:rFonts w:ascii="Times New Roman" w:hAnsi="Times New Roman" w:cs="Times New Roman"/>
          <w:bCs/>
          <w:iCs/>
          <w:sz w:val="24"/>
          <w:szCs w:val="24"/>
        </w:rPr>
        <w:t xml:space="preserve">планируемых результатов освоения адаптированной образовательной программы начального общего образования призвана решить следующие </w:t>
      </w:r>
      <w:r w:rsidRPr="00BF5471">
        <w:rPr>
          <w:rFonts w:ascii="Times New Roman" w:hAnsi="Times New Roman" w:cs="Times New Roman"/>
          <w:bCs/>
          <w:iCs/>
          <w:sz w:val="24"/>
          <w:szCs w:val="24"/>
          <w:u w:val="single"/>
        </w:rPr>
        <w:t>задачи:</w:t>
      </w:r>
    </w:p>
    <w:p w:rsidR="00753DF5" w:rsidRPr="00BF5471" w:rsidRDefault="00753DF5" w:rsidP="00BF5471">
      <w:pPr>
        <w:widowControl w:val="0"/>
        <w:numPr>
          <w:ilvl w:val="0"/>
          <w:numId w:val="40"/>
        </w:numPr>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53DF5" w:rsidRPr="00BF5471" w:rsidRDefault="00753DF5" w:rsidP="00BF5471">
      <w:pPr>
        <w:widowControl w:val="0"/>
        <w:numPr>
          <w:ilvl w:val="0"/>
          <w:numId w:val="40"/>
        </w:numPr>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753DF5" w:rsidRPr="00BF5471" w:rsidRDefault="00753DF5" w:rsidP="00BF5471">
      <w:pPr>
        <w:widowControl w:val="0"/>
        <w:numPr>
          <w:ilvl w:val="0"/>
          <w:numId w:val="40"/>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обеспечивать комплексный подход к оценке результатов освоения адаптированной образовательной программы начального общего образования, позволяющий вести оценку предметных, метапредметных и личностных результатов;</w:t>
      </w:r>
    </w:p>
    <w:p w:rsidR="00753DF5" w:rsidRPr="00BF5471" w:rsidRDefault="00753DF5" w:rsidP="00BF5471">
      <w:pPr>
        <w:widowControl w:val="0"/>
        <w:numPr>
          <w:ilvl w:val="0"/>
          <w:numId w:val="40"/>
        </w:numPr>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предусматривать оценку достижений обучающихся и оценку эффективности деятельности школы; </w:t>
      </w:r>
    </w:p>
    <w:p w:rsidR="00753DF5" w:rsidRPr="00BF5471" w:rsidRDefault="00753DF5" w:rsidP="00BF5471">
      <w:pPr>
        <w:widowControl w:val="0"/>
        <w:numPr>
          <w:ilvl w:val="0"/>
          <w:numId w:val="40"/>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позволять осуществлять оценку динамики учебных достижений обучающихся и развития жизненной компетенции.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u w:val="single"/>
        </w:rPr>
      </w:pPr>
      <w:r w:rsidRPr="00BF5471">
        <w:rPr>
          <w:rFonts w:ascii="Times New Roman" w:hAnsi="Times New Roman" w:cs="Times New Roman"/>
          <w:bCs/>
          <w:iCs/>
          <w:sz w:val="24"/>
          <w:szCs w:val="24"/>
        </w:rPr>
        <w:t>Результаты достижений обучающихся с ЗПР в овладении АО</w:t>
      </w:r>
      <w:r w:rsidR="008657D4">
        <w:rPr>
          <w:rFonts w:ascii="Times New Roman" w:hAnsi="Times New Roman" w:cs="Times New Roman"/>
          <w:bCs/>
          <w:iCs/>
          <w:sz w:val="24"/>
          <w:szCs w:val="24"/>
        </w:rPr>
        <w:t>О</w:t>
      </w:r>
      <w:r w:rsidRPr="00BF5471">
        <w:rPr>
          <w:rFonts w:ascii="Times New Roman" w:hAnsi="Times New Roman" w:cs="Times New Roman"/>
          <w:bCs/>
          <w:iCs/>
          <w:sz w:val="24"/>
          <w:szCs w:val="24"/>
        </w:rPr>
        <w:t xml:space="preserve">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BF5471">
        <w:rPr>
          <w:rFonts w:ascii="Times New Roman" w:hAnsi="Times New Roman" w:cs="Times New Roman"/>
          <w:bCs/>
          <w:iCs/>
          <w:sz w:val="24"/>
          <w:szCs w:val="24"/>
          <w:u w:val="single"/>
        </w:rPr>
        <w:t>принципы:</w:t>
      </w:r>
    </w:p>
    <w:p w:rsidR="00753DF5" w:rsidRPr="00BF5471" w:rsidRDefault="00753DF5" w:rsidP="00BF5471">
      <w:pPr>
        <w:widowControl w:val="0"/>
        <w:numPr>
          <w:ilvl w:val="0"/>
          <w:numId w:val="41"/>
        </w:numPr>
        <w:tabs>
          <w:tab w:val="clear" w:pos="720"/>
          <w:tab w:val="num" w:pos="120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753DF5" w:rsidRPr="00BF5471" w:rsidRDefault="00753DF5" w:rsidP="00BF5471">
      <w:pPr>
        <w:widowControl w:val="0"/>
        <w:numPr>
          <w:ilvl w:val="0"/>
          <w:numId w:val="41"/>
        </w:numPr>
        <w:tabs>
          <w:tab w:val="clear" w:pos="720"/>
          <w:tab w:val="num" w:pos="1068"/>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753DF5" w:rsidRPr="00BF5471" w:rsidRDefault="00753DF5" w:rsidP="00BF5471">
      <w:pPr>
        <w:widowControl w:val="0"/>
        <w:numPr>
          <w:ilvl w:val="0"/>
          <w:numId w:val="41"/>
        </w:numPr>
        <w:tabs>
          <w:tab w:val="clear" w:pos="720"/>
          <w:tab w:val="num" w:pos="107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единства параметров, критериев и инструментария оценки достижений в освоении содержания АОП, что сможет обеспечить объективность оценки в школе.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bookmarkStart w:id="26" w:name="page101"/>
      <w:bookmarkEnd w:id="26"/>
      <w:r w:rsidRPr="00BF5471">
        <w:rPr>
          <w:rFonts w:ascii="Times New Roman" w:hAnsi="Times New Roman" w:cs="Times New Roman"/>
          <w:sz w:val="24"/>
          <w:szCs w:val="24"/>
        </w:rPr>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8657D4" w:rsidRDefault="008657D4"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p>
    <w:p w:rsidR="008657D4" w:rsidRDefault="008657D4"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w:t>
      </w:r>
    </w:p>
    <w:p w:rsidR="00753DF5" w:rsidRPr="00BF5471" w:rsidRDefault="00753DF5" w:rsidP="00BF5471">
      <w:pPr>
        <w:widowControl w:val="0"/>
        <w:suppressAutoHyphens w:val="0"/>
        <w:overflowPunct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 xml:space="preserve">Особенности оценки личностных, метапредметных и предметных результатов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u w:val="single"/>
        </w:rPr>
      </w:pPr>
      <w:r w:rsidRPr="00BF5471">
        <w:rPr>
          <w:rFonts w:ascii="Times New Roman" w:hAnsi="Times New Roman" w:cs="Times New Roman"/>
          <w:bCs/>
          <w:i/>
          <w:iCs/>
          <w:sz w:val="24"/>
          <w:szCs w:val="24"/>
          <w:u w:val="single"/>
        </w:rPr>
        <w:t>Личностные результаты</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личностных результатов представляет собой </w:t>
      </w:r>
      <w:r w:rsidRPr="00BF5471">
        <w:rPr>
          <w:rFonts w:ascii="Times New Roman" w:hAnsi="Times New Roman" w:cs="Times New Roman"/>
          <w:bCs/>
          <w:i/>
          <w:iCs/>
          <w:sz w:val="24"/>
          <w:szCs w:val="24"/>
        </w:rPr>
        <w:t>оценку достижения обучающимися</w:t>
      </w:r>
      <w:r w:rsidRPr="00BF5471">
        <w:rPr>
          <w:rFonts w:ascii="Times New Roman" w:hAnsi="Times New Roman" w:cs="Times New Roman"/>
          <w:sz w:val="24"/>
          <w:szCs w:val="24"/>
        </w:rPr>
        <w:t xml:space="preserve"> </w:t>
      </w:r>
      <w:r w:rsidRPr="00BF5471">
        <w:rPr>
          <w:rFonts w:ascii="Times New Roman" w:hAnsi="Times New Roman" w:cs="Times New Roman"/>
          <w:bCs/>
          <w:i/>
          <w:iCs/>
          <w:sz w:val="24"/>
          <w:szCs w:val="24"/>
        </w:rPr>
        <w:t>планируемых результатов в их личностном развитии</w:t>
      </w:r>
      <w:r w:rsidRPr="00BF5471">
        <w:rPr>
          <w:rFonts w:ascii="Times New Roman" w:hAnsi="Times New Roman" w:cs="Times New Roman"/>
          <w:sz w:val="24"/>
          <w:szCs w:val="24"/>
        </w:rPr>
        <w:t>,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i/>
          <w:iCs/>
          <w:sz w:val="24"/>
          <w:szCs w:val="24"/>
        </w:rPr>
        <w:t>Личностные результаты</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включают овладение обучающимися с ЗПР</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w:t>
      </w:r>
      <w:r w:rsidRPr="00BF5471">
        <w:rPr>
          <w:rFonts w:ascii="Times New Roman" w:hAnsi="Times New Roman" w:cs="Times New Roman"/>
          <w:sz w:val="24"/>
          <w:szCs w:val="24"/>
        </w:rPr>
        <w:lastRenderedPageBreak/>
        <w:t>составляют основу этих результатов.</w:t>
      </w:r>
      <w:bookmarkStart w:id="27" w:name="page103"/>
      <w:bookmarkEnd w:id="27"/>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u w:val="single"/>
        </w:rPr>
      </w:pPr>
      <w:r w:rsidRPr="00BF5471">
        <w:rPr>
          <w:rFonts w:ascii="Times New Roman" w:hAnsi="Times New Roman" w:cs="Times New Roman"/>
          <w:bCs/>
          <w:i/>
          <w:iCs/>
          <w:sz w:val="24"/>
          <w:szCs w:val="24"/>
          <w:u w:val="single"/>
        </w:rPr>
        <w:t>Метапредметные результаты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sz w:val="24"/>
          <w:szCs w:val="24"/>
        </w:rPr>
        <w:t>Оценка метапредметных результатов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представляет собой оценку</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достижения планируемых результатов освоения ООП НОО,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w:t>
      </w:r>
      <w:bookmarkStart w:id="28" w:name="page105"/>
      <w:bookmarkEnd w:id="28"/>
      <w:r w:rsidRPr="00BF5471">
        <w:rPr>
          <w:rFonts w:ascii="Times New Roman" w:hAnsi="Times New Roman" w:cs="Times New Roman"/>
          <w:sz w:val="24"/>
          <w:szCs w:val="24"/>
        </w:rPr>
        <w:t>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и «Формирование ИКТ-компетентности учащихся».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Достижение метапредметных результатов обеспечивается за счет основных компонентов образовательной деятельности — учебных предметов.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w:t>
      </w:r>
      <w:r w:rsidRPr="00BF5471">
        <w:rPr>
          <w:rFonts w:ascii="Times New Roman" w:hAnsi="Times New Roman" w:cs="Times New Roman"/>
          <w:bCs/>
          <w:i/>
          <w:iCs/>
          <w:sz w:val="24"/>
          <w:szCs w:val="24"/>
        </w:rPr>
        <w:t>метапредметных результатов</w:t>
      </w:r>
      <w:r w:rsidRPr="00BF5471">
        <w:rPr>
          <w:rFonts w:ascii="Times New Roman" w:hAnsi="Times New Roman" w:cs="Times New Roman"/>
          <w:sz w:val="24"/>
          <w:szCs w:val="24"/>
        </w:rPr>
        <w:t xml:space="preserve">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iCs/>
          <w:sz w:val="24"/>
          <w:szCs w:val="24"/>
        </w:rPr>
        <w:t>Метапредметные результаты</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включают освоенные обучающимися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универсальные учебные действия (познавательные, регулятивные и коммуникативные), обеспечивающие овладение ключевыми компетенциями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i/>
          <w:sz w:val="24"/>
          <w:szCs w:val="24"/>
        </w:rPr>
      </w:pPr>
      <w:r w:rsidRPr="00BF5471">
        <w:rPr>
          <w:rFonts w:ascii="Times New Roman" w:hAnsi="Times New Roman" w:cs="Times New Roman"/>
          <w:i/>
          <w:sz w:val="24"/>
          <w:szCs w:val="24"/>
        </w:rPr>
        <w:t xml:space="preserve">Таким образом, </w:t>
      </w:r>
      <w:r w:rsidRPr="00BF5471">
        <w:rPr>
          <w:rFonts w:ascii="Times New Roman" w:hAnsi="Times New Roman" w:cs="Times New Roman"/>
          <w:bCs/>
          <w:i/>
          <w:iCs/>
          <w:sz w:val="24"/>
          <w:szCs w:val="24"/>
        </w:rPr>
        <w:t>оценка метапредметных результатов</w:t>
      </w:r>
      <w:r w:rsidRPr="00BF5471">
        <w:rPr>
          <w:rFonts w:ascii="Times New Roman" w:hAnsi="Times New Roman" w:cs="Times New Roman"/>
          <w:i/>
          <w:sz w:val="24"/>
          <w:szCs w:val="24"/>
        </w:rPr>
        <w:t xml:space="preserve"> может проводиться </w:t>
      </w:r>
      <w:r w:rsidRPr="00BF5471">
        <w:rPr>
          <w:rFonts w:ascii="Times New Roman" w:hAnsi="Times New Roman" w:cs="Times New Roman"/>
          <w:bCs/>
          <w:i/>
          <w:iCs/>
          <w:sz w:val="24"/>
          <w:szCs w:val="24"/>
        </w:rPr>
        <w:t>в ходе различных процедур:</w:t>
      </w:r>
    </w:p>
    <w:p w:rsidR="00753DF5" w:rsidRPr="00BF5471" w:rsidRDefault="00753DF5" w:rsidP="00BF5471">
      <w:pPr>
        <w:widowControl w:val="0"/>
        <w:numPr>
          <w:ilvl w:val="0"/>
          <w:numId w:val="42"/>
        </w:numPr>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(См.: Как проектировать универсальные учебные действия в начальной школе: от действия к мысли (Под ред. А. Г. Асмолова – М.: 2008).</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Текущие и тематические проверочные работы по учебным предметам (математике, русскому языку, чтению, окружающему миру и другим предметам).</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Диагностические работы</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Стандартизированные итоговые проверочные работы. </w:t>
      </w:r>
      <w:bookmarkStart w:id="29" w:name="page107"/>
      <w:bookmarkEnd w:id="29"/>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Текущая оценка сформированности отдельных умений «взаимодействия партнером», наблюдений за деятельностью учащихся в ходе выполнения заданий в совместной (парной или командной) работе. </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Решение различных задач творческого и поискового характера, учебное проектирование. </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Специальные комплексные проверочные работы на межпредметной основе. </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Не персонифицированные процедуры оценок по ряду УУД: «включенность» детей в учебную деятельность, уровень их учебной самостоятельности, уровень сотрудничества и др. </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bCs/>
          <w:iCs/>
          <w:sz w:val="24"/>
          <w:szCs w:val="24"/>
        </w:rPr>
      </w:pPr>
      <w:r w:rsidRPr="00BF5471">
        <w:rPr>
          <w:rFonts w:ascii="Times New Roman" w:hAnsi="Times New Roman" w:cs="Times New Roman"/>
          <w:sz w:val="24"/>
          <w:szCs w:val="24"/>
        </w:rPr>
        <w:t xml:space="preserve">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w:t>
      </w:r>
      <w:r w:rsidRPr="00BF5471">
        <w:rPr>
          <w:rFonts w:ascii="Times New Roman" w:hAnsi="Times New Roman" w:cs="Times New Roman"/>
          <w:bCs/>
          <w:iCs/>
          <w:sz w:val="24"/>
          <w:szCs w:val="24"/>
        </w:rPr>
        <w:t>познавательных учебных</w:t>
      </w:r>
      <w:r w:rsidRPr="00BF5471">
        <w:rPr>
          <w:rFonts w:ascii="Times New Roman" w:hAnsi="Times New Roman" w:cs="Times New Roman"/>
          <w:sz w:val="24"/>
          <w:szCs w:val="24"/>
        </w:rPr>
        <w:t xml:space="preserve"> </w:t>
      </w:r>
      <w:r w:rsidRPr="00BF5471">
        <w:rPr>
          <w:rFonts w:ascii="Times New Roman" w:hAnsi="Times New Roman" w:cs="Times New Roman"/>
          <w:bCs/>
          <w:iCs/>
          <w:sz w:val="24"/>
          <w:szCs w:val="24"/>
        </w:rPr>
        <w:t xml:space="preserve">действий и навыков работы с информацией, </w:t>
      </w:r>
      <w:r w:rsidRPr="00BF5471">
        <w:rPr>
          <w:rFonts w:ascii="Times New Roman" w:hAnsi="Times New Roman" w:cs="Times New Roman"/>
          <w:sz w:val="24"/>
          <w:szCs w:val="24"/>
        </w:rPr>
        <w:t>а также</w:t>
      </w:r>
      <w:r w:rsidRPr="00BF5471">
        <w:rPr>
          <w:rFonts w:ascii="Times New Roman" w:hAnsi="Times New Roman" w:cs="Times New Roman"/>
          <w:bCs/>
          <w:iCs/>
          <w:sz w:val="24"/>
          <w:szCs w:val="24"/>
        </w:rPr>
        <w:t xml:space="preserve"> опосредованную оценку сформированности ряда коммуникативных и регулятивных действий. </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ходе </w:t>
      </w:r>
      <w:r w:rsidRPr="00BF5471">
        <w:rPr>
          <w:rFonts w:ascii="Times New Roman" w:hAnsi="Times New Roman" w:cs="Times New Roman"/>
          <w:bCs/>
          <w:iCs/>
          <w:sz w:val="24"/>
          <w:szCs w:val="24"/>
        </w:rPr>
        <w:t>текущей,</w:t>
      </w:r>
      <w:r w:rsidRPr="00BF5471">
        <w:rPr>
          <w:rFonts w:ascii="Times New Roman" w:hAnsi="Times New Roman" w:cs="Times New Roman"/>
          <w:sz w:val="24"/>
          <w:szCs w:val="24"/>
        </w:rPr>
        <w:t xml:space="preserve"> </w:t>
      </w:r>
      <w:r w:rsidRPr="00BF5471">
        <w:rPr>
          <w:rFonts w:ascii="Times New Roman" w:hAnsi="Times New Roman" w:cs="Times New Roman"/>
          <w:bCs/>
          <w:iCs/>
          <w:sz w:val="24"/>
          <w:szCs w:val="24"/>
        </w:rPr>
        <w:t>тематической,</w:t>
      </w:r>
      <w:r w:rsidRPr="00BF5471">
        <w:rPr>
          <w:rFonts w:ascii="Times New Roman" w:hAnsi="Times New Roman" w:cs="Times New Roman"/>
          <w:sz w:val="24"/>
          <w:szCs w:val="24"/>
        </w:rPr>
        <w:t xml:space="preserve"> </w:t>
      </w:r>
      <w:r w:rsidRPr="00BF5471">
        <w:rPr>
          <w:rFonts w:ascii="Times New Roman" w:hAnsi="Times New Roman" w:cs="Times New Roman"/>
          <w:bCs/>
          <w:iCs/>
          <w:sz w:val="24"/>
          <w:szCs w:val="24"/>
        </w:rPr>
        <w:t>промежуточной оценки</w:t>
      </w:r>
      <w:r w:rsidRPr="00BF5471">
        <w:rPr>
          <w:rFonts w:ascii="Times New Roman" w:hAnsi="Times New Roman" w:cs="Times New Roman"/>
          <w:sz w:val="24"/>
          <w:szCs w:val="24"/>
        </w:rPr>
        <w:t xml:space="preserve"> может быть оценено достижение таких </w:t>
      </w:r>
      <w:r w:rsidRPr="00BF5471">
        <w:rPr>
          <w:rFonts w:ascii="Times New Roman" w:hAnsi="Times New Roman" w:cs="Times New Roman"/>
          <w:bCs/>
          <w:iCs/>
          <w:sz w:val="24"/>
          <w:szCs w:val="24"/>
        </w:rPr>
        <w:t>коммуникативных и регулятивных действий</w:t>
      </w:r>
      <w:r w:rsidRPr="00BF5471">
        <w:rPr>
          <w:rFonts w:ascii="Times New Roman" w:hAnsi="Times New Roman" w:cs="Times New Roman"/>
          <w:sz w:val="24"/>
          <w:szCs w:val="24"/>
        </w:rPr>
        <w:t xml:space="preserve">, которые трудно или нецелесообразно проверить в ходе стандартизированной итоговой проверочной работы. Например, </w:t>
      </w:r>
      <w:r w:rsidRPr="00BF5471">
        <w:rPr>
          <w:rFonts w:ascii="Times New Roman" w:hAnsi="Times New Roman" w:cs="Times New Roman"/>
          <w:bCs/>
          <w:iCs/>
          <w:sz w:val="24"/>
          <w:szCs w:val="24"/>
        </w:rPr>
        <w:t>именно в ходе текущей оценки целесообразно</w:t>
      </w:r>
      <w:r w:rsidRPr="00BF5471">
        <w:rPr>
          <w:rFonts w:ascii="Times New Roman" w:hAnsi="Times New Roman" w:cs="Times New Roman"/>
          <w:sz w:val="24"/>
          <w:szCs w:val="24"/>
        </w:rPr>
        <w:t xml:space="preserve"> </w:t>
      </w:r>
      <w:r w:rsidRPr="00BF5471">
        <w:rPr>
          <w:rFonts w:ascii="Times New Roman" w:hAnsi="Times New Roman" w:cs="Times New Roman"/>
          <w:bCs/>
          <w:iCs/>
          <w:sz w:val="24"/>
          <w:szCs w:val="24"/>
        </w:rPr>
        <w:t xml:space="preserve">отслеживать уровень сформированности такого умения, как взаимодействие с </w:t>
      </w:r>
      <w:r w:rsidRPr="00BF5471">
        <w:rPr>
          <w:rFonts w:ascii="Times New Roman" w:hAnsi="Times New Roman" w:cs="Times New Roman"/>
          <w:bCs/>
          <w:iCs/>
          <w:sz w:val="24"/>
          <w:szCs w:val="24"/>
        </w:rPr>
        <w:lastRenderedPageBreak/>
        <w:t xml:space="preserve">партнером: </w:t>
      </w:r>
      <w:r w:rsidRPr="00BF5471">
        <w:rPr>
          <w:rFonts w:ascii="Times New Roman" w:hAnsi="Times New Roman" w:cs="Times New Roman"/>
          <w:sz w:val="24"/>
          <w:szCs w:val="24"/>
        </w:rPr>
        <w:t>ориентация на партнера,</w:t>
      </w:r>
      <w:r w:rsidRPr="00BF5471">
        <w:rPr>
          <w:rFonts w:ascii="Times New Roman" w:hAnsi="Times New Roman" w:cs="Times New Roman"/>
          <w:bCs/>
          <w:iCs/>
          <w:sz w:val="24"/>
          <w:szCs w:val="24"/>
        </w:rPr>
        <w:t xml:space="preserve"> </w:t>
      </w:r>
      <w:r w:rsidRPr="00BF5471">
        <w:rPr>
          <w:rFonts w:ascii="Times New Roman" w:hAnsi="Times New Roman" w:cs="Times New Roman"/>
          <w:sz w:val="24"/>
          <w:szCs w:val="24"/>
        </w:rPr>
        <w:t>умение слушать и слышать собеседника;</w:t>
      </w:r>
      <w:r w:rsidRPr="00BF5471">
        <w:rPr>
          <w:rFonts w:ascii="Times New Roman" w:hAnsi="Times New Roman" w:cs="Times New Roman"/>
          <w:bCs/>
          <w:iCs/>
          <w:sz w:val="24"/>
          <w:szCs w:val="24"/>
        </w:rPr>
        <w:t xml:space="preserve"> </w:t>
      </w:r>
      <w:r w:rsidRPr="00BF5471">
        <w:rPr>
          <w:rFonts w:ascii="Times New Roman" w:hAnsi="Times New Roman" w:cs="Times New Roman"/>
          <w:sz w:val="24"/>
          <w:szCs w:val="24"/>
        </w:rPr>
        <w:t>стремление учитывать и координировать различные мнения и позиции в отношении объекта, действия, события и др.</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Cs/>
          <w:iCs/>
          <w:sz w:val="24"/>
          <w:szCs w:val="24"/>
        </w:rPr>
        <w:t>Оценка метапредметных результатов осуществляется</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1) в рамках системы внутренней оценки школы (контрольно-оценочная деятельность учителя и администрации по реализации и освоения АООП НОО обучающихся с ЗПР);</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2) в ходе внешних мониторинговых исследований (региональный мониторинг, всероссийские проверочные работы (ВПР)т.д.).</w:t>
      </w:r>
      <w:bookmarkStart w:id="30" w:name="page109"/>
      <w:bookmarkEnd w:id="30"/>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Диагностика личностных и метапредметных результатов учащихся позволяет:</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выстраивать индивидуальные траектории развития личности учащихся;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корригировать поведение школьников;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организовать профессионально грамотную работу с родителями;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создавать ученические портфолио.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i/>
          <w:iCs/>
          <w:sz w:val="24"/>
          <w:szCs w:val="24"/>
        </w:rPr>
        <w:t>Предметные результаты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sz w:val="24"/>
          <w:szCs w:val="24"/>
        </w:rPr>
        <w:t xml:space="preserve">Оценка предметных результатов </w:t>
      </w:r>
      <w:r w:rsidRPr="00BF5471">
        <w:rPr>
          <w:rFonts w:ascii="Times New Roman" w:hAnsi="Times New Roman" w:cs="Times New Roman"/>
          <w:sz w:val="24"/>
          <w:szCs w:val="24"/>
        </w:rPr>
        <w:t>представляет собой оценку достижения</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обучающимся планируемых результатов по отдельным предметам.</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 соответствии с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i/>
          <w:iCs/>
          <w:sz w:val="24"/>
          <w:szCs w:val="24"/>
          <w:u w:val="single"/>
        </w:rPr>
        <w:t>Предметные результаты</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включают освоенные обучающимися с ЗПР знания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и умения, специфичные для каждой образовательной области, готовность их применения.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Оценку этой группы результатов целесообразно начинать со второго полугодия 2-го класса, т.е.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bookmarkStart w:id="31" w:name="page111"/>
      <w:bookmarkEnd w:id="31"/>
      <w:r w:rsidRPr="00BF5471">
        <w:rPr>
          <w:rFonts w:ascii="Times New Roman" w:hAnsi="Times New Roman" w:cs="Times New Roman"/>
          <w:sz w:val="24"/>
          <w:szCs w:val="24"/>
        </w:rPr>
        <w:t xml:space="preserve">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Поэтому </w:t>
      </w:r>
      <w:r w:rsidRPr="00BF5471">
        <w:rPr>
          <w:rFonts w:ascii="Times New Roman" w:hAnsi="Times New Roman" w:cs="Times New Roman"/>
          <w:bCs/>
          <w:sz w:val="24"/>
          <w:szCs w:val="24"/>
        </w:rPr>
        <w:t>объектом оценки предметных результатов</w:t>
      </w:r>
      <w:r w:rsidRPr="00BF5471">
        <w:rPr>
          <w:rFonts w:ascii="Times New Roman" w:hAnsi="Times New Roman" w:cs="Times New Roman"/>
          <w:sz w:val="24"/>
          <w:szCs w:val="24"/>
        </w:rPr>
        <w:t xml:space="preserve"> служит в полном соответствии с требованиями ФГОС НОО </w:t>
      </w:r>
      <w:r w:rsidRPr="00BF5471">
        <w:rPr>
          <w:rFonts w:ascii="Times New Roman" w:hAnsi="Times New Roman" w:cs="Times New Roman"/>
          <w:bCs/>
          <w:i/>
          <w:iCs/>
          <w:sz w:val="24"/>
          <w:szCs w:val="24"/>
        </w:rPr>
        <w:t>способность обучающихся решать учебно</w:t>
      </w:r>
      <w:r w:rsidRPr="00BF5471">
        <w:rPr>
          <w:rFonts w:ascii="Times New Roman" w:hAnsi="Times New Roman" w:cs="Times New Roman"/>
          <w:bCs/>
          <w:i/>
          <w:iCs/>
          <w:sz w:val="24"/>
          <w:szCs w:val="24"/>
        </w:rPr>
        <w:softHyphen/>
        <w:t>познавательные и учебно</w:t>
      </w:r>
      <w:r w:rsidRPr="00BF5471">
        <w:rPr>
          <w:rFonts w:ascii="Times New Roman" w:hAnsi="Times New Roman" w:cs="Times New Roman"/>
          <w:bCs/>
          <w:i/>
          <w:iCs/>
          <w:sz w:val="24"/>
          <w:szCs w:val="24"/>
        </w:rPr>
        <w:softHyphen/>
        <w:t xml:space="preserve">практические </w:t>
      </w:r>
      <w:r w:rsidRPr="00BF5471">
        <w:rPr>
          <w:rFonts w:ascii="Times New Roman" w:hAnsi="Times New Roman" w:cs="Times New Roman"/>
          <w:sz w:val="24"/>
          <w:szCs w:val="24"/>
        </w:rPr>
        <w:t xml:space="preserve">задачи с использованием средств, релевантных содержанию учебных предметов, в том числе </w:t>
      </w:r>
      <w:r w:rsidRPr="00BF5471">
        <w:rPr>
          <w:rFonts w:ascii="Times New Roman" w:hAnsi="Times New Roman" w:cs="Times New Roman"/>
          <w:bCs/>
          <w:i/>
          <w:iCs/>
          <w:sz w:val="24"/>
          <w:szCs w:val="24"/>
        </w:rPr>
        <w:t>на основе метапредметных действий</w:t>
      </w:r>
      <w:r w:rsidRPr="00BF5471">
        <w:rPr>
          <w:rFonts w:ascii="Times New Roman" w:hAnsi="Times New Roman" w:cs="Times New Roman"/>
          <w:b/>
          <w:bCs/>
          <w:i/>
          <w:iCs/>
          <w:sz w:val="24"/>
          <w:szCs w:val="24"/>
        </w:rPr>
        <w:t>.</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w:t>
      </w:r>
      <w:r w:rsidRPr="00BF5471">
        <w:rPr>
          <w:rFonts w:ascii="Times New Roman" w:hAnsi="Times New Roman" w:cs="Times New Roman"/>
          <w:bCs/>
          <w:i/>
          <w:iCs/>
          <w:sz w:val="24"/>
          <w:szCs w:val="24"/>
        </w:rPr>
        <w:t>итоговая оценка</w:t>
      </w:r>
      <w:r w:rsidRPr="00BF5471">
        <w:rPr>
          <w:rFonts w:ascii="Times New Roman" w:hAnsi="Times New Roman" w:cs="Times New Roman"/>
          <w:sz w:val="24"/>
          <w:szCs w:val="24"/>
        </w:rPr>
        <w:t xml:space="preserve"> ограничивается </w:t>
      </w:r>
      <w:r w:rsidRPr="00BF5471">
        <w:rPr>
          <w:rFonts w:ascii="Times New Roman" w:hAnsi="Times New Roman" w:cs="Times New Roman"/>
          <w:bCs/>
          <w:i/>
          <w:iCs/>
          <w:sz w:val="24"/>
          <w:szCs w:val="24"/>
        </w:rPr>
        <w:t>контролем успешности освоения действий, выполняемых обучающимися, с предметным содержанием, отражающим опорную систему знаний данного учебного курса. Оценка предметных результатов осуществляется</w:t>
      </w:r>
      <w:r w:rsidRPr="00BF5471">
        <w:rPr>
          <w:rFonts w:ascii="Times New Roman" w:hAnsi="Times New Roman" w:cs="Times New Roman"/>
          <w:sz w:val="24"/>
          <w:szCs w:val="24"/>
        </w:rPr>
        <w:t>:</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ходе внешних мониторинговых исследований, аттестации кадров, аккредитации ОУ; </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в рамках системы внутренней оценки школы (стартовое, текущее и промежуточное оценивание, итоговые контрольные работы по предметам).</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i/>
          <w:iCs/>
          <w:sz w:val="24"/>
          <w:szCs w:val="24"/>
        </w:rPr>
        <w:t>Технологии системы оценки включают: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1. Стартовые и итоговые тестово-диагностические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753DF5" w:rsidRPr="008657D4"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i/>
          <w:sz w:val="24"/>
          <w:szCs w:val="24"/>
        </w:rPr>
      </w:pPr>
      <w:r w:rsidRPr="008657D4">
        <w:rPr>
          <w:rFonts w:ascii="Times New Roman" w:hAnsi="Times New Roman" w:cs="Times New Roman"/>
          <w:i/>
          <w:sz w:val="24"/>
          <w:szCs w:val="24"/>
        </w:rPr>
        <w:t>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bookmarkStart w:id="32" w:name="page113"/>
      <w:bookmarkEnd w:id="32"/>
      <w:r w:rsidRPr="00BF5471">
        <w:rPr>
          <w:rFonts w:ascii="Times New Roman" w:hAnsi="Times New Roman" w:cs="Times New Roman"/>
          <w:sz w:val="24"/>
          <w:szCs w:val="24"/>
        </w:rPr>
        <w:t xml:space="preserve">2. Тестово-диагностические работы (ТДР), которые применяются при изучении темы и проводятся в два этапа: «на входе» в тему (прогностический контроль) – «проигрывание всех </w:t>
      </w:r>
      <w:r w:rsidRPr="00BF5471">
        <w:rPr>
          <w:rFonts w:ascii="Times New Roman" w:hAnsi="Times New Roman" w:cs="Times New Roman"/>
          <w:sz w:val="24"/>
          <w:szCs w:val="24"/>
        </w:rPr>
        <w:lastRenderedPageBreak/>
        <w:t>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753DF5" w:rsidRPr="00BF5471" w:rsidRDefault="00753DF5" w:rsidP="00BF5471">
      <w:pPr>
        <w:widowControl w:val="0"/>
        <w:tabs>
          <w:tab w:val="num" w:pos="227"/>
        </w:tabs>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3. Проверочные (ПР) и самостоятельные работы по ходу изучения темы (СР) – операционный контроль (проверка способности ребенка действовать по алгоритму) контроль за результатами.</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4. 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i/>
          <w:iCs/>
          <w:sz w:val="24"/>
          <w:szCs w:val="24"/>
        </w:rPr>
        <w:t>Инструментом оценки предметных результатов являются:</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753DF5" w:rsidRPr="00BF5471">
        <w:rPr>
          <w:rFonts w:ascii="Times New Roman" w:hAnsi="Times New Roman" w:cs="Times New Roman"/>
          <w:sz w:val="24"/>
          <w:szCs w:val="24"/>
        </w:rPr>
        <w:t xml:space="preserve">Стартовая работа по учебным предметам.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2.</w:t>
      </w:r>
      <w:r w:rsidR="00753DF5" w:rsidRPr="00BF5471">
        <w:rPr>
          <w:rFonts w:ascii="Times New Roman" w:hAnsi="Times New Roman" w:cs="Times New Roman"/>
          <w:sz w:val="24"/>
          <w:szCs w:val="24"/>
        </w:rPr>
        <w:t xml:space="preserve">Тематические работы по учебным предметам (математике, русскому языку, чтению, окружающему миру и другим предметам).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3.</w:t>
      </w:r>
      <w:r w:rsidR="00753DF5" w:rsidRPr="00BF5471">
        <w:rPr>
          <w:rFonts w:ascii="Times New Roman" w:hAnsi="Times New Roman" w:cs="Times New Roman"/>
          <w:sz w:val="24"/>
          <w:szCs w:val="24"/>
        </w:rPr>
        <w:t xml:space="preserve">Текущие проверочные работы по учебным предметам.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4.</w:t>
      </w:r>
      <w:r w:rsidR="00753DF5" w:rsidRPr="00BF5471">
        <w:rPr>
          <w:rFonts w:ascii="Times New Roman" w:hAnsi="Times New Roman" w:cs="Times New Roman"/>
          <w:sz w:val="24"/>
          <w:szCs w:val="24"/>
        </w:rPr>
        <w:t xml:space="preserve">Диагностические работы.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5.</w:t>
      </w:r>
      <w:r w:rsidR="00753DF5" w:rsidRPr="00BF5471">
        <w:rPr>
          <w:rFonts w:ascii="Times New Roman" w:hAnsi="Times New Roman" w:cs="Times New Roman"/>
          <w:sz w:val="24"/>
          <w:szCs w:val="24"/>
        </w:rPr>
        <w:t xml:space="preserve">Самостоятельные работы.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6.</w:t>
      </w:r>
      <w:r w:rsidR="00753DF5" w:rsidRPr="00BF5471">
        <w:rPr>
          <w:rFonts w:ascii="Times New Roman" w:hAnsi="Times New Roman" w:cs="Times New Roman"/>
          <w:sz w:val="24"/>
          <w:szCs w:val="24"/>
        </w:rPr>
        <w:t xml:space="preserve">Стандартизированные итоговые проверочные работы.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7.</w:t>
      </w:r>
      <w:r w:rsidR="00753DF5" w:rsidRPr="00BF5471">
        <w:rPr>
          <w:rFonts w:ascii="Times New Roman" w:hAnsi="Times New Roman" w:cs="Times New Roman"/>
          <w:sz w:val="24"/>
          <w:szCs w:val="24"/>
        </w:rPr>
        <w:t xml:space="preserve">Диктанты.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8.</w:t>
      </w:r>
      <w:r w:rsidR="00753DF5" w:rsidRPr="00BF5471">
        <w:rPr>
          <w:rFonts w:ascii="Times New Roman" w:hAnsi="Times New Roman" w:cs="Times New Roman"/>
          <w:sz w:val="24"/>
          <w:szCs w:val="24"/>
        </w:rPr>
        <w:t xml:space="preserve">Творческие работы.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9.</w:t>
      </w:r>
      <w:r w:rsidR="00753DF5" w:rsidRPr="00BF5471">
        <w:rPr>
          <w:rFonts w:ascii="Times New Roman" w:hAnsi="Times New Roman" w:cs="Times New Roman"/>
          <w:sz w:val="24"/>
          <w:szCs w:val="24"/>
        </w:rPr>
        <w:t xml:space="preserve">Проекты.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10.</w:t>
      </w:r>
      <w:r w:rsidR="00753DF5" w:rsidRPr="00BF5471">
        <w:rPr>
          <w:rFonts w:ascii="Times New Roman" w:hAnsi="Times New Roman" w:cs="Times New Roman"/>
          <w:sz w:val="24"/>
          <w:szCs w:val="24"/>
        </w:rPr>
        <w:t xml:space="preserve">Контрольные работы по учебным предметам.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11.</w:t>
      </w:r>
      <w:r w:rsidR="00753DF5" w:rsidRPr="00BF5471">
        <w:rPr>
          <w:rFonts w:ascii="Times New Roman" w:hAnsi="Times New Roman" w:cs="Times New Roman"/>
          <w:sz w:val="24"/>
          <w:szCs w:val="24"/>
        </w:rPr>
        <w:t xml:space="preserve">Промежуточная аттестация.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bookmarkStart w:id="33" w:name="page115"/>
      <w:bookmarkEnd w:id="33"/>
      <w:r w:rsidRPr="00BF5471">
        <w:rPr>
          <w:rFonts w:ascii="Times New Roman" w:hAnsi="Times New Roman" w:cs="Times New Roman"/>
          <w:sz w:val="24"/>
          <w:szCs w:val="24"/>
        </w:rPr>
        <w:t xml:space="preserve">Результаты освоения обучающимися с задержкой психического развития адаптированной образовательной программы начального общего образования </w:t>
      </w:r>
      <w:r w:rsidRPr="00BF5471">
        <w:rPr>
          <w:rFonts w:ascii="Times New Roman" w:hAnsi="Times New Roman" w:cs="Times New Roman"/>
          <w:b/>
          <w:bCs/>
          <w:i/>
          <w:iCs/>
          <w:sz w:val="24"/>
          <w:szCs w:val="24"/>
        </w:rPr>
        <w:t>оцениваются</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как итоговые на момент завершения начального общего образования.</w:t>
      </w:r>
    </w:p>
    <w:p w:rsidR="00753DF5" w:rsidRPr="00BF5471" w:rsidRDefault="00753DF5" w:rsidP="00BF5471">
      <w:pPr>
        <w:suppressAutoHyphens w:val="0"/>
        <w:autoSpaceDN/>
        <w:spacing w:after="0" w:line="240" w:lineRule="auto"/>
        <w:rPr>
          <w:rFonts w:ascii="Times New Roman" w:hAnsi="Times New Roman" w:cs="Times New Roman"/>
          <w:sz w:val="24"/>
          <w:szCs w:val="24"/>
        </w:rPr>
        <w:sectPr w:rsidR="00753DF5" w:rsidRPr="00BF5471" w:rsidSect="009332F4">
          <w:pgSz w:w="11906" w:h="16838"/>
          <w:pgMar w:top="567" w:right="567" w:bottom="993" w:left="1134" w:header="567" w:footer="0" w:gutter="0"/>
          <w:cols w:space="720"/>
        </w:sectPr>
      </w:pPr>
    </w:p>
    <w:p w:rsidR="00753DF5" w:rsidRPr="00BF5471" w:rsidRDefault="00753DF5" w:rsidP="00BF5471">
      <w:pPr>
        <w:widowControl w:val="0"/>
        <w:tabs>
          <w:tab w:val="left" w:pos="2835"/>
        </w:tabs>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lastRenderedPageBreak/>
        <w:t>Виды и формы контрольно-оценочных действий, учащихся и педагогов</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right="480" w:firstLine="567"/>
        <w:jc w:val="both"/>
        <w:rPr>
          <w:rFonts w:ascii="Times New Roman" w:hAnsi="Times New Roman" w:cs="Times New Roman"/>
          <w:sz w:val="24"/>
          <w:szCs w:val="24"/>
        </w:rPr>
      </w:pPr>
      <w:r w:rsidRPr="00BF5471">
        <w:rPr>
          <w:rFonts w:ascii="Times New Roman" w:hAnsi="Times New Roman" w:cs="Times New Roman"/>
          <w:sz w:val="24"/>
          <w:szCs w:val="24"/>
        </w:rPr>
        <w:t>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tbl>
      <w:tblPr>
        <w:tblW w:w="15510" w:type="dxa"/>
        <w:tblInd w:w="-416" w:type="dxa"/>
        <w:tblLayout w:type="fixed"/>
        <w:tblCellMar>
          <w:left w:w="0" w:type="dxa"/>
          <w:right w:w="0" w:type="dxa"/>
        </w:tblCellMar>
        <w:tblLook w:val="04A0" w:firstRow="1" w:lastRow="0" w:firstColumn="1" w:lastColumn="0" w:noHBand="0" w:noVBand="1"/>
      </w:tblPr>
      <w:tblGrid>
        <w:gridCol w:w="567"/>
        <w:gridCol w:w="1703"/>
        <w:gridCol w:w="2269"/>
        <w:gridCol w:w="3687"/>
        <w:gridCol w:w="7284"/>
      </w:tblGrid>
      <w:tr w:rsidR="00753DF5" w:rsidRPr="00BF5471" w:rsidTr="00B938EF">
        <w:trPr>
          <w:trHeight w:val="586"/>
        </w:trPr>
        <w:tc>
          <w:tcPr>
            <w:tcW w:w="567" w:type="dxa"/>
            <w:tcBorders>
              <w:top w:val="single" w:sz="8" w:space="0" w:color="auto"/>
              <w:left w:val="single" w:sz="8" w:space="0" w:color="auto"/>
              <w:bottom w:val="single" w:sz="4" w:space="0" w:color="auto"/>
              <w:right w:val="single" w:sz="8" w:space="0" w:color="auto"/>
            </w:tcBorders>
            <w:vAlign w:val="center"/>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p>
        </w:tc>
        <w:tc>
          <w:tcPr>
            <w:tcW w:w="1703"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Вид КОД</w:t>
            </w:r>
          </w:p>
        </w:tc>
        <w:tc>
          <w:tcPr>
            <w:tcW w:w="2269"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Время проведения</w:t>
            </w:r>
          </w:p>
        </w:tc>
        <w:tc>
          <w:tcPr>
            <w:tcW w:w="3687"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Содержание</w:t>
            </w:r>
          </w:p>
        </w:tc>
        <w:tc>
          <w:tcPr>
            <w:tcW w:w="7284"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Формы и виды оценки</w:t>
            </w:r>
          </w:p>
        </w:tc>
      </w:tr>
      <w:tr w:rsidR="00753DF5" w:rsidRPr="00BF5471" w:rsidTr="00B938EF">
        <w:trPr>
          <w:trHeight w:val="1902"/>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1</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3"/>
              <w:rPr>
                <w:rFonts w:ascii="Times New Roman" w:hAnsi="Times New Roman" w:cs="Times New Roman"/>
                <w:sz w:val="24"/>
                <w:szCs w:val="24"/>
              </w:rPr>
            </w:pPr>
            <w:r w:rsidRPr="00BF5471">
              <w:rPr>
                <w:rFonts w:ascii="Times New Roman" w:hAnsi="Times New Roman" w:cs="Times New Roman"/>
                <w:sz w:val="24"/>
                <w:szCs w:val="24"/>
              </w:rPr>
              <w:t>Стартовая работа</w:t>
            </w:r>
          </w:p>
        </w:tc>
        <w:tc>
          <w:tcPr>
            <w:tcW w:w="226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Начало сентября</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tc>
      </w:tr>
      <w:tr w:rsidR="00753DF5" w:rsidRPr="00BF5471" w:rsidTr="00B938EF">
        <w:trPr>
          <w:trHeight w:val="2263"/>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2.</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Диагностическая работа</w:t>
            </w:r>
          </w:p>
        </w:tc>
        <w:tc>
          <w:tcPr>
            <w:tcW w:w="226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Направлена на проверку пооперационного состава действия, которым необходимо овладеть учащимся в рамках решения учебной задачи</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753DF5" w:rsidRPr="00BF5471" w:rsidTr="00B938EF">
        <w:trPr>
          <w:trHeight w:val="2967"/>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3.</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Самостоятельная работа</w:t>
            </w:r>
          </w:p>
        </w:tc>
        <w:tc>
          <w:tcPr>
            <w:tcW w:w="2269" w:type="dxa"/>
            <w:tcBorders>
              <w:top w:val="single" w:sz="4" w:space="0" w:color="auto"/>
              <w:left w:val="nil"/>
              <w:bottom w:val="single" w:sz="4" w:space="0" w:color="auto"/>
              <w:right w:val="single" w:sz="8" w:space="0" w:color="auto"/>
            </w:tcBorders>
            <w:hideMark/>
          </w:tcPr>
          <w:p w:rsidR="00753DF5" w:rsidRPr="00BF5471" w:rsidRDefault="00B938EF"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Pr>
                <w:rFonts w:ascii="Times New Roman" w:hAnsi="Times New Roman" w:cs="Times New Roman"/>
                <w:sz w:val="24"/>
                <w:szCs w:val="24"/>
              </w:rPr>
              <w:t>Не более одной в месяц</w:t>
            </w:r>
            <w:r w:rsidR="00753DF5" w:rsidRPr="00BF5471">
              <w:rPr>
                <w:rFonts w:ascii="Times New Roman" w:hAnsi="Times New Roman" w:cs="Times New Roman"/>
                <w:sz w:val="24"/>
                <w:szCs w:val="24"/>
              </w:rPr>
              <w:t xml:space="preserve"> (5-6 работ в год)</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753DF5" w:rsidRPr="00BF5471" w:rsidTr="00B938EF">
        <w:trPr>
          <w:trHeight w:val="1929"/>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lastRenderedPageBreak/>
              <w:t>4.</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Проверочная работа по итогам</w:t>
            </w:r>
          </w:p>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выполнения самостоятельной</w:t>
            </w:r>
          </w:p>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работы</w:t>
            </w:r>
          </w:p>
        </w:tc>
        <w:tc>
          <w:tcPr>
            <w:tcW w:w="226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Проводится после выполнения самостоятельной работы (5-6 работ в год)</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753DF5" w:rsidRPr="00BF5471" w:rsidTr="00B938EF">
        <w:trPr>
          <w:trHeight w:val="1972"/>
        </w:trPr>
        <w:tc>
          <w:tcPr>
            <w:tcW w:w="567" w:type="dxa"/>
            <w:tcBorders>
              <w:top w:val="single" w:sz="4" w:space="0" w:color="auto"/>
              <w:left w:val="single" w:sz="8" w:space="0" w:color="auto"/>
              <w:bottom w:val="nil"/>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5.</w:t>
            </w:r>
          </w:p>
        </w:tc>
        <w:tc>
          <w:tcPr>
            <w:tcW w:w="1703" w:type="dxa"/>
            <w:tcBorders>
              <w:top w:val="single" w:sz="4" w:space="0" w:color="auto"/>
              <w:left w:val="nil"/>
              <w:bottom w:val="nil"/>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Проверочная работа</w:t>
            </w:r>
          </w:p>
        </w:tc>
        <w:tc>
          <w:tcPr>
            <w:tcW w:w="2269" w:type="dxa"/>
            <w:tcBorders>
              <w:top w:val="single" w:sz="4" w:space="0" w:color="auto"/>
              <w:left w:val="nil"/>
              <w:bottom w:val="nil"/>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Проводится после решения учебной задачи</w:t>
            </w:r>
          </w:p>
        </w:tc>
        <w:tc>
          <w:tcPr>
            <w:tcW w:w="3687" w:type="dxa"/>
            <w:tcBorders>
              <w:top w:val="single" w:sz="4" w:space="0" w:color="auto"/>
              <w:left w:val="nil"/>
              <w:bottom w:val="nil"/>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Проверяется уровень освоения учащимися предметных культурных способов/средств действия. Уровни: 1 формальный; 2 –рефлексивный (предметный) 3 – ресурсный (функциональный). Представляет собой трехуровневую задачу, состоящую из трех заданий, соответствующих трем уровням</w:t>
            </w:r>
          </w:p>
        </w:tc>
        <w:tc>
          <w:tcPr>
            <w:tcW w:w="7284" w:type="dxa"/>
            <w:tcBorders>
              <w:top w:val="single" w:sz="4" w:space="0" w:color="auto"/>
              <w:left w:val="nil"/>
              <w:bottom w:val="nil"/>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753DF5" w:rsidRPr="00BF5471" w:rsidTr="00B938EF">
        <w:trPr>
          <w:trHeight w:val="853"/>
        </w:trPr>
        <w:tc>
          <w:tcPr>
            <w:tcW w:w="567" w:type="dxa"/>
            <w:tcBorders>
              <w:top w:val="single" w:sz="8"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bookmarkStart w:id="34" w:name="page121"/>
            <w:bookmarkEnd w:id="34"/>
            <w:r w:rsidRPr="00BF5471">
              <w:rPr>
                <w:rFonts w:ascii="Times New Roman" w:hAnsi="Times New Roman" w:cs="Times New Roman"/>
                <w:sz w:val="24"/>
                <w:szCs w:val="24"/>
              </w:rPr>
              <w:t>6.</w:t>
            </w:r>
          </w:p>
        </w:tc>
        <w:tc>
          <w:tcPr>
            <w:tcW w:w="1703" w:type="dxa"/>
            <w:tcBorders>
              <w:top w:val="single" w:sz="8"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Решение проектной задачи</w:t>
            </w:r>
          </w:p>
        </w:tc>
        <w:tc>
          <w:tcPr>
            <w:tcW w:w="2269" w:type="dxa"/>
            <w:tcBorders>
              <w:top w:val="single" w:sz="8"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Проводится 2-3 раза в год</w:t>
            </w:r>
          </w:p>
        </w:tc>
        <w:tc>
          <w:tcPr>
            <w:tcW w:w="3687" w:type="dxa"/>
            <w:tcBorders>
              <w:top w:val="single" w:sz="8"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Направлена на выявление уровня освоения ключевых компетентностей</w:t>
            </w:r>
          </w:p>
        </w:tc>
        <w:tc>
          <w:tcPr>
            <w:tcW w:w="7284" w:type="dxa"/>
            <w:tcBorders>
              <w:top w:val="single" w:sz="8"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Экспертная оценка по специально созданным экспертным картам. По каждому критерию 0-1 балл</w:t>
            </w:r>
          </w:p>
        </w:tc>
      </w:tr>
      <w:tr w:rsidR="00753DF5" w:rsidRPr="00BF5471" w:rsidTr="00B938EF">
        <w:trPr>
          <w:trHeight w:val="1432"/>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7.</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Посещение консультаций</w:t>
            </w:r>
          </w:p>
        </w:tc>
        <w:tc>
          <w:tcPr>
            <w:tcW w:w="226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Проводится 1 раз в неделю</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Ставит задачу обучения учащихся задавать (инициировать) «умные» вопросы</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Фиксируется учителем в электронном журнале следующим образом: 1 балл – ученик присутствовал на консультации, но вопросов не задавал; 2 балла – задавал вопросы, но не содержательные; 3 балла – задавал «умные» (содержательные) вопросы</w:t>
            </w:r>
          </w:p>
        </w:tc>
      </w:tr>
      <w:tr w:rsidR="00753DF5" w:rsidRPr="00BF5471" w:rsidTr="00B938EF">
        <w:trPr>
          <w:trHeight w:val="1411"/>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8.</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Итоговая проверочная работа</w:t>
            </w:r>
          </w:p>
        </w:tc>
        <w:tc>
          <w:tcPr>
            <w:tcW w:w="226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Конец апреля - май</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w:t>
            </w:r>
            <w:r w:rsidRPr="00BF5471">
              <w:rPr>
                <w:rFonts w:ascii="Times New Roman" w:hAnsi="Times New Roman" w:cs="Times New Roman"/>
                <w:sz w:val="24"/>
                <w:szCs w:val="24"/>
              </w:rPr>
              <w:lastRenderedPageBreak/>
              <w:t>(формальный, рефлексивный, ресурсный)</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lastRenderedPageBreak/>
              <w:t>Оценивание многобалльное, отдельно по уровням. Сравнение результатов стартовой и итоговой работы</w:t>
            </w:r>
          </w:p>
        </w:tc>
      </w:tr>
    </w:tbl>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bookmarkStart w:id="35" w:name="page123"/>
      <w:bookmarkStart w:id="36" w:name="page125"/>
      <w:bookmarkEnd w:id="35"/>
      <w:bookmarkEnd w:id="36"/>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Предметные результаты как основа для учебно-предметных компетентностей</w:t>
      </w:r>
    </w:p>
    <w:tbl>
      <w:tblPr>
        <w:tblStyle w:val="aff8"/>
        <w:tblW w:w="15452" w:type="dxa"/>
        <w:tblInd w:w="-318" w:type="dxa"/>
        <w:tblLook w:val="04A0" w:firstRow="1" w:lastRow="0" w:firstColumn="1" w:lastColumn="0" w:noHBand="0" w:noVBand="1"/>
      </w:tblPr>
      <w:tblGrid>
        <w:gridCol w:w="4014"/>
        <w:gridCol w:w="3783"/>
        <w:gridCol w:w="3686"/>
        <w:gridCol w:w="3969"/>
      </w:tblGrid>
      <w:tr w:rsidR="00753DF5" w:rsidRPr="00BF5471" w:rsidTr="00753DF5">
        <w:tc>
          <w:tcPr>
            <w:tcW w:w="15452" w:type="dxa"/>
            <w:gridSpan w:val="4"/>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r w:rsidRPr="00BF5471">
              <w:rPr>
                <w:rFonts w:ascii="Times New Roman" w:hAnsi="Times New Roman" w:cs="Times New Roman"/>
                <w:bCs/>
                <w:sz w:val="24"/>
                <w:szCs w:val="24"/>
              </w:rPr>
              <w:t>1. Математическая грамотность</w:t>
            </w:r>
          </w:p>
        </w:tc>
      </w:tr>
      <w:tr w:rsidR="00753DF5" w:rsidRPr="00BF5471" w:rsidTr="00753DF5">
        <w:tc>
          <w:tcPr>
            <w:tcW w:w="4014"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r w:rsidRPr="00BF5471">
              <w:rPr>
                <w:rFonts w:ascii="Times New Roman" w:hAnsi="Times New Roman" w:cs="Times New Roman"/>
                <w:bCs/>
                <w:sz w:val="24"/>
                <w:szCs w:val="24"/>
              </w:rPr>
              <w:t>1.1. Построение и измерение величин</w:t>
            </w:r>
          </w:p>
        </w:tc>
        <w:tc>
          <w:tcPr>
            <w:tcW w:w="3783"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r w:rsidRPr="00BF5471">
              <w:rPr>
                <w:rFonts w:ascii="Times New Roman" w:hAnsi="Times New Roman" w:cs="Times New Roman"/>
                <w:bCs/>
                <w:sz w:val="24"/>
                <w:szCs w:val="24"/>
              </w:rPr>
              <w:t>1.2. Числа и вычисления</w:t>
            </w:r>
          </w:p>
        </w:tc>
        <w:tc>
          <w:tcPr>
            <w:tcW w:w="368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r w:rsidRPr="00BF5471">
              <w:rPr>
                <w:rFonts w:ascii="Times New Roman" w:hAnsi="Times New Roman" w:cs="Times New Roman"/>
                <w:bCs/>
                <w:sz w:val="24"/>
                <w:szCs w:val="24"/>
              </w:rPr>
              <w:t>1.3. Зависимости между величинами</w:t>
            </w:r>
          </w:p>
        </w:tc>
        <w:tc>
          <w:tcPr>
            <w:tcW w:w="3969"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r w:rsidRPr="00BF5471">
              <w:rPr>
                <w:rFonts w:ascii="Times New Roman" w:hAnsi="Times New Roman" w:cs="Times New Roman"/>
                <w:bCs/>
                <w:sz w:val="24"/>
                <w:szCs w:val="24"/>
              </w:rPr>
              <w:t>1.4. Геометрический материал</w:t>
            </w:r>
          </w:p>
        </w:tc>
      </w:tr>
      <w:tr w:rsidR="00753DF5" w:rsidRPr="00BF5471" w:rsidTr="00753DF5">
        <w:tc>
          <w:tcPr>
            <w:tcW w:w="4014" w:type="dxa"/>
            <w:tcBorders>
              <w:top w:val="single" w:sz="4" w:space="0" w:color="000000"/>
              <w:left w:val="single" w:sz="4" w:space="0" w:color="000000"/>
              <w:bottom w:val="single" w:sz="4" w:space="0" w:color="000000"/>
              <w:right w:val="single" w:sz="4" w:space="0" w:color="000000"/>
            </w:tcBorders>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p>
        </w:tc>
        <w:tc>
          <w:tcPr>
            <w:tcW w:w="3783" w:type="dxa"/>
            <w:tcBorders>
              <w:top w:val="single" w:sz="4" w:space="0" w:color="000000"/>
              <w:left w:val="single" w:sz="4" w:space="0" w:color="000000"/>
              <w:bottom w:val="single" w:sz="4" w:space="0" w:color="000000"/>
              <w:right w:val="single" w:sz="4" w:space="0" w:color="000000"/>
            </w:tcBorders>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p>
        </w:tc>
      </w:tr>
    </w:tbl>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562"/>
        <w:gridCol w:w="1131"/>
        <w:gridCol w:w="1134"/>
        <w:gridCol w:w="1797"/>
        <w:gridCol w:w="1027"/>
        <w:gridCol w:w="862"/>
        <w:gridCol w:w="1221"/>
        <w:gridCol w:w="2784"/>
        <w:gridCol w:w="106"/>
      </w:tblGrid>
      <w:tr w:rsidR="00753DF5" w:rsidRPr="00BF5471" w:rsidTr="00753DF5">
        <w:trPr>
          <w:gridAfter w:val="1"/>
          <w:wAfter w:w="106" w:type="dxa"/>
        </w:trPr>
        <w:tc>
          <w:tcPr>
            <w:tcW w:w="3970"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Выделять разные параметры в одном предмете и производить по ним сравнения предметов (различать площадь и форму фигуры, сравнивать площади плоских фигур с помощью разрезания на части и перегруппировки этих частей);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устанавливать отношение между числом, величиной и единицей (отмеривать величину с помощью данных мерки и числа, измерять величину заданной мерки и описывать эти действия с помощью схем и формул);</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производить прямое измерение длин линий и площадей фигур (непосредственное «укладывание» единицы, «укладывание» единицы с предварительной перегруппировкой частей объекта);</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описывать разностное отношение и отношение «частей и целого» с помощью чертежа и формулы</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сравнивать числа, находить их сумму и разность с помощью числовой прямой;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выполнять сложение и вычитание чисел в пределах 10 на уровне навыка.</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устанавливать отношения между однородными величинами (равенство, неравенство «целого и частей»);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решать текстовые задачи на сложение и вычитание в одно действие (анализ текста задачи с помощью чертежа);</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описывать зависимость между величинами на различных математических языках (представление зависимостей между величинами на чертежах, схемами, формулами).</w:t>
            </w:r>
          </w:p>
        </w:tc>
        <w:tc>
          <w:tcPr>
            <w:tcW w:w="4005" w:type="dxa"/>
            <w:gridSpan w:val="2"/>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распознавать геометрические фигуры (прямая, отрезок, замкнутые и незамкнутые фигуры);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устанавливать взаимное расположение предметов в пространстве: сверху, снизу, слева, справа, между)</w:t>
            </w:r>
          </w:p>
        </w:tc>
      </w:tr>
      <w:tr w:rsidR="00753DF5" w:rsidRPr="00BF5471" w:rsidTr="00753DF5">
        <w:trPr>
          <w:gridAfter w:val="1"/>
          <w:wAfter w:w="106" w:type="dxa"/>
        </w:trPr>
        <w:tc>
          <w:tcPr>
            <w:tcW w:w="15488" w:type="dxa"/>
            <w:gridSpan w:val="9"/>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vertAlign w:val="superscript"/>
              </w:rPr>
            </w:pPr>
            <w:r w:rsidRPr="00BF5471">
              <w:rPr>
                <w:rFonts w:ascii="Times New Roman" w:hAnsi="Times New Roman" w:cs="Times New Roman"/>
                <w:b/>
                <w:bCs/>
                <w:sz w:val="24"/>
                <w:szCs w:val="24"/>
              </w:rPr>
              <w:t>2. Естественнонаучная грамотность</w:t>
            </w:r>
          </w:p>
        </w:tc>
      </w:tr>
      <w:tr w:rsidR="00753DF5" w:rsidRPr="00BF5471" w:rsidTr="00753DF5">
        <w:trPr>
          <w:gridAfter w:val="1"/>
          <w:wAfter w:w="106" w:type="dxa"/>
        </w:trPr>
        <w:tc>
          <w:tcPr>
            <w:tcW w:w="7797" w:type="dxa"/>
            <w:gridSpan w:val="4"/>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vertAlign w:val="superscript"/>
              </w:rPr>
            </w:pPr>
            <w:r w:rsidRPr="00BF5471">
              <w:rPr>
                <w:rFonts w:ascii="Times New Roman" w:hAnsi="Times New Roman" w:cs="Times New Roman"/>
                <w:bCs/>
                <w:sz w:val="24"/>
                <w:szCs w:val="24"/>
              </w:rPr>
              <w:lastRenderedPageBreak/>
              <w:t>2.1. Материальный объект как система признаков и свойств</w:t>
            </w:r>
          </w:p>
        </w:tc>
        <w:tc>
          <w:tcPr>
            <w:tcW w:w="7691" w:type="dxa"/>
            <w:gridSpan w:val="5"/>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2.2. Процессы и их условия</w:t>
            </w:r>
          </w:p>
        </w:tc>
      </w:tr>
      <w:tr w:rsidR="00753DF5" w:rsidRPr="00BF5471" w:rsidTr="00753DF5">
        <w:trPr>
          <w:gridAfter w:val="1"/>
          <w:wAfter w:w="106" w:type="dxa"/>
        </w:trPr>
        <w:tc>
          <w:tcPr>
            <w:tcW w:w="7797" w:type="dxa"/>
            <w:gridSpan w:val="4"/>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-использовать схему наблюдения объекта при описании свойств объектов;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выявлять наблюдаемые признаки объектов и фиксировать в графико-знаковой   форме;</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-сравнивать объекты по выраженности признака (свойства);</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осуществлять деление на группы по определенному критерию (двум независимым критериям), т.е строить простейшие классификации объектов;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относить объект к группе по определенному критерию (по двум независимым критериям).</w:t>
            </w:r>
          </w:p>
        </w:tc>
        <w:tc>
          <w:tcPr>
            <w:tcW w:w="7691" w:type="dxa"/>
            <w:gridSpan w:val="5"/>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-читать и составлять схему процесса (изменения состояний объекта под действием условий);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-описывать состояния разных объектов;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-строить ряды объектов по указанному свойству;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-производить целенаправленное наблюдение за процессами происходящие вокруг нас в повседневной жизни.</w:t>
            </w:r>
          </w:p>
        </w:tc>
      </w:tr>
      <w:tr w:rsidR="00753DF5" w:rsidRPr="00BF5471" w:rsidTr="00753DF5">
        <w:trPr>
          <w:gridAfter w:val="1"/>
          <w:wAfter w:w="106" w:type="dxa"/>
        </w:trPr>
        <w:tc>
          <w:tcPr>
            <w:tcW w:w="15488" w:type="dxa"/>
            <w:gridSpan w:val="9"/>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vertAlign w:val="superscript"/>
              </w:rPr>
            </w:pPr>
            <w:r w:rsidRPr="00BF5471">
              <w:rPr>
                <w:rFonts w:ascii="Times New Roman" w:hAnsi="Times New Roman" w:cs="Times New Roman"/>
                <w:b/>
                <w:bCs/>
                <w:sz w:val="24"/>
                <w:szCs w:val="24"/>
              </w:rPr>
              <w:t>3. Языковая грамотность</w:t>
            </w:r>
          </w:p>
        </w:tc>
      </w:tr>
      <w:tr w:rsidR="00753DF5" w:rsidRPr="00BF5471" w:rsidTr="00753DF5">
        <w:trPr>
          <w:gridAfter w:val="1"/>
          <w:wAfter w:w="106" w:type="dxa"/>
        </w:trPr>
        <w:tc>
          <w:tcPr>
            <w:tcW w:w="3970"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3.1. Отношение «звук-буква» - орфографическое действие</w:t>
            </w:r>
          </w:p>
        </w:tc>
        <w:tc>
          <w:tcPr>
            <w:tcW w:w="3827" w:type="dxa"/>
            <w:gridSpan w:val="3"/>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vertAlign w:val="superscript"/>
              </w:rPr>
            </w:pPr>
            <w:r w:rsidRPr="00BF5471">
              <w:rPr>
                <w:rFonts w:ascii="Times New Roman" w:hAnsi="Times New Roman" w:cs="Times New Roman"/>
                <w:sz w:val="24"/>
                <w:szCs w:val="24"/>
              </w:rPr>
              <w:t>3.2. Слово, его значение, звучание и написание</w:t>
            </w:r>
          </w:p>
        </w:tc>
        <w:tc>
          <w:tcPr>
            <w:tcW w:w="7691" w:type="dxa"/>
            <w:gridSpan w:val="5"/>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vertAlign w:val="superscript"/>
              </w:rPr>
            </w:pPr>
            <w:r w:rsidRPr="00BF5471">
              <w:rPr>
                <w:rFonts w:ascii="Times New Roman" w:hAnsi="Times New Roman" w:cs="Times New Roman"/>
                <w:sz w:val="24"/>
                <w:szCs w:val="24"/>
              </w:rPr>
              <w:t>3.3. Высказывание и его оформление в письменной речи</w:t>
            </w:r>
          </w:p>
        </w:tc>
      </w:tr>
      <w:tr w:rsidR="00753DF5" w:rsidRPr="00BF5471" w:rsidTr="00753DF5">
        <w:trPr>
          <w:gridAfter w:val="1"/>
          <w:wAfter w:w="106" w:type="dxa"/>
        </w:trPr>
        <w:tc>
          <w:tcPr>
            <w:tcW w:w="3970"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определять звуковой состав слов, используя звуковые модели;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устанавливать отношения «звук-буква», определяя две функции букв, используя звуко – буквенные модели;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обозначать мягкость согласных на письме (с помощью гласных букв и мягкого знака; гласные после согласных, непарных по мягкости-твердости жи-ши, ча-ща, чу-щу), звук Й перед гласным (буквами е,е, ю,я) и не перед гласным (буквой 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определять и соотносить звуковой и буквенный состав типа коньки, язык и вьюга.</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определять «ошибкоопасные места» (места орфограммы в слове);</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использовать правила написания большой буквы (в именах людей, в начале предложения);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писать правильно слова, написание которых не расходится с произношением;</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использовать заданный алгоритм соединения букв и уметь соединять два-три рядом стоящие в слове буквы.</w:t>
            </w:r>
          </w:p>
        </w:tc>
        <w:tc>
          <w:tcPr>
            <w:tcW w:w="7691" w:type="dxa"/>
            <w:gridSpan w:val="5"/>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членить речь на отрезки, имеющие смысловую и грамматическую завершенность (предложения) и уметь их оформлять на письме;</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преобразовывать высказывания (на уровне предложения): изменение порядка слов, сокращение, разворачивание, изменение структуры;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строить модель простого предложения;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писать под диктовку небольшие предложения (3-5 слов) без пропусков и искажений букв (25-30 слов);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записывать текст под диктовку со скоростью 15-20 буквенных знаков в минуту;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контролировать и оценивать правильность собственной и чужой записи слова (высказывания), аргументируя свою оценку по заданному взрослым образцу.</w:t>
            </w:r>
          </w:p>
        </w:tc>
      </w:tr>
      <w:tr w:rsidR="00753DF5" w:rsidRPr="00BF5471" w:rsidTr="00753DF5">
        <w:trPr>
          <w:trHeight w:val="311"/>
        </w:trPr>
        <w:tc>
          <w:tcPr>
            <w:tcW w:w="15594" w:type="dxa"/>
            <w:gridSpan w:val="10"/>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4. Грамотность чтения</w:t>
            </w:r>
          </w:p>
        </w:tc>
      </w:tr>
      <w:tr w:rsidR="00753DF5" w:rsidRPr="00BF5471" w:rsidTr="00753DF5">
        <w:trPr>
          <w:trHeight w:val="311"/>
        </w:trPr>
        <w:tc>
          <w:tcPr>
            <w:tcW w:w="7797" w:type="dxa"/>
            <w:gridSpan w:val="4"/>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4.1. Практическое освоение работы в позиции «читателя»</w:t>
            </w:r>
          </w:p>
        </w:tc>
        <w:tc>
          <w:tcPr>
            <w:tcW w:w="7797" w:type="dxa"/>
            <w:gridSpan w:val="6"/>
            <w:tcBorders>
              <w:top w:val="nil"/>
              <w:left w:val="nil"/>
              <w:bottom w:val="single" w:sz="8"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4.2. Практическое освоение работы в позиции «чтеца»</w:t>
            </w:r>
          </w:p>
        </w:tc>
      </w:tr>
      <w:tr w:rsidR="00753DF5" w:rsidRPr="00BF5471" w:rsidTr="00753DF5">
        <w:trPr>
          <w:trHeight w:val="1964"/>
        </w:trPr>
        <w:tc>
          <w:tcPr>
            <w:tcW w:w="7797" w:type="dxa"/>
            <w:gridSpan w:val="4"/>
            <w:tcBorders>
              <w:top w:val="nil"/>
              <w:left w:val="single" w:sz="8" w:space="0" w:color="auto"/>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lastRenderedPageBreak/>
              <w:t>- читать текст «про себя» и понимать прочитанное;</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находить в тексте слова и словосочетания, необходимых для подтверждения собственного понимания и оценки;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-определять настроение (тональность) художественного произведения;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слушать сложные произведения в исполнении учителя.</w:t>
            </w:r>
          </w:p>
        </w:tc>
        <w:tc>
          <w:tcPr>
            <w:tcW w:w="7797" w:type="dxa"/>
            <w:gridSpan w:val="6"/>
            <w:tcBorders>
              <w:top w:val="nil"/>
              <w:left w:val="nil"/>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читать дидактический текст, используя чтецкую партитуру (выделенные ключевые слова и расставленные паузы);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читать выразительно вслух незнакомый несложный текст целыми словами, ориентируясь на знаки ударения (темп чтения 30-40 слов в минуту);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-читать текст по ролям народных и авторских произведений;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оценивать чтение других и собственное чтение в соответствии с критериями выразительного чтения текста.</w:t>
            </w:r>
          </w:p>
        </w:tc>
      </w:tr>
      <w:tr w:rsidR="00753DF5" w:rsidRPr="00BF5471" w:rsidTr="00753DF5">
        <w:trPr>
          <w:trHeight w:val="289"/>
        </w:trPr>
        <w:tc>
          <w:tcPr>
            <w:tcW w:w="15594" w:type="dxa"/>
            <w:gridSpan w:val="10"/>
            <w:tcBorders>
              <w:top w:val="nil"/>
              <w:left w:val="single" w:sz="8" w:space="0" w:color="auto"/>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vertAlign w:val="superscript"/>
              </w:rPr>
            </w:pPr>
            <w:r w:rsidRPr="00BF5471">
              <w:rPr>
                <w:rFonts w:ascii="Times New Roman" w:hAnsi="Times New Roman" w:cs="Times New Roman"/>
                <w:b/>
                <w:bCs/>
                <w:sz w:val="24"/>
                <w:szCs w:val="24"/>
              </w:rPr>
              <w:t>5. Художественная и технологическая грамотность</w:t>
            </w:r>
          </w:p>
        </w:tc>
      </w:tr>
      <w:tr w:rsidR="00753DF5" w:rsidRPr="00BF5471" w:rsidTr="00753DF5">
        <w:trPr>
          <w:trHeight w:val="552"/>
        </w:trPr>
        <w:tc>
          <w:tcPr>
            <w:tcW w:w="5532" w:type="dxa"/>
            <w:gridSpan w:val="2"/>
            <w:tcBorders>
              <w:top w:val="nil"/>
              <w:left w:val="single" w:sz="8" w:space="0" w:color="auto"/>
              <w:bottom w:val="single" w:sz="4" w:space="0" w:color="auto"/>
              <w:right w:val="single" w:sz="8" w:space="0" w:color="auto"/>
            </w:tcBorders>
            <w:tcMar>
              <w:top w:w="0" w:type="dxa"/>
              <w:left w:w="0" w:type="dxa"/>
              <w:bottom w:w="0" w:type="dxa"/>
              <w:right w:w="0" w:type="dxa"/>
            </w:tcMar>
            <w:vAlign w:val="bottom"/>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5.1. Практическое освоение работы в позиции «автора-технолога»</w:t>
            </w:r>
          </w:p>
        </w:tc>
        <w:tc>
          <w:tcPr>
            <w:tcW w:w="5089" w:type="dxa"/>
            <w:gridSpan w:val="4"/>
            <w:tcBorders>
              <w:top w:val="nil"/>
              <w:left w:val="nil"/>
              <w:bottom w:val="single" w:sz="4" w:space="0" w:color="auto"/>
              <w:right w:val="single" w:sz="8" w:space="0" w:color="auto"/>
            </w:tcBorders>
            <w:tcMar>
              <w:top w:w="0" w:type="dxa"/>
              <w:left w:w="0" w:type="dxa"/>
              <w:bottom w:w="0" w:type="dxa"/>
              <w:right w:w="0" w:type="dxa"/>
            </w:tcMar>
            <w:vAlign w:val="bottom"/>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5.2. Практическое освоение работы в позиции «автора-художника»</w:t>
            </w:r>
          </w:p>
        </w:tc>
        <w:tc>
          <w:tcPr>
            <w:tcW w:w="4973" w:type="dxa"/>
            <w:gridSpan w:val="4"/>
            <w:tcBorders>
              <w:top w:val="nil"/>
              <w:left w:val="nil"/>
              <w:bottom w:val="single" w:sz="4" w:space="0" w:color="auto"/>
              <w:right w:val="single" w:sz="8" w:space="0" w:color="auto"/>
            </w:tcBorders>
            <w:tcMar>
              <w:top w:w="0" w:type="dxa"/>
              <w:left w:w="0" w:type="dxa"/>
              <w:bottom w:w="0" w:type="dxa"/>
              <w:right w:w="0" w:type="dxa"/>
            </w:tcMar>
            <w:vAlign w:val="bottom"/>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5.3. Практическое освоение работы в позиции «художника-критика»</w:t>
            </w:r>
          </w:p>
        </w:tc>
      </w:tr>
      <w:tr w:rsidR="00753DF5" w:rsidRPr="00BF5471" w:rsidTr="00753DF5">
        <w:trPr>
          <w:trHeight w:val="1934"/>
        </w:trPr>
        <w:tc>
          <w:tcPr>
            <w:tcW w:w="5532" w:type="dxa"/>
            <w:gridSpan w:val="2"/>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освоить простые операции разрезания и надрезов; склеивания и наклеивания; сгибания и скругления, сшивания и вышивания, прочного крепления разных материалов;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освоить действия с материалами и инструментами, учитывая мерность по величине, форме, цвету, фактуре в трех градациях – двух крайних и средней.</w:t>
            </w:r>
          </w:p>
        </w:tc>
        <w:tc>
          <w:tcPr>
            <w:tcW w:w="5089" w:type="dxa"/>
            <w:gridSpan w:val="4"/>
            <w:tcBorders>
              <w:top w:val="single" w:sz="4" w:space="0" w:color="auto"/>
              <w:left w:val="nil"/>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освоить действие по созданию, восприятию и непосредственному практическому поиску соединения по форме, величине, цвету и другим свойствам разных материалов на основе эстетического принципа меры и замысла своей работы.</w:t>
            </w:r>
          </w:p>
        </w:tc>
        <w:tc>
          <w:tcPr>
            <w:tcW w:w="4973" w:type="dxa"/>
            <w:gridSpan w:val="4"/>
            <w:tcBorders>
              <w:top w:val="single" w:sz="4" w:space="0" w:color="auto"/>
              <w:left w:val="nil"/>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устанавливать смысловые и выразительные связи между изображениями, соединять их по содержанию своего рисунка, скульптуры, поделки, оценивая их по критерию «кто это?» (узнаваемость) и «что делает, чувствует изображенный субъект и какой он?» (выразительность).</w:t>
            </w:r>
          </w:p>
        </w:tc>
      </w:tr>
      <w:tr w:rsidR="00753DF5" w:rsidRPr="00BF5471" w:rsidTr="00753DF5">
        <w:trPr>
          <w:trHeight w:val="447"/>
        </w:trPr>
        <w:tc>
          <w:tcPr>
            <w:tcW w:w="15594" w:type="dxa"/>
            <w:gridSpan w:val="10"/>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6. Грамотность собственного здоровья, безопасности и благополучия</w:t>
            </w:r>
          </w:p>
        </w:tc>
      </w:tr>
      <w:tr w:rsidR="00753DF5" w:rsidRPr="00BF5471" w:rsidTr="00753DF5">
        <w:trPr>
          <w:trHeight w:val="401"/>
        </w:trPr>
        <w:tc>
          <w:tcPr>
            <w:tcW w:w="3970" w:type="dxa"/>
            <w:tcBorders>
              <w:top w:val="single" w:sz="4" w:space="0" w:color="auto"/>
              <w:left w:val="single" w:sz="4" w:space="0" w:color="auto"/>
              <w:bottom w:val="single" w:sz="4" w:space="0" w:color="auto"/>
              <w:right w:val="single" w:sz="4"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bookmarkStart w:id="37" w:name="page131"/>
            <w:bookmarkEnd w:id="37"/>
            <w:r w:rsidRPr="00BF5471">
              <w:rPr>
                <w:rFonts w:ascii="Times New Roman" w:hAnsi="Times New Roman" w:cs="Times New Roman"/>
                <w:bCs/>
                <w:sz w:val="24"/>
                <w:szCs w:val="24"/>
              </w:rPr>
              <w:t>6.1. Здоровье и его укрепление</w:t>
            </w:r>
          </w:p>
        </w:tc>
        <w:tc>
          <w:tcPr>
            <w:tcW w:w="2693" w:type="dxa"/>
            <w:gridSpan w:val="2"/>
            <w:tcBorders>
              <w:top w:val="single" w:sz="4" w:space="0" w:color="auto"/>
              <w:left w:val="single" w:sz="4" w:space="0" w:color="auto"/>
              <w:bottom w:val="single" w:sz="4" w:space="0" w:color="auto"/>
              <w:right w:val="single" w:sz="4"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Cs/>
                <w:sz w:val="24"/>
                <w:szCs w:val="24"/>
              </w:rPr>
              <w:t>6.2. Легкая атлетика</w:t>
            </w:r>
          </w:p>
        </w:tc>
        <w:tc>
          <w:tcPr>
            <w:tcW w:w="2931" w:type="dxa"/>
            <w:gridSpan w:val="2"/>
            <w:tcBorders>
              <w:top w:val="single" w:sz="4" w:space="0" w:color="auto"/>
              <w:left w:val="single" w:sz="4" w:space="0" w:color="auto"/>
              <w:bottom w:val="single" w:sz="4" w:space="0" w:color="auto"/>
              <w:right w:val="single" w:sz="4"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Cs/>
                <w:sz w:val="24"/>
                <w:szCs w:val="24"/>
              </w:rPr>
              <w:t>6.3. Гимнастика</w:t>
            </w:r>
          </w:p>
        </w:tc>
        <w:tc>
          <w:tcPr>
            <w:tcW w:w="3110" w:type="dxa"/>
            <w:gridSpan w:val="3"/>
            <w:tcBorders>
              <w:top w:val="single" w:sz="4" w:space="0" w:color="auto"/>
              <w:left w:val="single" w:sz="4" w:space="0" w:color="auto"/>
              <w:bottom w:val="single" w:sz="4" w:space="0" w:color="auto"/>
              <w:right w:val="single" w:sz="4"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6.4. Лыжная подготовка</w:t>
            </w:r>
          </w:p>
        </w:tc>
        <w:tc>
          <w:tcPr>
            <w:tcW w:w="2890" w:type="dxa"/>
            <w:gridSpan w:val="2"/>
            <w:tcBorders>
              <w:top w:val="single" w:sz="4" w:space="0" w:color="auto"/>
              <w:left w:val="single" w:sz="4" w:space="0" w:color="auto"/>
              <w:bottom w:val="single" w:sz="4" w:space="0" w:color="auto"/>
              <w:right w:val="single" w:sz="4"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Cs/>
                <w:sz w:val="24"/>
                <w:szCs w:val="24"/>
              </w:rPr>
              <w:t>6.5. Спортивные игры</w:t>
            </w:r>
          </w:p>
        </w:tc>
      </w:tr>
      <w:tr w:rsidR="00753DF5" w:rsidRPr="00BF5471" w:rsidTr="00753DF5">
        <w:trPr>
          <w:trHeight w:val="643"/>
        </w:trPr>
        <w:tc>
          <w:tcPr>
            <w:tcW w:w="3970" w:type="dxa"/>
            <w:tcBorders>
              <w:top w:val="single" w:sz="4" w:space="0" w:color="auto"/>
              <w:left w:val="single" w:sz="4" w:space="0" w:color="auto"/>
              <w:bottom w:val="single" w:sz="4" w:space="0" w:color="auto"/>
              <w:right w:val="single" w:sz="4" w:space="0" w:color="auto"/>
            </w:tcBorders>
            <w:hideMark/>
          </w:tcPr>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выполнять комплекс утренней зарядки и дыхательной гимнастики, упражнения для профилактики нарушений зрения и формирования правильной осанки;</w:t>
            </w:r>
          </w:p>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выполнять упражнения для развития основных физических качеств (силы, быстроты, гибкости, ловкости, координации и выносливости);</w:t>
            </w:r>
          </w:p>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вести наблюдения за собственным физическим развитием и физической подготовленностью;</w:t>
            </w:r>
          </w:p>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использовать средства ИКТ для фиксации динамики физических качеств обучающегося.</w:t>
            </w:r>
          </w:p>
        </w:tc>
        <w:tc>
          <w:tcPr>
            <w:tcW w:w="2693" w:type="dxa"/>
            <w:gridSpan w:val="2"/>
            <w:tcBorders>
              <w:top w:val="single" w:sz="4" w:space="0" w:color="auto"/>
              <w:left w:val="single" w:sz="4" w:space="0" w:color="auto"/>
              <w:bottom w:val="single" w:sz="4" w:space="0" w:color="auto"/>
              <w:right w:val="single" w:sz="4" w:space="0" w:color="auto"/>
            </w:tcBorders>
            <w:hideMark/>
          </w:tcPr>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 xml:space="preserve">Продемонстрировать </w:t>
            </w:r>
          </w:p>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такие физические качества как быстрота, ловкость и выносливость через освоение народной игры «Лапта»</w:t>
            </w:r>
          </w:p>
        </w:tc>
        <w:tc>
          <w:tcPr>
            <w:tcW w:w="2931" w:type="dxa"/>
            <w:gridSpan w:val="2"/>
            <w:tcBorders>
              <w:top w:val="single" w:sz="4" w:space="0" w:color="auto"/>
              <w:left w:val="single" w:sz="4" w:space="0" w:color="auto"/>
              <w:bottom w:val="single" w:sz="4" w:space="0" w:color="auto"/>
              <w:right w:val="single" w:sz="4" w:space="0" w:color="auto"/>
            </w:tcBorders>
            <w:hideMark/>
          </w:tcPr>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Продемонстрировать такие физические качества как сила, гибкость, равновесие средствами народных игр</w:t>
            </w:r>
          </w:p>
        </w:tc>
        <w:tc>
          <w:tcPr>
            <w:tcW w:w="3110" w:type="dxa"/>
            <w:gridSpan w:val="3"/>
            <w:tcBorders>
              <w:top w:val="single" w:sz="4" w:space="0" w:color="auto"/>
              <w:left w:val="single" w:sz="4" w:space="0" w:color="auto"/>
              <w:bottom w:val="single" w:sz="4" w:space="0" w:color="auto"/>
              <w:right w:val="single" w:sz="4" w:space="0" w:color="auto"/>
            </w:tcBorders>
            <w:hideMark/>
          </w:tcPr>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Продемонстрировать такие физические качества как координация, выносливость и волевых качеств – занятия в определенном температурном режиме средствами народных игр</w:t>
            </w:r>
          </w:p>
        </w:tc>
        <w:tc>
          <w:tcPr>
            <w:tcW w:w="2890" w:type="dxa"/>
            <w:gridSpan w:val="2"/>
            <w:tcBorders>
              <w:top w:val="single" w:sz="4" w:space="0" w:color="auto"/>
              <w:left w:val="single" w:sz="4" w:space="0" w:color="auto"/>
              <w:bottom w:val="single" w:sz="4" w:space="0" w:color="auto"/>
              <w:right w:val="single" w:sz="4" w:space="0" w:color="auto"/>
            </w:tcBorders>
            <w:hideMark/>
          </w:tcPr>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освоить некоторые правила игры в мини-баскетбол (элементарные умения в ловле, бросках, ведении и передачах мяча).</w:t>
            </w:r>
          </w:p>
        </w:tc>
      </w:tr>
    </w:tbl>
    <w:p w:rsidR="00753DF5" w:rsidRPr="00BF5471" w:rsidRDefault="00753DF5" w:rsidP="00BF5471">
      <w:pPr>
        <w:suppressAutoHyphens w:val="0"/>
        <w:autoSpaceDN/>
        <w:spacing w:after="0" w:line="240" w:lineRule="auto"/>
        <w:rPr>
          <w:rFonts w:ascii="Times New Roman" w:hAnsi="Times New Roman" w:cs="Times New Roman"/>
          <w:sz w:val="24"/>
          <w:szCs w:val="24"/>
        </w:rPr>
        <w:sectPr w:rsidR="00753DF5" w:rsidRPr="00BF5471">
          <w:pgSz w:w="16838" w:h="11906" w:orient="landscape"/>
          <w:pgMar w:top="1134" w:right="1134" w:bottom="567" w:left="1134" w:header="567" w:footer="0" w:gutter="0"/>
          <w:cols w:space="720"/>
        </w:sectPr>
      </w:pP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lastRenderedPageBreak/>
        <w:t>.</w:t>
      </w:r>
    </w:p>
    <w:p w:rsidR="00753DF5" w:rsidRPr="00BF5471" w:rsidRDefault="00753DF5" w:rsidP="00BF5471">
      <w:pPr>
        <w:pStyle w:val="14TexstOSNOVA1012"/>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Оценивать </w:t>
      </w:r>
      <w:r w:rsidRPr="00BF5471">
        <w:rPr>
          <w:rFonts w:ascii="Times New Roman" w:hAnsi="Times New Roman" w:cs="Times New Roman"/>
          <w:sz w:val="24"/>
          <w:szCs w:val="24"/>
        </w:rPr>
        <w:t>достижения обучающимся с ЗПР планируемых результатов</w:t>
      </w:r>
      <w:r w:rsidRPr="00BF5471">
        <w:rPr>
          <w:rFonts w:ascii="Times New Roman" w:hAnsi="Times New Roman" w:cs="Times New Roman"/>
          <w:color w:val="auto"/>
          <w:sz w:val="24"/>
          <w:szCs w:val="24"/>
        </w:rPr>
        <w:t xml:space="preserve"> необходимо при завершении каждого уровня образования</w:t>
      </w:r>
      <w:r w:rsidRPr="00BF5471">
        <w:rPr>
          <w:rStyle w:val="aff4"/>
          <w:color w:val="auto"/>
          <w:sz w:val="24"/>
          <w:szCs w:val="24"/>
        </w:rPr>
        <w:t xml:space="preserve">, </w:t>
      </w:r>
      <w:r w:rsidRPr="00BF5471">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753DF5" w:rsidRPr="00BF5471" w:rsidRDefault="00753DF5" w:rsidP="00BF5471">
      <w:pPr>
        <w:pStyle w:val="af3"/>
        <w:spacing w:after="0" w:line="240" w:lineRule="auto"/>
        <w:ind w:left="-142" w:firstLine="709"/>
        <w:jc w:val="both"/>
        <w:rPr>
          <w:rFonts w:ascii="Times New Roman" w:eastAsia="Arial Unicode MS" w:hAnsi="Times New Roman" w:cs="Times New Roman"/>
          <w:color w:val="00000A"/>
          <w:kern w:val="2"/>
          <w:sz w:val="24"/>
          <w:szCs w:val="24"/>
          <w:lang w:val="ru-RU" w:eastAsia="ru-RU"/>
        </w:rPr>
      </w:pPr>
      <w:r w:rsidRPr="00BF5471">
        <w:rPr>
          <w:rFonts w:ascii="Times New Roman" w:eastAsia="Arial Unicode MS" w:hAnsi="Times New Roman" w:cs="Times New Roman"/>
          <w:color w:val="00000A"/>
          <w:kern w:val="2"/>
          <w:sz w:val="24"/>
          <w:szCs w:val="24"/>
          <w:lang w:val="ru-RU" w:eastAsia="ru-RU"/>
        </w:rPr>
        <w:t>Обучающиеся с ЗПР имеют право на прохождение текущей, промежуточной и государственной итоговой аттестации</w:t>
      </w:r>
      <w:r w:rsidRPr="00BF5471">
        <w:rPr>
          <w:rFonts w:ascii="Times New Roman" w:eastAsia="Arial Unicode MS" w:hAnsi="Times New Roman" w:cs="Times New Roman"/>
          <w:b/>
          <w:color w:val="00000A"/>
          <w:kern w:val="2"/>
          <w:sz w:val="24"/>
          <w:szCs w:val="24"/>
          <w:lang w:val="ru-RU" w:eastAsia="ru-RU"/>
        </w:rPr>
        <w:t xml:space="preserve"> </w:t>
      </w:r>
      <w:r w:rsidRPr="00BF5471">
        <w:rPr>
          <w:rFonts w:ascii="Times New Roman" w:eastAsia="Arial Unicode MS" w:hAnsi="Times New Roman" w:cs="Times New Roman"/>
          <w:color w:val="00000A"/>
          <w:kern w:val="2"/>
          <w:sz w:val="24"/>
          <w:szCs w:val="24"/>
          <w:lang w:val="ru-RU" w:eastAsia="ru-RU"/>
        </w:rPr>
        <w:t>освоения АООП НОО в иных формах.</w:t>
      </w:r>
    </w:p>
    <w:p w:rsidR="00753DF5" w:rsidRPr="00BF5471" w:rsidRDefault="00753DF5" w:rsidP="00BF5471">
      <w:pPr>
        <w:pStyle w:val="af3"/>
        <w:spacing w:after="0" w:line="240" w:lineRule="auto"/>
        <w:ind w:left="-142" w:firstLine="709"/>
        <w:jc w:val="both"/>
        <w:rPr>
          <w:rFonts w:ascii="Times New Roman" w:eastAsia="Arial Unicode MS" w:hAnsi="Times New Roman" w:cs="Times New Roman"/>
          <w:color w:val="00000A"/>
          <w:kern w:val="2"/>
          <w:sz w:val="24"/>
          <w:szCs w:val="24"/>
          <w:lang w:val="ru-RU" w:eastAsia="ru-RU"/>
        </w:rPr>
      </w:pPr>
      <w:r w:rsidRPr="00BF5471">
        <w:rPr>
          <w:rFonts w:ascii="Times New Roman" w:eastAsia="Arial Unicode MS" w:hAnsi="Times New Roman" w:cs="Times New Roman"/>
          <w:color w:val="00000A"/>
          <w:kern w:val="2"/>
          <w:sz w:val="24"/>
          <w:szCs w:val="24"/>
          <w:lang w:val="ru-RU" w:eastAsia="ru-RU"/>
        </w:rPr>
        <w:t>Специальные условия</w:t>
      </w:r>
      <w:r w:rsidRPr="00BF5471">
        <w:rPr>
          <w:rFonts w:ascii="Times New Roman" w:eastAsia="Arial Unicode MS" w:hAnsi="Times New Roman" w:cs="Times New Roman"/>
          <w:b/>
          <w:color w:val="00000A"/>
          <w:kern w:val="2"/>
          <w:sz w:val="24"/>
          <w:szCs w:val="24"/>
          <w:lang w:val="ru-RU" w:eastAsia="ru-RU"/>
        </w:rPr>
        <w:t xml:space="preserve"> </w:t>
      </w:r>
      <w:r w:rsidRPr="00BF5471">
        <w:rPr>
          <w:rFonts w:ascii="Times New Roman" w:eastAsia="Arial Unicode MS" w:hAnsi="Times New Roman" w:cs="Times New Roman"/>
          <w:color w:val="00000A"/>
          <w:kern w:val="2"/>
          <w:sz w:val="24"/>
          <w:szCs w:val="24"/>
          <w:lang w:val="ru-RU" w:eastAsia="ru-RU"/>
        </w:rPr>
        <w:t xml:space="preserve">проведения </w:t>
      </w:r>
      <w:r w:rsidRPr="00BF5471">
        <w:rPr>
          <w:rFonts w:ascii="Times New Roman" w:eastAsia="Arial Unicode MS" w:hAnsi="Times New Roman" w:cs="Times New Roman"/>
          <w:i/>
          <w:color w:val="00000A"/>
          <w:kern w:val="2"/>
          <w:sz w:val="24"/>
          <w:szCs w:val="24"/>
          <w:lang w:val="ru-RU" w:eastAsia="ru-RU"/>
        </w:rPr>
        <w:t>текущей, промежуточной</w:t>
      </w:r>
      <w:r w:rsidRPr="00BF5471">
        <w:rPr>
          <w:rFonts w:ascii="Times New Roman" w:eastAsia="Arial Unicode MS" w:hAnsi="Times New Roman" w:cs="Times New Roman"/>
          <w:color w:val="00000A"/>
          <w:kern w:val="2"/>
          <w:sz w:val="24"/>
          <w:szCs w:val="24"/>
          <w:lang w:val="ru-RU" w:eastAsia="ru-RU"/>
        </w:rPr>
        <w:t xml:space="preserve"> и </w:t>
      </w:r>
      <w:r w:rsidRPr="00BF5471">
        <w:rPr>
          <w:rFonts w:ascii="Times New Roman" w:eastAsia="Arial Unicode MS" w:hAnsi="Times New Roman" w:cs="Times New Roman"/>
          <w:i/>
          <w:color w:val="00000A"/>
          <w:kern w:val="2"/>
          <w:sz w:val="24"/>
          <w:szCs w:val="24"/>
          <w:lang w:val="ru-RU" w:eastAsia="ru-RU"/>
        </w:rPr>
        <w:t>итоговой</w:t>
      </w:r>
      <w:r w:rsidRPr="00BF5471">
        <w:rPr>
          <w:rFonts w:ascii="Times New Roman" w:eastAsia="Arial Unicode MS" w:hAnsi="Times New Roman" w:cs="Times New Roman"/>
          <w:color w:val="00000A"/>
          <w:kern w:val="2"/>
          <w:sz w:val="24"/>
          <w:szCs w:val="24"/>
          <w:lang w:val="ru-RU" w:eastAsia="ru-RU"/>
        </w:rPr>
        <w:t xml:space="preserve"> (по итогам освоения АООП НОО) </w:t>
      </w:r>
      <w:r w:rsidRPr="00BF5471">
        <w:rPr>
          <w:rFonts w:ascii="Times New Roman" w:eastAsia="Arial Unicode MS" w:hAnsi="Times New Roman" w:cs="Times New Roman"/>
          <w:i/>
          <w:color w:val="00000A"/>
          <w:kern w:val="2"/>
          <w:sz w:val="24"/>
          <w:szCs w:val="24"/>
          <w:lang w:val="ru-RU" w:eastAsia="ru-RU"/>
        </w:rPr>
        <w:t xml:space="preserve">аттестации </w:t>
      </w:r>
      <w:r w:rsidRPr="00BF5471">
        <w:rPr>
          <w:rFonts w:ascii="Times New Roman" w:eastAsia="Arial Unicode MS" w:hAnsi="Times New Roman" w:cs="Times New Roman"/>
          <w:color w:val="00000A"/>
          <w:kern w:val="2"/>
          <w:sz w:val="24"/>
          <w:szCs w:val="24"/>
          <w:lang w:val="ru-RU" w:eastAsia="ru-RU"/>
        </w:rPr>
        <w:t>обучающихся с ЗПР включают:</w:t>
      </w:r>
    </w:p>
    <w:p w:rsidR="00753DF5" w:rsidRPr="00BF5471" w:rsidRDefault="00753DF5" w:rsidP="00BF5471">
      <w:pPr>
        <w:pStyle w:val="af8"/>
        <w:numPr>
          <w:ilvl w:val="0"/>
          <w:numId w:val="44"/>
        </w:numPr>
        <w:spacing w:line="240" w:lineRule="auto"/>
        <w:ind w:left="-142" w:firstLine="709"/>
        <w:jc w:val="both"/>
      </w:pPr>
      <w:r w:rsidRPr="00BF5471">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BF5471">
        <w:t>ЗПР;</w:t>
      </w:r>
    </w:p>
    <w:p w:rsidR="00753DF5" w:rsidRPr="00BF5471" w:rsidRDefault="00753DF5" w:rsidP="00BF5471">
      <w:pPr>
        <w:pStyle w:val="af8"/>
        <w:numPr>
          <w:ilvl w:val="0"/>
          <w:numId w:val="44"/>
        </w:numPr>
        <w:spacing w:line="240" w:lineRule="auto"/>
        <w:ind w:left="-142" w:firstLine="709"/>
        <w:jc w:val="both"/>
      </w:pPr>
      <w:r w:rsidRPr="00BF5471">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53DF5" w:rsidRPr="00BF5471" w:rsidRDefault="00753DF5" w:rsidP="00BF5471">
      <w:pPr>
        <w:pStyle w:val="af8"/>
        <w:numPr>
          <w:ilvl w:val="0"/>
          <w:numId w:val="44"/>
        </w:numPr>
        <w:spacing w:line="240" w:lineRule="auto"/>
        <w:ind w:left="-142" w:firstLine="709"/>
        <w:jc w:val="both"/>
      </w:pPr>
      <w:r w:rsidRPr="00BF5471">
        <w:rPr>
          <w:caps w:val="0"/>
        </w:rPr>
        <w:t>присутствие в начале работы этапа общей организации деятельности;</w:t>
      </w:r>
    </w:p>
    <w:p w:rsidR="00753DF5" w:rsidRPr="00BF5471" w:rsidRDefault="00753DF5" w:rsidP="00BF5471">
      <w:pPr>
        <w:pStyle w:val="af8"/>
        <w:numPr>
          <w:ilvl w:val="0"/>
          <w:numId w:val="44"/>
        </w:numPr>
        <w:spacing w:line="240" w:lineRule="auto"/>
        <w:ind w:left="-142" w:firstLine="709"/>
        <w:jc w:val="both"/>
      </w:pPr>
      <w:r w:rsidRPr="00BF5471">
        <w:rPr>
          <w:caps w:val="0"/>
        </w:rPr>
        <w:t xml:space="preserve">адаптирование инструкции с учетом особых образовательных потребностей и индивидуальных трудностей обучающихся с </w:t>
      </w:r>
      <w:r w:rsidRPr="00BF5471">
        <w:t>ЗПР:</w:t>
      </w:r>
    </w:p>
    <w:p w:rsidR="00753DF5" w:rsidRPr="00BF5471" w:rsidRDefault="00753DF5" w:rsidP="00BF5471">
      <w:pPr>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1) упрощение формулировок по грамматическому и семантическому оформлению;</w:t>
      </w:r>
    </w:p>
    <w:p w:rsidR="00753DF5" w:rsidRPr="00BF5471" w:rsidRDefault="00753DF5" w:rsidP="00BF5471">
      <w:pPr>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53DF5" w:rsidRPr="00BF5471" w:rsidRDefault="00753DF5" w:rsidP="00BF5471">
      <w:pPr>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53DF5" w:rsidRPr="00BF5471" w:rsidRDefault="00753DF5" w:rsidP="00BF5471">
      <w:pPr>
        <w:pStyle w:val="af8"/>
        <w:numPr>
          <w:ilvl w:val="0"/>
          <w:numId w:val="44"/>
        </w:numPr>
        <w:spacing w:line="240" w:lineRule="auto"/>
        <w:ind w:left="-142" w:firstLine="709"/>
        <w:jc w:val="both"/>
      </w:pPr>
      <w:r w:rsidRPr="00BF5471">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BF5471">
        <w:t>.);</w:t>
      </w:r>
    </w:p>
    <w:p w:rsidR="00753DF5" w:rsidRPr="00BF5471" w:rsidRDefault="00753DF5" w:rsidP="00BF5471">
      <w:pPr>
        <w:pStyle w:val="af8"/>
        <w:numPr>
          <w:ilvl w:val="0"/>
          <w:numId w:val="44"/>
        </w:numPr>
        <w:spacing w:line="240" w:lineRule="auto"/>
        <w:ind w:left="-142" w:firstLine="709"/>
        <w:jc w:val="both"/>
      </w:pPr>
      <w:r w:rsidRPr="00BF5471">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BF5471">
        <w:t>;</w:t>
      </w:r>
    </w:p>
    <w:p w:rsidR="00753DF5" w:rsidRPr="00BF5471" w:rsidRDefault="00753DF5" w:rsidP="00BF5471">
      <w:pPr>
        <w:pStyle w:val="af8"/>
        <w:numPr>
          <w:ilvl w:val="0"/>
          <w:numId w:val="44"/>
        </w:numPr>
        <w:spacing w:line="240" w:lineRule="auto"/>
        <w:ind w:left="-142" w:firstLine="709"/>
        <w:jc w:val="both"/>
      </w:pPr>
      <w:r w:rsidRPr="00BF5471">
        <w:rPr>
          <w:caps w:val="0"/>
        </w:rPr>
        <w:t>увеличение времени на выполнение заданий</w:t>
      </w:r>
      <w:r w:rsidRPr="00BF5471">
        <w:t xml:space="preserve">;  </w:t>
      </w:r>
    </w:p>
    <w:p w:rsidR="00753DF5" w:rsidRPr="00BF5471" w:rsidRDefault="00753DF5" w:rsidP="00BF5471">
      <w:pPr>
        <w:pStyle w:val="af8"/>
        <w:numPr>
          <w:ilvl w:val="0"/>
          <w:numId w:val="44"/>
        </w:numPr>
        <w:spacing w:line="240" w:lineRule="auto"/>
        <w:ind w:left="-142" w:firstLine="709"/>
        <w:jc w:val="both"/>
      </w:pPr>
      <w:r w:rsidRPr="00BF5471">
        <w:rPr>
          <w:caps w:val="0"/>
        </w:rPr>
        <w:t>возможность организации короткого перерыва (10-15 мин) при нарастании в поведении ребенка проявлений утомления, истощения</w:t>
      </w:r>
      <w:r w:rsidRPr="00BF5471">
        <w:t xml:space="preserve">; </w:t>
      </w:r>
    </w:p>
    <w:p w:rsidR="00753DF5" w:rsidRPr="00BF5471" w:rsidRDefault="00753DF5" w:rsidP="00BF5471">
      <w:pPr>
        <w:pStyle w:val="af8"/>
        <w:numPr>
          <w:ilvl w:val="0"/>
          <w:numId w:val="44"/>
        </w:numPr>
        <w:spacing w:line="240" w:lineRule="auto"/>
        <w:ind w:left="-142" w:firstLine="709"/>
        <w:jc w:val="both"/>
      </w:pPr>
      <w:r w:rsidRPr="00BF5471">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BF5471">
        <w:t>.</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753DF5" w:rsidRPr="00BF5471" w:rsidRDefault="00753DF5" w:rsidP="00BF5471">
      <w:pPr>
        <w:tabs>
          <w:tab w:val="left" w:pos="0"/>
          <w:tab w:val="right" w:leader="dot" w:pos="9639"/>
        </w:tabs>
        <w:spacing w:after="0" w:line="240" w:lineRule="auto"/>
        <w:ind w:left="-142" w:firstLine="709"/>
        <w:jc w:val="center"/>
        <w:rPr>
          <w:rFonts w:ascii="Times New Roman" w:hAnsi="Times New Roman" w:cs="Times New Roman"/>
          <w:b/>
          <w:sz w:val="24"/>
          <w:szCs w:val="24"/>
        </w:rPr>
      </w:pPr>
    </w:p>
    <w:p w:rsidR="00753DF5" w:rsidRPr="00BF5471" w:rsidRDefault="00753DF5" w:rsidP="00BF5471">
      <w:pPr>
        <w:tabs>
          <w:tab w:val="left" w:pos="0"/>
          <w:tab w:val="right" w:leader="dot" w:pos="9639"/>
        </w:tabs>
        <w:spacing w:after="0" w:line="240" w:lineRule="auto"/>
        <w:ind w:left="-142" w:firstLine="709"/>
        <w:jc w:val="center"/>
        <w:rPr>
          <w:rFonts w:ascii="Times New Roman" w:hAnsi="Times New Roman" w:cs="Times New Roman"/>
          <w:b/>
          <w:color w:val="auto"/>
          <w:sz w:val="24"/>
          <w:szCs w:val="24"/>
        </w:rPr>
      </w:pPr>
      <w:r w:rsidRPr="00BF5471">
        <w:rPr>
          <w:rFonts w:ascii="Times New Roman" w:hAnsi="Times New Roman" w:cs="Times New Roman"/>
          <w:b/>
          <w:color w:val="auto"/>
          <w:sz w:val="24"/>
          <w:szCs w:val="24"/>
        </w:rPr>
        <w:t>Оценка достижения обучающимся с задержкой психического развития планируемых результатов освоения программы коррекционной работы</w:t>
      </w:r>
    </w:p>
    <w:p w:rsidR="00753DF5" w:rsidRPr="00BF5471" w:rsidRDefault="00753DF5" w:rsidP="00BF5471">
      <w:pPr>
        <w:spacing w:after="0" w:line="240" w:lineRule="auto"/>
        <w:ind w:left="-142" w:firstLine="709"/>
        <w:contextualSpacing/>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753DF5" w:rsidRPr="00BF5471" w:rsidRDefault="00753DF5" w:rsidP="00BF5471">
      <w:pPr>
        <w:spacing w:after="0" w:line="240" w:lineRule="auto"/>
        <w:ind w:left="-142" w:firstLine="709"/>
        <w:contextualSpacing/>
        <w:jc w:val="both"/>
        <w:rPr>
          <w:rFonts w:ascii="Times New Roman" w:hAnsi="Times New Roman" w:cs="Times New Roman"/>
          <w:b/>
          <w:i/>
          <w:color w:val="auto"/>
          <w:sz w:val="24"/>
          <w:szCs w:val="24"/>
        </w:rPr>
      </w:pPr>
      <w:r w:rsidRPr="00BF5471">
        <w:rPr>
          <w:rFonts w:ascii="Times New Roman" w:hAnsi="Times New Roman" w:cs="Times New Roman"/>
          <w:b/>
          <w:i/>
          <w:color w:val="auto"/>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color w:val="auto"/>
          <w:sz w:val="24"/>
          <w:szCs w:val="24"/>
        </w:rPr>
        <w:t>1) дифференциации оценки</w:t>
      </w:r>
      <w:r w:rsidRPr="00BF5471">
        <w:rPr>
          <w:rFonts w:ascii="Times New Roman" w:hAnsi="Times New Roman" w:cs="Times New Roman"/>
          <w:sz w:val="24"/>
          <w:szCs w:val="24"/>
        </w:rPr>
        <w:t xml:space="preserve"> достижений с учетом типологических и индивидуальных особенностей развития и особых образовательных потребностей обучающихся с ЗПР;</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sidRPr="00BF5471">
        <w:rPr>
          <w:rFonts w:ascii="Times New Roman" w:hAnsi="Times New Roman" w:cs="Times New Roman"/>
          <w:b/>
          <w:i/>
          <w:sz w:val="24"/>
          <w:szCs w:val="24"/>
        </w:rPr>
        <w:t>стартовую, текущую и финишную диагностику</w:t>
      </w:r>
      <w:r w:rsidRPr="00BF5471">
        <w:rPr>
          <w:rFonts w:ascii="Times New Roman" w:hAnsi="Times New Roman" w:cs="Times New Roman"/>
          <w:sz w:val="24"/>
          <w:szCs w:val="24"/>
        </w:rPr>
        <w:t>.</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b/>
          <w:i/>
          <w:sz w:val="24"/>
          <w:szCs w:val="24"/>
        </w:rPr>
        <w:t>Стартовая диагностика</w:t>
      </w:r>
      <w:r w:rsidRPr="00BF5471">
        <w:rPr>
          <w:rFonts w:ascii="Times New Roman" w:hAnsi="Times New Roman" w:cs="Times New Roman"/>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b/>
          <w:i/>
          <w:sz w:val="24"/>
          <w:szCs w:val="24"/>
        </w:rPr>
        <w:t>Текущая диагностика</w:t>
      </w:r>
      <w:r w:rsidRPr="00BF5471">
        <w:rPr>
          <w:rFonts w:ascii="Times New Roman" w:hAnsi="Times New Roman" w:cs="Times New Roman"/>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w:t>
      </w:r>
      <w:r w:rsidRPr="00BF5471">
        <w:rPr>
          <w:rFonts w:ascii="Times New Roman" w:hAnsi="Times New Roman" w:cs="Times New Roman"/>
          <w:b/>
          <w:sz w:val="24"/>
          <w:szCs w:val="24"/>
        </w:rPr>
        <w:t>успешности</w:t>
      </w:r>
      <w:r w:rsidRPr="00BF5471">
        <w:rPr>
          <w:rFonts w:ascii="Times New Roman" w:hAnsi="Times New Roman" w:cs="Times New Roman"/>
          <w:sz w:val="24"/>
          <w:szCs w:val="24"/>
        </w:rPr>
        <w:t xml:space="preserve"> (наличие положительной динамики) или </w:t>
      </w:r>
      <w:r w:rsidRPr="00BF5471">
        <w:rPr>
          <w:rFonts w:ascii="Times New Roman" w:hAnsi="Times New Roman" w:cs="Times New Roman"/>
          <w:b/>
          <w:sz w:val="24"/>
          <w:szCs w:val="24"/>
        </w:rPr>
        <w:t>неуспешности</w:t>
      </w:r>
      <w:r w:rsidRPr="00BF5471">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w:t>
      </w:r>
      <w:r w:rsidRPr="00BF5471">
        <w:rPr>
          <w:rFonts w:ascii="Times New Roman" w:hAnsi="Times New Roman" w:cs="Times New Roman"/>
          <w:b/>
          <w:i/>
          <w:sz w:val="24"/>
          <w:szCs w:val="24"/>
        </w:rPr>
        <w:t>продолжения реализации разработанной программы коррекционной работы или внесения в нее определенных корректив</w:t>
      </w:r>
      <w:r w:rsidRPr="00BF5471">
        <w:rPr>
          <w:rFonts w:ascii="Times New Roman" w:hAnsi="Times New Roman" w:cs="Times New Roman"/>
          <w:sz w:val="24"/>
          <w:szCs w:val="24"/>
        </w:rPr>
        <w:t xml:space="preserve">. </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b/>
          <w:i/>
          <w:sz w:val="24"/>
          <w:szCs w:val="24"/>
        </w:rPr>
        <w:t>Целью финишной диагностики</w:t>
      </w:r>
      <w:r w:rsidRPr="00BF5471">
        <w:rPr>
          <w:rFonts w:ascii="Times New Roman" w:hAnsi="Times New Roman" w:cs="Times New Roman"/>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w:t>
      </w:r>
      <w:r w:rsidRPr="00BF5471">
        <w:rPr>
          <w:rFonts w:ascii="Times New Roman" w:hAnsi="Times New Roman" w:cs="Times New Roman"/>
          <w:b/>
          <w:i/>
          <w:sz w:val="24"/>
          <w:szCs w:val="24"/>
        </w:rPr>
        <w:t>выступает оценка достижений обучающегося с ЗПР в соответствии с планируемыми результатами освоения, обучающимися программы коррекционной работы</w:t>
      </w:r>
      <w:r w:rsidRPr="00BF5471">
        <w:rPr>
          <w:rFonts w:ascii="Times New Roman" w:hAnsi="Times New Roman" w:cs="Times New Roman"/>
          <w:sz w:val="24"/>
          <w:szCs w:val="24"/>
        </w:rPr>
        <w:t>.</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Организационно-содержательные характеристики </w:t>
      </w:r>
      <w:r w:rsidRPr="00BF5471">
        <w:rPr>
          <w:rFonts w:ascii="Times New Roman" w:hAnsi="Times New Roman" w:cs="Times New Roman"/>
          <w:b/>
          <w:i/>
          <w:sz w:val="24"/>
          <w:szCs w:val="24"/>
        </w:rPr>
        <w:t>стартовой, текущей и финишной диагностики</w:t>
      </w:r>
      <w:r w:rsidRPr="00BF5471">
        <w:rPr>
          <w:rFonts w:ascii="Times New Roman" w:hAnsi="Times New Roman" w:cs="Times New Roman"/>
          <w:sz w:val="24"/>
          <w:szCs w:val="24"/>
        </w:rPr>
        <w:t xml:space="preserve">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753DF5" w:rsidRPr="00BF5471" w:rsidRDefault="00753DF5" w:rsidP="00BF5471">
      <w:pPr>
        <w:tabs>
          <w:tab w:val="right" w:leader="dot" w:pos="9329"/>
        </w:tabs>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b/>
          <w:i/>
          <w:sz w:val="24"/>
          <w:szCs w:val="24"/>
        </w:rPr>
        <w:t>Для полноты оценки достижений планируемых результатов освоения обучающимися программы коррекционной работы</w:t>
      </w:r>
      <w:r w:rsidRPr="00BF5471">
        <w:rPr>
          <w:rFonts w:ascii="Times New Roman" w:hAnsi="Times New Roman" w:cs="Times New Roman"/>
          <w:sz w:val="24"/>
          <w:szCs w:val="24"/>
        </w:rPr>
        <w:t xml:space="preserve">, следует учитывать мнение родителей (законных представителей), поскольку наличие </w:t>
      </w:r>
      <w:r w:rsidRPr="00BF5471">
        <w:rPr>
          <w:rFonts w:ascii="Times New Roman" w:hAnsi="Times New Roman" w:cs="Times New Roman"/>
          <w:b/>
          <w:i/>
          <w:sz w:val="24"/>
          <w:szCs w:val="24"/>
        </w:rPr>
        <w:t>положительной динамики</w:t>
      </w:r>
      <w:r w:rsidRPr="00BF5471">
        <w:rPr>
          <w:rFonts w:ascii="Times New Roman" w:hAnsi="Times New Roman" w:cs="Times New Roman"/>
          <w:sz w:val="24"/>
          <w:szCs w:val="24"/>
        </w:rPr>
        <w:t xml:space="preserve">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w:t>
      </w:r>
      <w:r w:rsidRPr="00BF5471">
        <w:rPr>
          <w:rFonts w:ascii="Times New Roman" w:hAnsi="Times New Roman" w:cs="Times New Roman"/>
          <w:b/>
          <w:i/>
          <w:sz w:val="24"/>
          <w:szCs w:val="24"/>
        </w:rPr>
        <w:t>проявляется не только в учебно-познавательной деятельности, но и повседневной жизни</w:t>
      </w:r>
      <w:r w:rsidRPr="00BF5471">
        <w:rPr>
          <w:rFonts w:ascii="Times New Roman" w:hAnsi="Times New Roman" w:cs="Times New Roman"/>
          <w:sz w:val="24"/>
          <w:szCs w:val="24"/>
        </w:rPr>
        <w:t xml:space="preserve">. </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В случаях </w:t>
      </w:r>
      <w:r w:rsidRPr="00BF5471">
        <w:rPr>
          <w:rFonts w:ascii="Times New Roman" w:hAnsi="Times New Roman" w:cs="Times New Roman"/>
          <w:b/>
          <w:i/>
          <w:sz w:val="24"/>
          <w:szCs w:val="24"/>
        </w:rPr>
        <w:t>стойкого отсутствия положительной динамики в результатах освоения программы коррекционной работы</w:t>
      </w:r>
      <w:r w:rsidRPr="00BF5471">
        <w:rPr>
          <w:rFonts w:ascii="Times New Roman" w:hAnsi="Times New Roman" w:cs="Times New Roman"/>
          <w:sz w:val="24"/>
          <w:szCs w:val="24"/>
        </w:rPr>
        <w:t xml:space="preserve"> обучающегося в случае согласия родителей (законных представителей) необходимо </w:t>
      </w:r>
      <w:r w:rsidRPr="00BF5471">
        <w:rPr>
          <w:rFonts w:ascii="Times New Roman" w:hAnsi="Times New Roman" w:cs="Times New Roman"/>
          <w:b/>
          <w:i/>
          <w:sz w:val="24"/>
          <w:szCs w:val="24"/>
        </w:rPr>
        <w:t>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r w:rsidRPr="00BF5471">
        <w:rPr>
          <w:rFonts w:ascii="Times New Roman" w:hAnsi="Times New Roman" w:cs="Times New Roman"/>
          <w:sz w:val="24"/>
          <w:szCs w:val="24"/>
        </w:rPr>
        <w:t xml:space="preserve">. </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753DF5" w:rsidRPr="00BF5471" w:rsidRDefault="00753DF5" w:rsidP="00BF5471">
      <w:pPr>
        <w:widowControl w:val="0"/>
        <w:overflowPunct w:val="0"/>
        <w:autoSpaceDE w:val="0"/>
        <w:adjustRightInd w:val="0"/>
        <w:spacing w:after="0" w:line="240" w:lineRule="auto"/>
        <w:ind w:left="-142" w:right="620" w:firstLine="567"/>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620" w:firstLine="567"/>
        <w:jc w:val="center"/>
        <w:rPr>
          <w:rFonts w:ascii="Times New Roman" w:hAnsi="Times New Roman" w:cs="Times New Roman"/>
          <w:sz w:val="24"/>
          <w:szCs w:val="24"/>
        </w:rPr>
      </w:pPr>
      <w:r w:rsidRPr="00BF5471">
        <w:rPr>
          <w:rFonts w:ascii="Times New Roman" w:hAnsi="Times New Roman" w:cs="Times New Roman"/>
          <w:b/>
          <w:bCs/>
          <w:sz w:val="24"/>
          <w:szCs w:val="24"/>
        </w:rPr>
        <w:t>Результаты освоения коррекционно-развивающей области АО</w:t>
      </w:r>
      <w:r w:rsidR="00B938EF">
        <w:rPr>
          <w:rFonts w:ascii="Times New Roman" w:hAnsi="Times New Roman" w:cs="Times New Roman"/>
          <w:b/>
          <w:bCs/>
          <w:sz w:val="24"/>
          <w:szCs w:val="24"/>
        </w:rPr>
        <w:t>О</w:t>
      </w:r>
      <w:r w:rsidRPr="00BF5471">
        <w:rPr>
          <w:rFonts w:ascii="Times New Roman" w:hAnsi="Times New Roman" w:cs="Times New Roman"/>
          <w:b/>
          <w:bCs/>
          <w:sz w:val="24"/>
          <w:szCs w:val="24"/>
        </w:rPr>
        <w:t>П НОО обучающихся с ЗПР</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 xml:space="preserve">Требования к результатам освоения программы коррекционной работы должны отражать </w:t>
      </w:r>
      <w:r w:rsidRPr="00BF5471">
        <w:rPr>
          <w:rFonts w:ascii="Times New Roman" w:hAnsi="Times New Roman" w:cs="Times New Roman"/>
          <w:b/>
          <w:bCs/>
          <w:i/>
          <w:iCs/>
          <w:sz w:val="24"/>
          <w:szCs w:val="24"/>
          <w:u w:val="single"/>
        </w:rPr>
        <w:t>сформированность социальных (жизненных) компетенций</w:t>
      </w:r>
      <w:r w:rsidRPr="00BF5471">
        <w:rPr>
          <w:rFonts w:ascii="Times New Roman" w:hAnsi="Times New Roman" w:cs="Times New Roman"/>
          <w:b/>
          <w:bCs/>
          <w:i/>
          <w:iCs/>
          <w:sz w:val="24"/>
          <w:szCs w:val="24"/>
        </w:rPr>
        <w:t xml:space="preserve">,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Развитие адекватных представлений о собственных возможностях, о насущно необходимом жизнеобеспечении, проявляющееся: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различать учебные ситуации, в которых необходима посторонняя помощь для ее разрешения, с ситуациями, в которых решение можно найти самому;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обратиться к учителю при затруднениях в учебной деятельности, сформулировать запрос о специальной помощи;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использовать помощь взрослого для разрешения затруднения, </w:t>
      </w:r>
      <w:bookmarkStart w:id="38" w:name="page139"/>
      <w:bookmarkEnd w:id="38"/>
      <w:r w:rsidRPr="00BF5471">
        <w:rPr>
          <w:rFonts w:ascii="Times New Roman" w:hAnsi="Times New Roman" w:cs="Times New Roman"/>
          <w:sz w:val="24"/>
          <w:szCs w:val="24"/>
        </w:rPr>
        <w:t>давать адекватную обратную связь учителю: понимаю или не понимаю;</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Овладение социально-бытовыми умениями, используемыми в повседневной жизни, проявляющееся: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включаться в разнообразные повседневные дела, принимать посильное участие;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ориентироваться в пространстве гимназии и просить помощи в случае затруднений, ориентироваться в расписании занятий;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в умении включаться в разнообразные повседневные школьные дела, принимать посильное участие, брать на себя ответственность;</w:t>
      </w:r>
    </w:p>
    <w:p w:rsidR="00753DF5" w:rsidRPr="00BF5471" w:rsidRDefault="00753DF5" w:rsidP="00BF5471">
      <w:pPr>
        <w:widowControl w:val="0"/>
        <w:suppressAutoHyphens w:val="0"/>
        <w:overflowPunct w:val="0"/>
        <w:autoSpaceDE w:val="0"/>
        <w:adjustRightInd w:val="0"/>
        <w:spacing w:after="0" w:line="240" w:lineRule="auto"/>
        <w:ind w:left="-142" w:right="20"/>
        <w:jc w:val="both"/>
        <w:rPr>
          <w:rFonts w:ascii="Times New Roman" w:hAnsi="Times New Roman" w:cs="Times New Roman"/>
          <w:sz w:val="24"/>
          <w:szCs w:val="24"/>
        </w:rPr>
      </w:pPr>
      <w:r w:rsidRPr="00BF5471">
        <w:rPr>
          <w:rFonts w:ascii="Times New Roman" w:hAnsi="Times New Roman" w:cs="Times New Roman"/>
          <w:sz w:val="24"/>
          <w:szCs w:val="24"/>
        </w:rPr>
        <w:t xml:space="preserve">- в стремлении участвовать в подготовке и проведении праздников дома и в школе.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Овладение навыками коммуникации и принятыми ритуалами социального взаимодействия, проявляющееся: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знаний правил коммуникации;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решать актуальные школьные и житейские задачи, используя </w:t>
      </w:r>
      <w:bookmarkStart w:id="39" w:name="page141"/>
      <w:bookmarkEnd w:id="39"/>
      <w:r w:rsidRPr="00BF5471">
        <w:rPr>
          <w:rFonts w:ascii="Times New Roman" w:hAnsi="Times New Roman" w:cs="Times New Roman"/>
          <w:sz w:val="24"/>
          <w:szCs w:val="24"/>
        </w:rPr>
        <w:t>коммуникацию как средство достижения цели (вербальную, невербальную);</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начать и поддержать разговор, задать вопрос, выразить свои намерения, просьбу, пожелание, опасения, завершить разговор;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корректно выразить отказ и недовольство, благодарность, сочувствие и т.д.;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получать и уточнять информацию от собеседника;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освоении культурных форм выражения своих чувств.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Способность к осмыслению и дифференциации картины мира, ее пространственно-временной </w:t>
      </w:r>
      <w:r w:rsidRPr="00BF5471">
        <w:rPr>
          <w:rFonts w:ascii="Times New Roman" w:hAnsi="Times New Roman" w:cs="Times New Roman"/>
          <w:b/>
          <w:bCs/>
          <w:i/>
          <w:iCs/>
          <w:sz w:val="24"/>
          <w:szCs w:val="24"/>
        </w:rPr>
        <w:lastRenderedPageBreak/>
        <w:t xml:space="preserve">организации, проявляющаяся: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представлений о целостной и подробной картине мира, упорядоченной в пространстве и времени, адекватных возрасту ребенка;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накапливать личные впечатления, связанные с явлениями окружающего мира;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устанавливать взаимосвязь между природным порядком и ходом собственной жизни в семье и в школе;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в умении устанавливать взаимосвязь общественного порядка и уклада собственной жизни в семье и в школе, соответствовать этому порядку;</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в развитии любознательности, наблюдательности, способности замечать новое, задавать вопросы;</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 в развитии активности во взаимодействии с миром, понимании</w:t>
      </w:r>
      <w:bookmarkStart w:id="40" w:name="page143"/>
      <w:bookmarkEnd w:id="40"/>
      <w:r w:rsidRPr="00BF5471">
        <w:rPr>
          <w:rFonts w:ascii="Times New Roman" w:hAnsi="Times New Roman" w:cs="Times New Roman"/>
          <w:sz w:val="24"/>
          <w:szCs w:val="24"/>
        </w:rPr>
        <w:t xml:space="preserve"> собственной результативности;</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накоплении опыта освоения нового при помощи экскурсий и путешествий;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передать свои впечатления, соображения, умозаключения так, чтобы быть понятым другим человеком;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принимать и включать в свой личный опыт жизненный опыт других людей;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способности взаимодействовать с другими людьми, умении делиться своими воспоминаниями, впечатлениями и планами.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Способность к осмыслению социального окружения, своего места в нем, принятие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соответствующих возрасту ценностей и социальных ролей, проявляющаяся: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освоении возможностей и допустимых границ социальных контактов, выработки адекватной дистанции в зависимости от ситуации общения;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проявлять инициативу, корректно устанавливать и ограничивать контакт;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не быть назойливым в своих просьбах и требованиях, быть благодарным за проявление внимания и оказание помощи;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применять формы выражения своих чувств соответственно ситуации социального контакта. </w:t>
      </w:r>
    </w:p>
    <w:p w:rsidR="00753DF5" w:rsidRPr="00BF5471" w:rsidRDefault="00753DF5" w:rsidP="00BF5471">
      <w:pPr>
        <w:widowControl w:val="0"/>
        <w:tabs>
          <w:tab w:val="left" w:pos="2420"/>
        </w:tabs>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sz w:val="24"/>
          <w:szCs w:val="24"/>
        </w:rPr>
        <w:t>Результаты</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специальной поддержки освоения АО</w:t>
      </w:r>
      <w:r w:rsidR="00B938EF">
        <w:rPr>
          <w:rFonts w:ascii="Times New Roman" w:hAnsi="Times New Roman" w:cs="Times New Roman"/>
          <w:b/>
          <w:bCs/>
          <w:sz w:val="24"/>
          <w:szCs w:val="24"/>
        </w:rPr>
        <w:t>О</w:t>
      </w:r>
      <w:r w:rsidRPr="00BF5471">
        <w:rPr>
          <w:rFonts w:ascii="Times New Roman" w:hAnsi="Times New Roman" w:cs="Times New Roman"/>
          <w:b/>
          <w:bCs/>
          <w:sz w:val="24"/>
          <w:szCs w:val="24"/>
        </w:rPr>
        <w:t>П НОО должны</w:t>
      </w:r>
      <w:bookmarkStart w:id="41" w:name="page145"/>
      <w:bookmarkEnd w:id="41"/>
      <w:r w:rsidRPr="00BF5471">
        <w:rPr>
          <w:rFonts w:ascii="Times New Roman" w:hAnsi="Times New Roman" w:cs="Times New Roman"/>
          <w:b/>
          <w:bCs/>
          <w:sz w:val="24"/>
          <w:szCs w:val="24"/>
        </w:rPr>
        <w:t xml:space="preserve"> отражать:</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способность усваивать новый учебный материал, адекватно включаться в классные занятия и соответствовать общему темпу занятий; </w:t>
      </w:r>
    </w:p>
    <w:p w:rsidR="00753DF5" w:rsidRPr="00BF5471" w:rsidRDefault="00753DF5" w:rsidP="00BF5471">
      <w:pPr>
        <w:widowControl w:val="0"/>
        <w:tabs>
          <w:tab w:val="num" w:pos="1260"/>
        </w:tabs>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способность к наблюдательности, умение замечать новое;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стремление к активности и самостоятельности в разных видах предметно- практической деятельности;</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u w:val="single"/>
        </w:rPr>
        <w:t>Требования</w:t>
      </w:r>
      <w:r w:rsidRPr="00BF5471">
        <w:rPr>
          <w:rFonts w:ascii="Times New Roman" w:hAnsi="Times New Roman" w:cs="Times New Roman"/>
          <w:b/>
          <w:bCs/>
          <w:i/>
          <w:iCs/>
          <w:sz w:val="24"/>
          <w:szCs w:val="24"/>
        </w:rPr>
        <w:t xml:space="preserve"> к результатам освоения программы коррекционной работы </w:t>
      </w:r>
      <w:r w:rsidRPr="00BF5471">
        <w:rPr>
          <w:rFonts w:ascii="Times New Roman" w:hAnsi="Times New Roman" w:cs="Times New Roman"/>
          <w:b/>
          <w:bCs/>
          <w:i/>
          <w:iCs/>
          <w:sz w:val="24"/>
          <w:szCs w:val="24"/>
          <w:u w:val="single"/>
        </w:rPr>
        <w:lastRenderedPageBreak/>
        <w:t>конкретизируются применительно к каждому обучающемуся</w:t>
      </w:r>
      <w:r w:rsidRPr="00BF5471">
        <w:rPr>
          <w:rFonts w:ascii="Times New Roman" w:hAnsi="Times New Roman" w:cs="Times New Roman"/>
          <w:b/>
          <w:bCs/>
          <w:i/>
          <w:iCs/>
          <w:sz w:val="24"/>
          <w:szCs w:val="24"/>
        </w:rPr>
        <w:t xml:space="preserve"> с ЗПР в соответствии с его потенциальными возможностями и особыми образовательными потребностями.</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sz w:val="24"/>
          <w:szCs w:val="24"/>
        </w:rPr>
        <w:t>Процедуры оценки результатов освоения АО</w:t>
      </w:r>
      <w:r w:rsidR="00B938EF">
        <w:rPr>
          <w:rFonts w:ascii="Times New Roman" w:hAnsi="Times New Roman" w:cs="Times New Roman"/>
          <w:b/>
          <w:bCs/>
          <w:sz w:val="24"/>
          <w:szCs w:val="24"/>
        </w:rPr>
        <w:t>О</w:t>
      </w:r>
      <w:r w:rsidRPr="00BF5471">
        <w:rPr>
          <w:rFonts w:ascii="Times New Roman" w:hAnsi="Times New Roman" w:cs="Times New Roman"/>
          <w:b/>
          <w:bCs/>
          <w:sz w:val="24"/>
          <w:szCs w:val="24"/>
        </w:rPr>
        <w:t>П НОО обучающихся с ЗПР</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В основе формирования внутренней системы оценки качества образования школы заложены принципы:</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ориентации образовательной деятельности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 </w:t>
      </w:r>
    </w:p>
    <w:p w:rsidR="00753DF5" w:rsidRPr="00BF5471" w:rsidRDefault="00753DF5" w:rsidP="00BF5471">
      <w:pPr>
        <w:widowControl w:val="0"/>
        <w:tabs>
          <w:tab w:val="num" w:pos="1523"/>
        </w:tabs>
        <w:suppressAutoHyphens w:val="0"/>
        <w:overflowPunct w:val="0"/>
        <w:autoSpaceDE w:val="0"/>
        <w:adjustRightInd w:val="0"/>
        <w:spacing w:after="0" w:line="240" w:lineRule="auto"/>
        <w:ind w:left="-142" w:right="220"/>
        <w:jc w:val="both"/>
        <w:rPr>
          <w:rFonts w:ascii="Times New Roman" w:hAnsi="Times New Roman" w:cs="Times New Roman"/>
          <w:sz w:val="24"/>
          <w:szCs w:val="24"/>
        </w:rPr>
      </w:pPr>
      <w:r w:rsidRPr="00BF5471">
        <w:rPr>
          <w:rFonts w:ascii="Times New Roman" w:hAnsi="Times New Roman" w:cs="Times New Roman"/>
          <w:sz w:val="24"/>
          <w:szCs w:val="24"/>
        </w:rPr>
        <w:t xml:space="preserve">- взаимосвязи системы оценки и образовательной деятельности; </w:t>
      </w:r>
      <w:bookmarkStart w:id="42" w:name="page147"/>
      <w:bookmarkEnd w:id="42"/>
      <w:r w:rsidRPr="00BF5471">
        <w:rPr>
          <w:rFonts w:ascii="Times New Roman" w:hAnsi="Times New Roman" w:cs="Times New Roman"/>
          <w:sz w:val="24"/>
          <w:szCs w:val="24"/>
        </w:rPr>
        <w:t xml:space="preserve">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 </w:t>
      </w:r>
    </w:p>
    <w:p w:rsidR="00753DF5" w:rsidRPr="00BF5471" w:rsidRDefault="00753DF5" w:rsidP="00BF5471">
      <w:pPr>
        <w:widowControl w:val="0"/>
        <w:suppressAutoHyphens w:val="0"/>
        <w:overflowPunct w:val="0"/>
        <w:autoSpaceDE w:val="0"/>
        <w:adjustRightInd w:val="0"/>
        <w:spacing w:after="0" w:line="240" w:lineRule="auto"/>
        <w:ind w:left="-142" w:right="220"/>
        <w:jc w:val="both"/>
        <w:rPr>
          <w:rFonts w:ascii="Times New Roman" w:hAnsi="Times New Roman" w:cs="Times New Roman"/>
          <w:sz w:val="24"/>
          <w:szCs w:val="24"/>
        </w:rPr>
      </w:pPr>
      <w:r w:rsidRPr="00BF5471">
        <w:rPr>
          <w:rFonts w:ascii="Times New Roman" w:hAnsi="Times New Roman" w:cs="Times New Roman"/>
          <w:sz w:val="24"/>
          <w:szCs w:val="24"/>
        </w:rPr>
        <w:t xml:space="preserve">- участия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них.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p>
    <w:p w:rsidR="00753DF5" w:rsidRPr="00BF5471" w:rsidRDefault="00753DF5" w:rsidP="00BF5471">
      <w:pPr>
        <w:widowControl w:val="0"/>
        <w:tabs>
          <w:tab w:val="left" w:pos="222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Система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оценки образовательных результатов начального общего образования регламентируется нормативными локальными актами школы.</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b/>
          <w:bCs/>
          <w:sz w:val="24"/>
          <w:szCs w:val="24"/>
        </w:rPr>
        <w:t>Система оценивания образовательных результатов</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tbl>
      <w:tblPr>
        <w:tblW w:w="10545" w:type="dxa"/>
        <w:tblInd w:w="10" w:type="dxa"/>
        <w:tblLayout w:type="fixed"/>
        <w:tblCellMar>
          <w:left w:w="0" w:type="dxa"/>
          <w:right w:w="0" w:type="dxa"/>
        </w:tblCellMar>
        <w:tblLook w:val="04A0" w:firstRow="1" w:lastRow="0" w:firstColumn="1" w:lastColumn="0" w:noHBand="0" w:noVBand="1"/>
      </w:tblPr>
      <w:tblGrid>
        <w:gridCol w:w="1881"/>
        <w:gridCol w:w="4002"/>
        <w:gridCol w:w="4662"/>
      </w:tblGrid>
      <w:tr w:rsidR="00753DF5" w:rsidRPr="00BF5471" w:rsidTr="00753DF5">
        <w:trPr>
          <w:trHeight w:val="329"/>
        </w:trPr>
        <w:tc>
          <w:tcPr>
            <w:tcW w:w="1880" w:type="dxa"/>
            <w:vMerge w:val="restart"/>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Особенности системы оценивания</w:t>
            </w:r>
          </w:p>
        </w:tc>
        <w:tc>
          <w:tcPr>
            <w:tcW w:w="8660" w:type="dxa"/>
            <w:gridSpan w:val="2"/>
            <w:tcBorders>
              <w:top w:val="single" w:sz="8" w:space="0" w:color="auto"/>
              <w:left w:val="nil"/>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i/>
                <w:sz w:val="24"/>
                <w:szCs w:val="24"/>
              </w:rPr>
            </w:pPr>
            <w:r w:rsidRPr="00BF5471">
              <w:rPr>
                <w:rFonts w:ascii="Times New Roman" w:hAnsi="Times New Roman" w:cs="Times New Roman"/>
                <w:b/>
                <w:bCs/>
                <w:i/>
                <w:sz w:val="24"/>
                <w:szCs w:val="24"/>
              </w:rPr>
              <w:t>Объект оценивания</w:t>
            </w:r>
          </w:p>
        </w:tc>
      </w:tr>
      <w:tr w:rsidR="00753DF5" w:rsidRPr="00BF5471" w:rsidTr="00753DF5">
        <w:trPr>
          <w:trHeight w:val="585"/>
        </w:trPr>
        <w:tc>
          <w:tcPr>
            <w:tcW w:w="1880" w:type="dxa"/>
            <w:vMerge/>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Cs/>
                <w:sz w:val="24"/>
                <w:szCs w:val="24"/>
              </w:rPr>
            </w:pPr>
          </w:p>
        </w:tc>
        <w:tc>
          <w:tcPr>
            <w:tcW w:w="4000" w:type="dxa"/>
            <w:tcBorders>
              <w:top w:val="nil"/>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i/>
                <w:sz w:val="24"/>
                <w:szCs w:val="24"/>
              </w:rPr>
            </w:pPr>
            <w:r w:rsidRPr="00BF5471">
              <w:rPr>
                <w:rFonts w:ascii="Times New Roman" w:hAnsi="Times New Roman" w:cs="Times New Roman"/>
                <w:b/>
                <w:bCs/>
                <w:i/>
                <w:sz w:val="24"/>
                <w:szCs w:val="24"/>
              </w:rPr>
              <w:t>ЗУН, познавательные, регулятивные результаты</w:t>
            </w:r>
          </w:p>
        </w:tc>
        <w:tc>
          <w:tcPr>
            <w:tcW w:w="4660" w:type="dxa"/>
            <w:tcBorders>
              <w:top w:val="nil"/>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i/>
                <w:sz w:val="24"/>
                <w:szCs w:val="24"/>
              </w:rPr>
            </w:pPr>
            <w:r w:rsidRPr="00BF5471">
              <w:rPr>
                <w:rFonts w:ascii="Times New Roman" w:hAnsi="Times New Roman" w:cs="Times New Roman"/>
                <w:b/>
                <w:bCs/>
                <w:i/>
                <w:sz w:val="24"/>
                <w:szCs w:val="24"/>
              </w:rPr>
              <w:t>личностные результаты</w:t>
            </w:r>
          </w:p>
        </w:tc>
      </w:tr>
      <w:tr w:rsidR="00753DF5" w:rsidRPr="00BF5471" w:rsidTr="00753DF5">
        <w:trPr>
          <w:trHeight w:val="773"/>
        </w:trPr>
        <w:tc>
          <w:tcPr>
            <w:tcW w:w="1880" w:type="dxa"/>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Форма</w:t>
            </w:r>
          </w:p>
        </w:tc>
        <w:tc>
          <w:tcPr>
            <w:tcW w:w="400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Персонифицированная количественная оценка</w:t>
            </w:r>
          </w:p>
        </w:tc>
        <w:tc>
          <w:tcPr>
            <w:tcW w:w="466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Персонифированная/ неперсонифицированная качественная оценка</w:t>
            </w:r>
          </w:p>
        </w:tc>
      </w:tr>
      <w:tr w:rsidR="00753DF5" w:rsidRPr="00BF5471" w:rsidTr="00753DF5">
        <w:trPr>
          <w:trHeight w:val="1210"/>
        </w:trPr>
        <w:tc>
          <w:tcPr>
            <w:tcW w:w="1880" w:type="dxa"/>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Средства фиксации результатов оценки</w:t>
            </w:r>
          </w:p>
        </w:tc>
        <w:tc>
          <w:tcPr>
            <w:tcW w:w="400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Листы достижений, классные журналы, справки по результатам внутришкольного контроля</w:t>
            </w:r>
          </w:p>
        </w:tc>
        <w:tc>
          <w:tcPr>
            <w:tcW w:w="466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Дневники наблюдения учителя (классного руководителя). Характеристики обучающихся</w:t>
            </w:r>
          </w:p>
        </w:tc>
      </w:tr>
      <w:tr w:rsidR="00753DF5" w:rsidRPr="00BF5471" w:rsidTr="00753DF5">
        <w:trPr>
          <w:trHeight w:val="1411"/>
        </w:trPr>
        <w:tc>
          <w:tcPr>
            <w:tcW w:w="1880" w:type="dxa"/>
            <w:tcBorders>
              <w:top w:val="single" w:sz="4" w:space="0" w:color="auto"/>
              <w:left w:val="single" w:sz="8" w:space="0" w:color="auto"/>
              <w:bottom w:val="nil"/>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Способ (поэтапность процедуры)</w:t>
            </w:r>
          </w:p>
        </w:tc>
        <w:tc>
          <w:tcPr>
            <w:tcW w:w="4000" w:type="dxa"/>
            <w:tcBorders>
              <w:top w:val="single" w:sz="4" w:space="0" w:color="auto"/>
              <w:left w:val="nil"/>
              <w:bottom w:val="nil"/>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Тематические контрольные работы, тестовый контроль, диагностические работы, задания частично-поискового характера</w:t>
            </w:r>
          </w:p>
        </w:tc>
        <w:tc>
          <w:tcPr>
            <w:tcW w:w="4660" w:type="dxa"/>
            <w:tcBorders>
              <w:top w:val="single" w:sz="4" w:space="0" w:color="auto"/>
              <w:left w:val="nil"/>
              <w:bottom w:val="nil"/>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Проектная деятельность, участие в общественной жизни класса, портфолио, задания творческого характера</w:t>
            </w:r>
          </w:p>
        </w:tc>
      </w:tr>
      <w:tr w:rsidR="00753DF5" w:rsidRPr="00BF5471" w:rsidTr="00753DF5">
        <w:trPr>
          <w:trHeight w:val="1120"/>
        </w:trPr>
        <w:tc>
          <w:tcPr>
            <w:tcW w:w="1880" w:type="dxa"/>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Условия эффективности системы оценивания</w:t>
            </w:r>
          </w:p>
        </w:tc>
        <w:tc>
          <w:tcPr>
            <w:tcW w:w="8660" w:type="dxa"/>
            <w:gridSpan w:val="2"/>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систематичность, личностно-ориентированный подход, позитивность и успешная динамика, отход от традиционной 5-балльной оценки, накопительный характер оценки</w:t>
            </w:r>
          </w:p>
        </w:tc>
      </w:tr>
    </w:tbl>
    <w:p w:rsidR="00753DF5" w:rsidRPr="00BF5471" w:rsidRDefault="00753DF5" w:rsidP="00BF5471">
      <w:pPr>
        <w:spacing w:after="0" w:line="240" w:lineRule="auto"/>
        <w:ind w:left="142" w:firstLine="567"/>
        <w:contextualSpacing/>
        <w:jc w:val="both"/>
        <w:rPr>
          <w:rFonts w:ascii="Times New Roman" w:hAnsi="Times New Roman" w:cs="Times New Roman"/>
          <w:sz w:val="24"/>
          <w:szCs w:val="24"/>
        </w:rPr>
      </w:pPr>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bookmarkStart w:id="43" w:name="_Toc415833118"/>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p w:rsidR="00753DF5" w:rsidRDefault="00753DF5" w:rsidP="00BF5471">
      <w:pPr>
        <w:widowControl w:val="0"/>
        <w:autoSpaceDE w:val="0"/>
        <w:adjustRightInd w:val="0"/>
        <w:spacing w:after="0" w:line="240" w:lineRule="auto"/>
        <w:ind w:left="142"/>
        <w:rPr>
          <w:rFonts w:ascii="Times New Roman" w:hAnsi="Times New Roman" w:cs="Times New Roman"/>
          <w:b/>
          <w:bCs/>
          <w:sz w:val="24"/>
          <w:szCs w:val="24"/>
        </w:rPr>
      </w:pPr>
      <w:r w:rsidRPr="00BF5471">
        <w:rPr>
          <w:rFonts w:ascii="Times New Roman" w:hAnsi="Times New Roman" w:cs="Times New Roman"/>
          <w:b/>
          <w:bCs/>
          <w:sz w:val="24"/>
          <w:szCs w:val="24"/>
        </w:rPr>
        <w:lastRenderedPageBreak/>
        <w:t>Знаниевый компонент мониторинга</w:t>
      </w:r>
    </w:p>
    <w:p w:rsidR="00B938EF" w:rsidRPr="00BF5471"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tbl>
      <w:tblPr>
        <w:tblW w:w="10485" w:type="dxa"/>
        <w:tblInd w:w="10" w:type="dxa"/>
        <w:tblLayout w:type="fixed"/>
        <w:tblCellMar>
          <w:left w:w="0" w:type="dxa"/>
          <w:right w:w="0" w:type="dxa"/>
        </w:tblCellMar>
        <w:tblLook w:val="04A0" w:firstRow="1" w:lastRow="0" w:firstColumn="1" w:lastColumn="0" w:noHBand="0" w:noVBand="1"/>
      </w:tblPr>
      <w:tblGrid>
        <w:gridCol w:w="709"/>
        <w:gridCol w:w="709"/>
        <w:gridCol w:w="1524"/>
        <w:gridCol w:w="1734"/>
        <w:gridCol w:w="2409"/>
        <w:gridCol w:w="1417"/>
        <w:gridCol w:w="1983"/>
      </w:tblGrid>
      <w:tr w:rsidR="00753DF5" w:rsidRPr="00BF5471" w:rsidTr="00753DF5">
        <w:trPr>
          <w:trHeight w:val="314"/>
        </w:trPr>
        <w:tc>
          <w:tcPr>
            <w:tcW w:w="709" w:type="dxa"/>
            <w:vMerge w:val="restart"/>
            <w:tcBorders>
              <w:top w:val="single" w:sz="8" w:space="0" w:color="auto"/>
              <w:left w:val="single" w:sz="8" w:space="0" w:color="auto"/>
              <w:bottom w:val="single" w:sz="4" w:space="0" w:color="auto"/>
              <w:right w:val="single" w:sz="8" w:space="0" w:color="auto"/>
            </w:tcBorders>
            <w:textDirection w:val="btLr"/>
            <w:vAlign w:val="center"/>
            <w:hideMark/>
          </w:tcPr>
          <w:p w:rsidR="00753DF5" w:rsidRPr="00BF5471" w:rsidRDefault="00753DF5" w:rsidP="00BF5471">
            <w:pPr>
              <w:widowControl w:val="0"/>
              <w:autoSpaceDE w:val="0"/>
              <w:adjustRightInd w:val="0"/>
              <w:spacing w:after="0" w:line="240" w:lineRule="auto"/>
              <w:ind w:left="142" w:right="113"/>
              <w:jc w:val="center"/>
              <w:rPr>
                <w:rFonts w:ascii="Times New Roman" w:hAnsi="Times New Roman" w:cs="Times New Roman"/>
                <w:b/>
                <w:bCs/>
                <w:sz w:val="24"/>
                <w:szCs w:val="24"/>
              </w:rPr>
            </w:pPr>
            <w:r w:rsidRPr="00BF5471">
              <w:rPr>
                <w:rFonts w:ascii="Times New Roman" w:hAnsi="Times New Roman" w:cs="Times New Roman"/>
                <w:b/>
                <w:bCs/>
                <w:sz w:val="24"/>
                <w:szCs w:val="24"/>
              </w:rPr>
              <w:t>Образовательная программа</w:t>
            </w:r>
          </w:p>
        </w:tc>
        <w:tc>
          <w:tcPr>
            <w:tcW w:w="709" w:type="dxa"/>
            <w:vMerge w:val="restart"/>
            <w:tcBorders>
              <w:top w:val="single" w:sz="8" w:space="0" w:color="auto"/>
              <w:left w:val="nil"/>
              <w:bottom w:val="single" w:sz="4" w:space="0" w:color="auto"/>
              <w:right w:val="single" w:sz="8" w:space="0" w:color="auto"/>
            </w:tcBorders>
            <w:textDirection w:val="btLr"/>
            <w:vAlign w:val="center"/>
            <w:hideMark/>
          </w:tcPr>
          <w:p w:rsidR="00753DF5" w:rsidRPr="00BF5471" w:rsidRDefault="00753DF5" w:rsidP="00BF5471">
            <w:pPr>
              <w:widowControl w:val="0"/>
              <w:autoSpaceDE w:val="0"/>
              <w:adjustRightInd w:val="0"/>
              <w:spacing w:after="0" w:line="240" w:lineRule="auto"/>
              <w:ind w:left="142" w:right="113"/>
              <w:jc w:val="center"/>
              <w:rPr>
                <w:rFonts w:ascii="Times New Roman" w:hAnsi="Times New Roman" w:cs="Times New Roman"/>
                <w:b/>
                <w:bCs/>
                <w:sz w:val="24"/>
                <w:szCs w:val="24"/>
              </w:rPr>
            </w:pPr>
            <w:r w:rsidRPr="00BF5471">
              <w:rPr>
                <w:rFonts w:ascii="Times New Roman" w:hAnsi="Times New Roman" w:cs="Times New Roman"/>
                <w:b/>
                <w:bCs/>
                <w:sz w:val="24"/>
                <w:szCs w:val="24"/>
              </w:rPr>
              <w:t>Учебные параллели</w:t>
            </w:r>
          </w:p>
        </w:tc>
        <w:tc>
          <w:tcPr>
            <w:tcW w:w="3260" w:type="dxa"/>
            <w:gridSpan w:val="2"/>
            <w:tcBorders>
              <w:top w:val="single" w:sz="8" w:space="0" w:color="auto"/>
              <w:left w:val="nil"/>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Психологический аспект</w:t>
            </w:r>
          </w:p>
        </w:tc>
        <w:tc>
          <w:tcPr>
            <w:tcW w:w="3828" w:type="dxa"/>
            <w:gridSpan w:val="2"/>
            <w:tcBorders>
              <w:top w:val="single" w:sz="8" w:space="0" w:color="auto"/>
              <w:left w:val="nil"/>
              <w:bottom w:val="single" w:sz="8" w:space="0" w:color="auto"/>
              <w:right w:val="nil"/>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Учебный аспект</w:t>
            </w:r>
          </w:p>
        </w:tc>
        <w:tc>
          <w:tcPr>
            <w:tcW w:w="1984" w:type="dxa"/>
            <w:tcBorders>
              <w:top w:val="single" w:sz="8" w:space="0" w:color="auto"/>
              <w:left w:val="nil"/>
              <w:bottom w:val="single" w:sz="8" w:space="0" w:color="auto"/>
              <w:right w:val="single" w:sz="8" w:space="0" w:color="auto"/>
            </w:tcBorders>
            <w:vAlign w:val="center"/>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p>
        </w:tc>
      </w:tr>
      <w:tr w:rsidR="00753DF5" w:rsidRPr="00BF5471" w:rsidTr="00753DF5">
        <w:trPr>
          <w:trHeight w:val="1080"/>
        </w:trPr>
        <w:tc>
          <w:tcPr>
            <w:tcW w:w="709" w:type="dxa"/>
            <w:vMerge/>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c>
          <w:tcPr>
            <w:tcW w:w="709" w:type="dxa"/>
            <w:vMerge/>
            <w:tcBorders>
              <w:top w:val="single" w:sz="8" w:space="0" w:color="auto"/>
              <w:left w:val="nil"/>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c>
          <w:tcPr>
            <w:tcW w:w="1525" w:type="dxa"/>
            <w:tcBorders>
              <w:top w:val="nil"/>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Мотивация</w:t>
            </w:r>
          </w:p>
        </w:tc>
        <w:tc>
          <w:tcPr>
            <w:tcW w:w="1735" w:type="dxa"/>
            <w:tcBorders>
              <w:top w:val="nil"/>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Развитие</w:t>
            </w:r>
          </w:p>
        </w:tc>
        <w:tc>
          <w:tcPr>
            <w:tcW w:w="3828" w:type="dxa"/>
            <w:gridSpan w:val="2"/>
            <w:tcBorders>
              <w:top w:val="nil"/>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Усвоение образовательного стандарта</w:t>
            </w:r>
          </w:p>
        </w:tc>
        <w:tc>
          <w:tcPr>
            <w:tcW w:w="1984" w:type="dxa"/>
            <w:tcBorders>
              <w:top w:val="nil"/>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Познавательная и творческая активность</w:t>
            </w:r>
          </w:p>
        </w:tc>
      </w:tr>
      <w:tr w:rsidR="00753DF5" w:rsidRPr="00BF5471" w:rsidTr="00753DF5">
        <w:trPr>
          <w:cantSplit/>
          <w:trHeight w:val="1455"/>
        </w:trPr>
        <w:tc>
          <w:tcPr>
            <w:tcW w:w="709" w:type="dxa"/>
            <w:vMerge w:val="restart"/>
            <w:tcBorders>
              <w:top w:val="single" w:sz="4" w:space="0" w:color="auto"/>
              <w:left w:val="single" w:sz="8" w:space="0" w:color="auto"/>
              <w:bottom w:val="single" w:sz="4" w:space="0" w:color="auto"/>
              <w:right w:val="single" w:sz="8" w:space="0" w:color="auto"/>
            </w:tcBorders>
            <w:textDirection w:val="btLr"/>
            <w:hideMark/>
          </w:tcPr>
          <w:p w:rsidR="00753DF5" w:rsidRPr="00BF5471" w:rsidRDefault="00753DF5" w:rsidP="00BF5471">
            <w:pPr>
              <w:widowControl w:val="0"/>
              <w:autoSpaceDE w:val="0"/>
              <w:adjustRightInd w:val="0"/>
              <w:spacing w:after="0" w:line="240" w:lineRule="auto"/>
              <w:ind w:left="142" w:right="113"/>
              <w:rPr>
                <w:rFonts w:ascii="Times New Roman" w:hAnsi="Times New Roman" w:cs="Times New Roman"/>
                <w:b/>
                <w:bCs/>
                <w:sz w:val="24"/>
                <w:szCs w:val="24"/>
              </w:rPr>
            </w:pPr>
            <w:r w:rsidRPr="00BF5471">
              <w:rPr>
                <w:rFonts w:ascii="Times New Roman" w:hAnsi="Times New Roman" w:cs="Times New Roman"/>
                <w:b/>
                <w:bCs/>
                <w:sz w:val="24"/>
                <w:szCs w:val="24"/>
              </w:rPr>
              <w:t>Начальное общее образование</w:t>
            </w:r>
          </w:p>
        </w:tc>
        <w:tc>
          <w:tcPr>
            <w:tcW w:w="709" w:type="dxa"/>
            <w:tcBorders>
              <w:top w:val="single" w:sz="4" w:space="0" w:color="auto"/>
              <w:left w:val="nil"/>
              <w:bottom w:val="single" w:sz="4" w:space="0" w:color="auto"/>
              <w:right w:val="single" w:sz="8" w:space="0" w:color="auto"/>
            </w:tcBorders>
            <w:textDirection w:val="btLr"/>
            <w:hideMark/>
          </w:tcPr>
          <w:p w:rsidR="00753DF5" w:rsidRPr="00BF5471" w:rsidRDefault="00753DF5" w:rsidP="00BF5471">
            <w:pPr>
              <w:widowControl w:val="0"/>
              <w:autoSpaceDE w:val="0"/>
              <w:adjustRightInd w:val="0"/>
              <w:spacing w:after="0" w:line="240" w:lineRule="auto"/>
              <w:ind w:left="142" w:right="113"/>
              <w:rPr>
                <w:rFonts w:ascii="Times New Roman" w:hAnsi="Times New Roman" w:cs="Times New Roman"/>
                <w:b/>
                <w:bCs/>
                <w:sz w:val="24"/>
                <w:szCs w:val="24"/>
              </w:rPr>
            </w:pPr>
            <w:r w:rsidRPr="00BF5471">
              <w:rPr>
                <w:rFonts w:ascii="Times New Roman" w:hAnsi="Times New Roman" w:cs="Times New Roman"/>
                <w:b/>
                <w:bCs/>
                <w:sz w:val="24"/>
                <w:szCs w:val="24"/>
              </w:rPr>
              <w:t>1-е классы</w:t>
            </w:r>
          </w:p>
        </w:tc>
        <w:tc>
          <w:tcPr>
            <w:tcW w:w="1525"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Уровень сформированности желания учиться</w:t>
            </w:r>
          </w:p>
        </w:tc>
        <w:tc>
          <w:tcPr>
            <w:tcW w:w="1735"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Оценка психологической готовности к обучению в школе</w:t>
            </w:r>
          </w:p>
        </w:tc>
        <w:tc>
          <w:tcPr>
            <w:tcW w:w="241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1.Контрольная работа по русскому языку.</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2.Контрольная работа по математике.</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3.Контрольная работа по иностранному языку</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4.Творческая работа по ОРКСЭ(4 класс)</w:t>
            </w:r>
          </w:p>
        </w:tc>
        <w:tc>
          <w:tcPr>
            <w:tcW w:w="1418"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По итогам учебного года</w:t>
            </w:r>
          </w:p>
        </w:tc>
        <w:tc>
          <w:tcPr>
            <w:tcW w:w="1984" w:type="dxa"/>
            <w:tcBorders>
              <w:top w:val="single" w:sz="4" w:space="0" w:color="auto"/>
              <w:left w:val="nil"/>
              <w:bottom w:val="single" w:sz="4" w:space="0" w:color="auto"/>
              <w:right w:val="single" w:sz="8" w:space="0" w:color="auto"/>
            </w:tcBorders>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tc>
      </w:tr>
      <w:tr w:rsidR="00753DF5" w:rsidRPr="00BF5471" w:rsidTr="00753DF5">
        <w:trPr>
          <w:cantSplit/>
          <w:trHeight w:val="1611"/>
        </w:trPr>
        <w:tc>
          <w:tcPr>
            <w:tcW w:w="709" w:type="dxa"/>
            <w:vMerge/>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c>
          <w:tcPr>
            <w:tcW w:w="709" w:type="dxa"/>
            <w:tcBorders>
              <w:top w:val="single" w:sz="4" w:space="0" w:color="auto"/>
              <w:left w:val="nil"/>
              <w:bottom w:val="nil"/>
              <w:right w:val="single" w:sz="8" w:space="0" w:color="auto"/>
            </w:tcBorders>
            <w:textDirection w:val="btLr"/>
            <w:hideMark/>
          </w:tcPr>
          <w:p w:rsidR="00753DF5" w:rsidRPr="00BF5471" w:rsidRDefault="00753DF5" w:rsidP="00BF5471">
            <w:pPr>
              <w:widowControl w:val="0"/>
              <w:autoSpaceDE w:val="0"/>
              <w:adjustRightInd w:val="0"/>
              <w:spacing w:after="0" w:line="240" w:lineRule="auto"/>
              <w:ind w:left="142" w:right="113"/>
              <w:rPr>
                <w:rFonts w:ascii="Times New Roman" w:hAnsi="Times New Roman" w:cs="Times New Roman"/>
                <w:b/>
                <w:bCs/>
                <w:sz w:val="24"/>
                <w:szCs w:val="24"/>
              </w:rPr>
            </w:pPr>
            <w:r w:rsidRPr="00BF5471">
              <w:rPr>
                <w:rFonts w:ascii="Times New Roman" w:hAnsi="Times New Roman" w:cs="Times New Roman"/>
                <w:b/>
                <w:bCs/>
                <w:sz w:val="24"/>
                <w:szCs w:val="24"/>
              </w:rPr>
              <w:t>2-е классы</w:t>
            </w:r>
          </w:p>
        </w:tc>
        <w:tc>
          <w:tcPr>
            <w:tcW w:w="1525" w:type="dxa"/>
            <w:vMerge w:val="restart"/>
            <w:tcBorders>
              <w:top w:val="single" w:sz="4"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Уровень учебной мотивации</w:t>
            </w:r>
          </w:p>
        </w:tc>
        <w:tc>
          <w:tcPr>
            <w:tcW w:w="1735" w:type="dxa"/>
            <w:vMerge w:val="restart"/>
            <w:tcBorders>
              <w:top w:val="single" w:sz="4"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Динамика психологического развития</w:t>
            </w:r>
          </w:p>
        </w:tc>
        <w:tc>
          <w:tcPr>
            <w:tcW w:w="241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1.Контрольная работа по русскому языку.</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2.Контрольная работа по математике.</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3.Проверка техники чтения.</w:t>
            </w:r>
          </w:p>
        </w:tc>
        <w:tc>
          <w:tcPr>
            <w:tcW w:w="1418"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По итогам 1-ой, 2-ой и 3-ей четверти.</w:t>
            </w:r>
          </w:p>
        </w:tc>
        <w:tc>
          <w:tcPr>
            <w:tcW w:w="19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Учебные проекты и творческие работы для участия в различного уровня олимпиадах</w:t>
            </w:r>
          </w:p>
        </w:tc>
      </w:tr>
      <w:tr w:rsidR="00753DF5" w:rsidRPr="00BF5471" w:rsidTr="00753DF5">
        <w:trPr>
          <w:cantSplit/>
          <w:trHeight w:val="1338"/>
        </w:trPr>
        <w:tc>
          <w:tcPr>
            <w:tcW w:w="709" w:type="dxa"/>
            <w:vMerge/>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c>
          <w:tcPr>
            <w:tcW w:w="709" w:type="dxa"/>
            <w:tcBorders>
              <w:top w:val="single" w:sz="4" w:space="0" w:color="auto"/>
              <w:left w:val="nil"/>
              <w:bottom w:val="single" w:sz="4" w:space="0" w:color="auto"/>
              <w:right w:val="single" w:sz="8" w:space="0" w:color="auto"/>
            </w:tcBorders>
            <w:textDirection w:val="btLr"/>
            <w:hideMark/>
          </w:tcPr>
          <w:p w:rsidR="00753DF5" w:rsidRPr="00BF5471" w:rsidRDefault="00753DF5" w:rsidP="00BF5471">
            <w:pPr>
              <w:widowControl w:val="0"/>
              <w:autoSpaceDE w:val="0"/>
              <w:adjustRightInd w:val="0"/>
              <w:spacing w:after="0" w:line="240" w:lineRule="auto"/>
              <w:ind w:left="142" w:right="113"/>
              <w:rPr>
                <w:rFonts w:ascii="Times New Roman" w:hAnsi="Times New Roman" w:cs="Times New Roman"/>
                <w:b/>
                <w:bCs/>
                <w:sz w:val="24"/>
                <w:szCs w:val="24"/>
              </w:rPr>
            </w:pPr>
            <w:r w:rsidRPr="00BF5471">
              <w:rPr>
                <w:rFonts w:ascii="Times New Roman" w:hAnsi="Times New Roman" w:cs="Times New Roman"/>
                <w:b/>
                <w:bCs/>
                <w:sz w:val="24"/>
                <w:szCs w:val="24"/>
              </w:rPr>
              <w:t>3-е классы</w:t>
            </w:r>
          </w:p>
        </w:tc>
        <w:tc>
          <w:tcPr>
            <w:tcW w:w="3260" w:type="dxa"/>
            <w:vMerge/>
            <w:tcBorders>
              <w:top w:val="single" w:sz="4" w:space="0" w:color="auto"/>
              <w:left w:val="nil"/>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sz w:val="24"/>
                <w:szCs w:val="24"/>
              </w:rPr>
            </w:pPr>
          </w:p>
        </w:tc>
        <w:tc>
          <w:tcPr>
            <w:tcW w:w="1735" w:type="dxa"/>
            <w:vMerge/>
            <w:tcBorders>
              <w:top w:val="single" w:sz="4" w:space="0" w:color="auto"/>
              <w:left w:val="nil"/>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sz w:val="24"/>
                <w:szCs w:val="24"/>
              </w:rPr>
            </w:pPr>
          </w:p>
        </w:tc>
        <w:tc>
          <w:tcPr>
            <w:tcW w:w="241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1.Контрольная работа по русскому языку.</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2.Контрольная работа по математике.</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3.Тест по окружающему миру.</w:t>
            </w:r>
          </w:p>
        </w:tc>
        <w:tc>
          <w:tcPr>
            <w:tcW w:w="1418"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По итогам 1-ой, 2-ой и 3-ей четверти.</w:t>
            </w:r>
          </w:p>
        </w:tc>
        <w:tc>
          <w:tcPr>
            <w:tcW w:w="19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Учебные проекты и творческие работы для участия в различного уровня олимпиадах</w:t>
            </w:r>
          </w:p>
        </w:tc>
      </w:tr>
      <w:tr w:rsidR="00753DF5" w:rsidRPr="00BF5471" w:rsidTr="00753DF5">
        <w:trPr>
          <w:cantSplit/>
          <w:trHeight w:val="1669"/>
        </w:trPr>
        <w:tc>
          <w:tcPr>
            <w:tcW w:w="709" w:type="dxa"/>
            <w:vMerge/>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c>
          <w:tcPr>
            <w:tcW w:w="709" w:type="dxa"/>
            <w:tcBorders>
              <w:top w:val="single" w:sz="4" w:space="0" w:color="auto"/>
              <w:left w:val="nil"/>
              <w:bottom w:val="single" w:sz="4" w:space="0" w:color="auto"/>
              <w:right w:val="single" w:sz="8" w:space="0" w:color="auto"/>
            </w:tcBorders>
            <w:textDirection w:val="btLr"/>
            <w:hideMark/>
          </w:tcPr>
          <w:p w:rsidR="00753DF5" w:rsidRPr="00BF5471" w:rsidRDefault="00753DF5" w:rsidP="00BF5471">
            <w:pPr>
              <w:widowControl w:val="0"/>
              <w:autoSpaceDE w:val="0"/>
              <w:adjustRightInd w:val="0"/>
              <w:spacing w:after="0" w:line="240" w:lineRule="auto"/>
              <w:ind w:left="142" w:right="113"/>
              <w:rPr>
                <w:rFonts w:ascii="Times New Roman" w:hAnsi="Times New Roman" w:cs="Times New Roman"/>
                <w:b/>
                <w:bCs/>
                <w:sz w:val="24"/>
                <w:szCs w:val="24"/>
              </w:rPr>
            </w:pPr>
            <w:r w:rsidRPr="00BF5471">
              <w:rPr>
                <w:rFonts w:ascii="Times New Roman" w:hAnsi="Times New Roman" w:cs="Times New Roman"/>
                <w:b/>
                <w:bCs/>
                <w:sz w:val="24"/>
                <w:szCs w:val="24"/>
              </w:rPr>
              <w:t>4-е классы</w:t>
            </w:r>
          </w:p>
        </w:tc>
        <w:tc>
          <w:tcPr>
            <w:tcW w:w="3260" w:type="dxa"/>
            <w:vMerge/>
            <w:tcBorders>
              <w:top w:val="single" w:sz="4" w:space="0" w:color="auto"/>
              <w:left w:val="nil"/>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sz w:val="24"/>
                <w:szCs w:val="24"/>
              </w:rPr>
            </w:pPr>
          </w:p>
        </w:tc>
        <w:tc>
          <w:tcPr>
            <w:tcW w:w="1735"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Готовность к продолжению образования на следующем уровне</w:t>
            </w:r>
          </w:p>
        </w:tc>
        <w:tc>
          <w:tcPr>
            <w:tcW w:w="241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1.Контрольная работа по русскому языку.</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2.Контрольная работа по математике.</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3.Тест по литературному чтению.</w:t>
            </w:r>
          </w:p>
        </w:tc>
        <w:tc>
          <w:tcPr>
            <w:tcW w:w="1418"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По итогам 1-ой, 2-ой и 3-ей четверти.</w:t>
            </w:r>
          </w:p>
        </w:tc>
        <w:tc>
          <w:tcPr>
            <w:tcW w:w="19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Учебные проекты и творческие работы для участия в различного уровня олимпиадах</w:t>
            </w:r>
          </w:p>
        </w:tc>
      </w:tr>
    </w:tbl>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B938EF" w:rsidRDefault="00B938EF"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B938EF" w:rsidRDefault="00B938EF"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r w:rsidRPr="00BF5471">
        <w:rPr>
          <w:rFonts w:ascii="Times New Roman" w:hAnsi="Times New Roman" w:cs="Times New Roman"/>
          <w:b/>
          <w:sz w:val="24"/>
          <w:szCs w:val="24"/>
        </w:rPr>
        <w:lastRenderedPageBreak/>
        <w:t>2.2. Содержательный раздел</w:t>
      </w:r>
      <w:bookmarkEnd w:id="43"/>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Программа формирования у обучающихся с ЗПР универсальных учебных действий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Программа формирования универсальных учебных действий на уровне начального общего образования конкретизирует требования Стандарта к личностным и метапредметным результатам освоения адаптированной образовательной программы начального общего образования и служит основой разработки программ учебных предметов, курсов.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Задачами реализации программы являются:</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мотивационного компонента учебной деятельности;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комплексом универсальных учебных действий, составляющих операционный компонент учебной деятельности;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bookmarkStart w:id="44" w:name="page153"/>
      <w:bookmarkEnd w:id="44"/>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Сформированность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Условия, обеспечивающие развитие универсальных учебных действий у обучающихся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53DF5" w:rsidRPr="00BF5471" w:rsidRDefault="00753DF5" w:rsidP="00BF5471">
      <w:pPr>
        <w:widowControl w:val="0"/>
        <w:tabs>
          <w:tab w:val="num" w:pos="1087"/>
        </w:tabs>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использовании учебников в бумажной и/или электронной форме не только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эффективного использования средств ИКТ.</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При освоении личностных действий на основе указанной программы у обучающихся формируются:</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-критическое отношение к информации и избирательность ее восприятия;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-уважение к информации о частной жизни и информационным результатам деятельности других людей;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-основы правовой культуры в области использования информации. </w:t>
      </w:r>
    </w:p>
    <w:p w:rsidR="00753DF5" w:rsidRPr="00BF5471" w:rsidRDefault="00753DF5" w:rsidP="00BF5471">
      <w:pPr>
        <w:widowControl w:val="0"/>
        <w:tabs>
          <w:tab w:val="left" w:pos="16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При освоении регулятивных универсальных учебных действий обеспечиваются:</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условий, алгоритмов и результатов действий, выполняемых в информационной среде;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-использование результатов действия, размещенных в информационной среде, для оценки и </w:t>
      </w:r>
      <w:r w:rsidRPr="00BF5471">
        <w:rPr>
          <w:rFonts w:ascii="Times New Roman" w:hAnsi="Times New Roman" w:cs="Times New Roman"/>
          <w:sz w:val="24"/>
          <w:szCs w:val="24"/>
        </w:rPr>
        <w:lastRenderedPageBreak/>
        <w:t xml:space="preserve">коррекции выполненного действия;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bookmarkStart w:id="45" w:name="page157"/>
      <w:bookmarkEnd w:id="45"/>
      <w:r w:rsidRPr="00BF5471">
        <w:rPr>
          <w:rFonts w:ascii="Times New Roman" w:hAnsi="Times New Roman" w:cs="Times New Roman"/>
          <w:sz w:val="24"/>
          <w:szCs w:val="24"/>
        </w:rPr>
        <w:t>- создание цифрового портфолио учебных достижений обучающегося.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-поиск информации;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-фиксация (запись) информации с помощью различных технических средств;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-структурирование информации, ее организация и представление в виде диаграмм, картосхем, линий времени и пр.;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простых гипермедиа сообщений;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-построение простейших моделей объектов и процессов. </w:t>
      </w:r>
    </w:p>
    <w:p w:rsidR="00753DF5" w:rsidRPr="00BF5471" w:rsidRDefault="00753DF5" w:rsidP="00BF5471">
      <w:pPr>
        <w:widowControl w:val="0"/>
        <w:tabs>
          <w:tab w:val="left" w:pos="17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ИКТ является важным инструментом для формирования коммуникативных универсальных учебных действий. Для этого используются:</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-обмен гипермедиа сообщениями;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-выступление с аудиовизуальной поддержкой;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-фиксация хода коллективной/личной коммуникации;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-общение в цифровой среде (электронная почта, чат, видеоконференция, форум, блог).</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школе,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53DF5" w:rsidRPr="00BF5471" w:rsidRDefault="00753DF5" w:rsidP="00BF5471">
      <w:pPr>
        <w:widowControl w:val="0"/>
        <w:overflowPunct w:val="0"/>
        <w:autoSpaceDE w:val="0"/>
        <w:adjustRightInd w:val="0"/>
        <w:spacing w:after="0" w:line="240" w:lineRule="auto"/>
        <w:ind w:right="100"/>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right="100"/>
        <w:jc w:val="center"/>
        <w:rPr>
          <w:rFonts w:ascii="Times New Roman" w:hAnsi="Times New Roman" w:cs="Times New Roman"/>
          <w:sz w:val="24"/>
          <w:szCs w:val="24"/>
        </w:rPr>
      </w:pPr>
      <w:r w:rsidRPr="00BF5471">
        <w:rPr>
          <w:rFonts w:ascii="Times New Roman" w:hAnsi="Times New Roman" w:cs="Times New Roman"/>
          <w:b/>
          <w:bCs/>
          <w:sz w:val="24"/>
          <w:szCs w:val="24"/>
        </w:rPr>
        <w:t>Методика и инструментарий оценки успешности освоения и применения обучающимися универсальных учебных действий</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Система оценки в сфере УУД включает в себя следующие принципы и характеристики:</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bookmarkStart w:id="46" w:name="page159"/>
      <w:bookmarkEnd w:id="46"/>
      <w:r w:rsidRPr="00BF5471">
        <w:rPr>
          <w:rFonts w:ascii="Times New Roman" w:hAnsi="Times New Roman" w:cs="Times New Roman"/>
          <w:sz w:val="24"/>
          <w:szCs w:val="24"/>
        </w:rPr>
        <w:t xml:space="preserve">-систематичность сбора и анализа информации;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-доступность и прозрачность данных о результатах оценивания для всех участников образовательной деятельности.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В процессе реализации мониторинга успешности освоения и применения УУД могут быть учтены следующие этапы освоения УУД:</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-обобщение учебных действий на основе выявления общих принципов. </w:t>
      </w:r>
    </w:p>
    <w:p w:rsidR="00753DF5" w:rsidRPr="00BF5471" w:rsidRDefault="00753DF5" w:rsidP="00BF5471">
      <w:pPr>
        <w:suppressAutoHyphens w:val="0"/>
        <w:autoSpaceDN/>
        <w:spacing w:after="0" w:line="240" w:lineRule="auto"/>
        <w:rPr>
          <w:rFonts w:ascii="Times New Roman" w:hAnsi="Times New Roman" w:cs="Times New Roman"/>
          <w:b/>
          <w:bCs/>
          <w:i/>
          <w:iCs/>
          <w:sz w:val="24"/>
          <w:szCs w:val="24"/>
        </w:rPr>
        <w:sectPr w:rsidR="00753DF5" w:rsidRPr="00BF5471">
          <w:pgSz w:w="11906" w:h="16838"/>
          <w:pgMar w:top="1134" w:right="567" w:bottom="1134" w:left="1134" w:header="567" w:footer="0" w:gutter="0"/>
          <w:pgNumType w:start="43"/>
          <w:cols w:space="720"/>
        </w:sectPr>
      </w:pP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b/>
          <w:bCs/>
          <w:sz w:val="24"/>
          <w:szCs w:val="24"/>
        </w:rPr>
        <w:lastRenderedPageBreak/>
        <w:t xml:space="preserve">   Универсальные учебные действия и социальный опыт как основы ключевых компетентностей</w:t>
      </w:r>
    </w:p>
    <w:tbl>
      <w:tblPr>
        <w:tblW w:w="15765" w:type="dxa"/>
        <w:tblInd w:w="10" w:type="dxa"/>
        <w:tblLayout w:type="fixed"/>
        <w:tblCellMar>
          <w:left w:w="0" w:type="dxa"/>
          <w:right w:w="0" w:type="dxa"/>
        </w:tblCellMar>
        <w:tblLook w:val="04A0" w:firstRow="1" w:lastRow="0" w:firstColumn="1" w:lastColumn="0" w:noHBand="0" w:noVBand="1"/>
      </w:tblPr>
      <w:tblGrid>
        <w:gridCol w:w="3859"/>
        <w:gridCol w:w="3820"/>
        <w:gridCol w:w="4226"/>
        <w:gridCol w:w="3860"/>
      </w:tblGrid>
      <w:tr w:rsidR="00753DF5" w:rsidRPr="00BF5471" w:rsidTr="00753DF5">
        <w:trPr>
          <w:trHeight w:val="382"/>
        </w:trPr>
        <w:tc>
          <w:tcPr>
            <w:tcW w:w="11907"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3DF5" w:rsidRPr="00BF5471" w:rsidRDefault="00753DF5" w:rsidP="00BF5471">
            <w:pPr>
              <w:widowControl w:val="0"/>
              <w:autoSpaceDE w:val="0"/>
              <w:adjustRightInd w:val="0"/>
              <w:spacing w:after="0" w:line="240" w:lineRule="auto"/>
              <w:ind w:left="-142" w:right="240"/>
              <w:jc w:val="center"/>
              <w:rPr>
                <w:rFonts w:ascii="Times New Roman" w:hAnsi="Times New Roman" w:cs="Times New Roman"/>
                <w:b/>
                <w:bCs/>
                <w:sz w:val="24"/>
                <w:szCs w:val="24"/>
              </w:rPr>
            </w:pPr>
            <w:r w:rsidRPr="00BF5471">
              <w:rPr>
                <w:rFonts w:ascii="Times New Roman" w:hAnsi="Times New Roman" w:cs="Times New Roman"/>
                <w:b/>
                <w:bCs/>
                <w:sz w:val="24"/>
                <w:szCs w:val="24"/>
              </w:rPr>
              <w:t>Универсальные учебные действия, лежащие в основании ключевых компетентностей:</w:t>
            </w:r>
          </w:p>
        </w:tc>
        <w:tc>
          <w:tcPr>
            <w:tcW w:w="386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Социальный опыт</w:t>
            </w:r>
          </w:p>
        </w:tc>
      </w:tr>
      <w:tr w:rsidR="00753DF5" w:rsidRPr="00BF5471" w:rsidTr="00753DF5">
        <w:trPr>
          <w:trHeight w:val="557"/>
        </w:trPr>
        <w:tc>
          <w:tcPr>
            <w:tcW w:w="3860" w:type="dxa"/>
            <w:tcBorders>
              <w:top w:val="nil"/>
              <w:left w:val="single" w:sz="8" w:space="0" w:color="auto"/>
              <w:bottom w:val="single" w:sz="8" w:space="0" w:color="auto"/>
              <w:right w:val="single" w:sz="8" w:space="0" w:color="auto"/>
            </w:tcBorders>
            <w:shd w:val="clear" w:color="auto" w:fill="FFFFFF" w:themeFill="background1"/>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Учебная (образовательная) компетентность</w:t>
            </w:r>
          </w:p>
        </w:tc>
        <w:tc>
          <w:tcPr>
            <w:tcW w:w="3820" w:type="dxa"/>
            <w:tcBorders>
              <w:top w:val="nil"/>
              <w:left w:val="nil"/>
              <w:bottom w:val="single" w:sz="8" w:space="0" w:color="auto"/>
              <w:right w:val="single" w:sz="8" w:space="0" w:color="auto"/>
            </w:tcBorders>
            <w:shd w:val="clear" w:color="auto" w:fill="FFFFFF" w:themeFill="background1"/>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Компетентность взаимодействия (коммуникации)</w:t>
            </w:r>
          </w:p>
        </w:tc>
        <w:tc>
          <w:tcPr>
            <w:tcW w:w="4227" w:type="dxa"/>
            <w:tcBorders>
              <w:top w:val="nil"/>
              <w:left w:val="nil"/>
              <w:bottom w:val="single" w:sz="8" w:space="0" w:color="auto"/>
              <w:right w:val="single" w:sz="8" w:space="0" w:color="auto"/>
            </w:tcBorders>
            <w:shd w:val="clear" w:color="auto" w:fill="FFFFFF" w:themeFill="background1"/>
            <w:vAlign w:val="center"/>
            <w:hideMark/>
          </w:tcPr>
          <w:p w:rsidR="00753DF5" w:rsidRPr="00BF5471" w:rsidRDefault="00753DF5" w:rsidP="00BF5471">
            <w:pPr>
              <w:widowControl w:val="0"/>
              <w:autoSpaceDE w:val="0"/>
              <w:adjustRightInd w:val="0"/>
              <w:spacing w:after="0" w:line="240" w:lineRule="auto"/>
              <w:ind w:left="-142" w:right="180"/>
              <w:jc w:val="center"/>
              <w:rPr>
                <w:rFonts w:ascii="Times New Roman" w:hAnsi="Times New Roman" w:cs="Times New Roman"/>
                <w:b/>
                <w:bCs/>
                <w:sz w:val="24"/>
                <w:szCs w:val="24"/>
              </w:rPr>
            </w:pPr>
            <w:r w:rsidRPr="00BF5471">
              <w:rPr>
                <w:rFonts w:ascii="Times New Roman" w:hAnsi="Times New Roman" w:cs="Times New Roman"/>
                <w:b/>
                <w:bCs/>
                <w:sz w:val="24"/>
                <w:szCs w:val="24"/>
              </w:rPr>
              <w:t>Информационная компетентность</w:t>
            </w:r>
          </w:p>
        </w:tc>
        <w:tc>
          <w:tcPr>
            <w:tcW w:w="3860" w:type="dxa"/>
            <w:vMerge/>
            <w:tcBorders>
              <w:top w:val="single" w:sz="8" w:space="0" w:color="auto"/>
              <w:left w:val="single" w:sz="8" w:space="0" w:color="auto"/>
              <w:bottom w:val="single" w:sz="8"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r>
      <w:tr w:rsidR="00753DF5" w:rsidRPr="00BF5471" w:rsidTr="00753DF5">
        <w:trPr>
          <w:trHeight w:val="261"/>
        </w:trPr>
        <w:tc>
          <w:tcPr>
            <w:tcW w:w="386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производить контроль за своими действиями и результатом по заданному образцу;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производить самооценку и оценку действий другого человека на основе заданных критериев (параметров);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различать оценку личности от оценки действия;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сопоставлять свою оценку с оценкой педагога и определять свои предметные «дефициты»;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xml:space="preserve"> выполнять задание на основе заданного алгоритма (инструкции);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задавать «умный» вопрос взрослому или сверстнику;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xml:space="preserve"> отличать известное от неизвестного в специально созданной ситуации учителем;</w:t>
            </w:r>
          </w:p>
          <w:p w:rsidR="00753DF5" w:rsidRPr="00BF5471" w:rsidRDefault="00753DF5" w:rsidP="00BF5471">
            <w:pPr>
              <w:widowControl w:val="0"/>
              <w:overflowPunct w:val="0"/>
              <w:autoSpaceDE w:val="0"/>
              <w:adjustRightInd w:val="0"/>
              <w:spacing w:after="0" w:line="240" w:lineRule="auto"/>
              <w:ind w:left="34" w:right="80"/>
              <w:rPr>
                <w:rFonts w:ascii="Times New Roman" w:hAnsi="Times New Roman" w:cs="Times New Roman"/>
                <w:sz w:val="24"/>
                <w:szCs w:val="24"/>
              </w:rPr>
            </w:pPr>
            <w:r w:rsidRPr="00BF5471">
              <w:rPr>
                <w:rFonts w:ascii="Times New Roman" w:hAnsi="Times New Roman" w:cs="Times New Roman"/>
                <w:sz w:val="24"/>
                <w:szCs w:val="24"/>
              </w:rPr>
              <w:t>указывать в недоопреде</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1072" behindDoc="1" locked="0" layoutInCell="0" allowOverlap="1" wp14:anchorId="4755B62D" wp14:editId="3E3AC65F">
                      <wp:simplePos x="0" y="0"/>
                      <wp:positionH relativeFrom="page">
                        <wp:posOffset>469265</wp:posOffset>
                      </wp:positionH>
                      <wp:positionV relativeFrom="page">
                        <wp:posOffset>362585</wp:posOffset>
                      </wp:positionV>
                      <wp:extent cx="9756140" cy="0"/>
                      <wp:effectExtent l="12065" t="10160" r="13970" b="88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61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5pt,28.55pt" to="805.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" o:allowincell="f" strokeweight=".16931mm">
                      <w10:wrap anchorx="page" anchory="page"/>
                    </v:line>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2096" behindDoc="1" locked="0" layoutInCell="0" allowOverlap="1" wp14:anchorId="6FD9052C" wp14:editId="73A860F1">
                      <wp:simplePos x="0" y="0"/>
                      <wp:positionH relativeFrom="page">
                        <wp:posOffset>2909570</wp:posOffset>
                      </wp:positionH>
                      <wp:positionV relativeFrom="page">
                        <wp:posOffset>359410</wp:posOffset>
                      </wp:positionV>
                      <wp:extent cx="0" cy="3489325"/>
                      <wp:effectExtent l="13970" t="6985" r="5080" b="88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9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1pt,28.3pt" to="229.1pt,3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" o:allowincell="f" strokeweight=".16931mm">
                      <w10:wrap anchorx="page" anchory="page"/>
                    </v:line>
                  </w:pict>
                </mc:Fallback>
              </mc:AlternateContent>
            </w:r>
            <w:r w:rsidRPr="00BF5471">
              <w:rPr>
                <w:rFonts w:ascii="Times New Roman" w:hAnsi="Times New Roman" w:cs="Times New Roman"/>
                <w:sz w:val="24"/>
                <w:szCs w:val="24"/>
              </w:rPr>
              <w:t>ленной ситуации, каких знаний и умений не хватает для успешного действия;</w:t>
            </w:r>
          </w:p>
          <w:p w:rsidR="00753DF5" w:rsidRPr="00BF5471" w:rsidRDefault="00753DF5" w:rsidP="00BF5471">
            <w:pPr>
              <w:widowControl w:val="0"/>
              <w:overflowPunct w:val="0"/>
              <w:autoSpaceDE w:val="0"/>
              <w:adjustRightInd w:val="0"/>
              <w:spacing w:after="0" w:line="240" w:lineRule="auto"/>
              <w:ind w:left="34" w:right="80"/>
              <w:rPr>
                <w:rFonts w:ascii="Times New Roman" w:hAnsi="Times New Roman" w:cs="Times New Roman"/>
                <w:sz w:val="24"/>
                <w:szCs w:val="24"/>
              </w:rPr>
            </w:pPr>
            <w:r w:rsidRPr="00BF5471">
              <w:rPr>
                <w:rFonts w:ascii="Times New Roman" w:hAnsi="Times New Roman" w:cs="Times New Roman"/>
                <w:sz w:val="24"/>
                <w:szCs w:val="24"/>
              </w:rPr>
              <w:t>- совместно с другим (в т.ч. с родителями) отбирать учебный материал и планировать его выполнение в ходе домашней самостоятельной работы</w:t>
            </w:r>
          </w:p>
        </w:tc>
        <w:tc>
          <w:tcPr>
            <w:tcW w:w="382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использовать специальные знаки при организации коммуникации между учащимися;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инициировать «умный» вопрос к взрослому и сверстнику;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различать оценку действия и оценку личности;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договариваться и приходить к общему мнению (решению) внутри малой группы, учитывать разные точки зрения внутри группы;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строить полный (устный) ответ на вопрос учителя, аргументировать свое согласие (несогласие) с мнениями участников учебного диалога.</w:t>
            </w:r>
          </w:p>
        </w:tc>
        <w:tc>
          <w:tcPr>
            <w:tcW w:w="4227"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формулировать поисковый запрос и выбирать способы получения информации;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проводить самостоятельные наблюдения;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формулировать вопросы к взрослому с указанием на недостаточность информации или свое непонимание информации;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находить в сообщении информацию в явном виде;</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использовать знаково-символические средства (чертежи, формулы) представления информации для создания моделей изучаемых объектов и процессов, схем решения учебных и практических задач;</w:t>
            </w:r>
          </w:p>
          <w:p w:rsidR="00753DF5" w:rsidRPr="00BF5471" w:rsidRDefault="00753DF5" w:rsidP="00BF5471">
            <w:pPr>
              <w:widowControl w:val="0"/>
              <w:overflowPunct w:val="0"/>
              <w:autoSpaceDE w:val="0"/>
              <w:adjustRightInd w:val="0"/>
              <w:spacing w:after="0" w:line="240" w:lineRule="auto"/>
              <w:ind w:left="34" w:right="80"/>
              <w:rPr>
                <w:rFonts w:ascii="Times New Roman" w:hAnsi="Times New Roman" w:cs="Times New Roman"/>
                <w:sz w:val="24"/>
                <w:szCs w:val="24"/>
              </w:rPr>
            </w:pPr>
            <w:r w:rsidRPr="00BF5471">
              <w:rPr>
                <w:rFonts w:ascii="Times New Roman" w:hAnsi="Times New Roman" w:cs="Times New Roman"/>
                <w:sz w:val="24"/>
                <w:szCs w:val="24"/>
              </w:rPr>
              <w:t>использовать программный комплекс «КОД» для получения необходимой информации и установления коммуникации с другими субъектами образовательного процесса;</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386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руководствоваться выработанными правилами жизни в классе;</w:t>
            </w:r>
          </w:p>
          <w:p w:rsidR="00753DF5" w:rsidRPr="00BF5471" w:rsidRDefault="00753DF5" w:rsidP="00BF5471">
            <w:pPr>
              <w:widowControl w:val="0"/>
              <w:overflowPunct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определять по вербальному и невербальному поведению состояние других людей и живых существ и адекватно реагировать;</w:t>
            </w:r>
          </w:p>
          <w:p w:rsidR="00753DF5" w:rsidRPr="00BF5471" w:rsidRDefault="00753DF5" w:rsidP="00BF5471">
            <w:pPr>
              <w:widowControl w:val="0"/>
              <w:overflowPunct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управлять проявлениями своих эмоций</w:t>
            </w:r>
          </w:p>
        </w:tc>
      </w:tr>
    </w:tbl>
    <w:p w:rsidR="00753DF5" w:rsidRPr="00BF5471" w:rsidRDefault="00753DF5" w:rsidP="00BF5471">
      <w:pPr>
        <w:suppressAutoHyphens w:val="0"/>
        <w:autoSpaceDN/>
        <w:spacing w:after="0" w:line="240" w:lineRule="auto"/>
        <w:rPr>
          <w:rFonts w:ascii="Times New Roman" w:hAnsi="Times New Roman" w:cs="Times New Roman"/>
          <w:sz w:val="24"/>
          <w:szCs w:val="24"/>
        </w:rPr>
        <w:sectPr w:rsidR="00753DF5" w:rsidRPr="00BF5471">
          <w:pgSz w:w="16838" w:h="11906" w:orient="landscape"/>
          <w:pgMar w:top="563" w:right="740" w:bottom="1039" w:left="740" w:header="720" w:footer="720" w:gutter="0"/>
          <w:cols w:space="720"/>
        </w:sect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bCs/>
          <w:caps/>
          <w:kern w:val="24"/>
          <w:sz w:val="24"/>
          <w:szCs w:val="24"/>
        </w:rPr>
      </w:pPr>
      <w:bookmarkStart w:id="47" w:name="page165"/>
      <w:bookmarkStart w:id="48" w:name="_Toc415833119"/>
      <w:bookmarkEnd w:id="47"/>
      <w:r w:rsidRPr="00BF5471">
        <w:rPr>
          <w:rFonts w:ascii="Times New Roman" w:hAnsi="Times New Roman" w:cs="Times New Roman"/>
          <w:b/>
          <w:bCs/>
          <w:caps/>
          <w:kern w:val="24"/>
          <w:sz w:val="24"/>
          <w:szCs w:val="24"/>
        </w:rPr>
        <w:lastRenderedPageBreak/>
        <w:t>2.2.1 Программы отдельных учебных предметов, курсов и курсов внеурочной деятельности</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caps/>
          <w:kern w:val="24"/>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Общие положения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Начальная школа-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w:t>
      </w:r>
      <w:r w:rsidRPr="00BF5471">
        <w:rPr>
          <w:rFonts w:ascii="Times New Roman" w:hAnsi="Times New Roman" w:cs="Times New Roman"/>
          <w:sz w:val="24"/>
          <w:szCs w:val="24"/>
          <w:u w:val="single"/>
        </w:rPr>
        <w:t>обеспечивающих умение учиться</w:t>
      </w:r>
      <w:r w:rsidRPr="00BF5471">
        <w:rPr>
          <w:rFonts w:ascii="Times New Roman" w:hAnsi="Times New Roman" w:cs="Times New Roman"/>
          <w:sz w:val="24"/>
          <w:szCs w:val="24"/>
        </w:rPr>
        <w:t>.</w:t>
      </w:r>
    </w:p>
    <w:p w:rsidR="00753DF5" w:rsidRPr="00BF5471" w:rsidRDefault="00753DF5" w:rsidP="00BF5471">
      <w:pPr>
        <w:widowControl w:val="0"/>
        <w:tabs>
          <w:tab w:val="left" w:pos="154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Начальное общее образование призвано решать свою </w:t>
      </w:r>
      <w:r w:rsidRPr="00BF5471">
        <w:rPr>
          <w:rFonts w:ascii="Times New Roman" w:hAnsi="Times New Roman" w:cs="Times New Roman"/>
          <w:b/>
          <w:bCs/>
          <w:i/>
          <w:iCs/>
          <w:sz w:val="24"/>
          <w:szCs w:val="24"/>
        </w:rPr>
        <w:t>главную задачу</w:t>
      </w:r>
      <w:r w:rsidRPr="00BF5471">
        <w:rPr>
          <w:rFonts w:ascii="Times New Roman" w:hAnsi="Times New Roman" w:cs="Times New Roman"/>
          <w:sz w:val="24"/>
          <w:szCs w:val="24"/>
        </w:rPr>
        <w:t xml:space="preserve"> — </w:t>
      </w:r>
      <w:r w:rsidRPr="00BF5471">
        <w:rPr>
          <w:rFonts w:ascii="Times New Roman" w:hAnsi="Times New Roman" w:cs="Times New Roman"/>
          <w:b/>
          <w:bCs/>
          <w:i/>
          <w:iCs/>
          <w:sz w:val="24"/>
          <w:szCs w:val="24"/>
        </w:rPr>
        <w:t>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r w:rsidRPr="00BF5471">
        <w:rPr>
          <w:rFonts w:ascii="Times New Roman" w:hAnsi="Times New Roman" w:cs="Times New Roman"/>
          <w:b/>
          <w:bCs/>
          <w:i/>
          <w:iCs/>
          <w:sz w:val="24"/>
          <w:szCs w:val="24"/>
        </w:rPr>
        <w:t>надпредметными</w:t>
      </w:r>
      <w:r w:rsidRPr="00BF5471">
        <w:rPr>
          <w:rFonts w:ascii="Times New Roman" w:hAnsi="Times New Roman" w:cs="Times New Roman"/>
          <w:sz w:val="24"/>
          <w:szCs w:val="24"/>
        </w:rPr>
        <w:t xml:space="preserve">, т. е. формируются средствами каждого учебного предмета, позволяет </w:t>
      </w:r>
      <w:r w:rsidRPr="00BF5471">
        <w:rPr>
          <w:rFonts w:ascii="Times New Roman" w:hAnsi="Times New Roman" w:cs="Times New Roman"/>
          <w:b/>
          <w:bCs/>
          <w:i/>
          <w:iCs/>
          <w:sz w:val="24"/>
          <w:szCs w:val="24"/>
        </w:rPr>
        <w:t>объединить возможности</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всех учебных предметов </w:t>
      </w:r>
      <w:r w:rsidRPr="00BF5471">
        <w:rPr>
          <w:rFonts w:ascii="Times New Roman" w:hAnsi="Times New Roman" w:cs="Times New Roman"/>
          <w:sz w:val="24"/>
          <w:szCs w:val="24"/>
        </w:rPr>
        <w:t>для решения общих задач обучения,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приблизиться к</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Оставаясь достаточно оптимистической и высокой, она становится все более объективной и самокритичной.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Программы по учебным предметам </w:t>
      </w:r>
      <w:r w:rsidRPr="00BF5471">
        <w:rPr>
          <w:rFonts w:ascii="Times New Roman" w:hAnsi="Times New Roman" w:cs="Times New Roman"/>
          <w:sz w:val="24"/>
          <w:szCs w:val="24"/>
        </w:rPr>
        <w:t>начальной школы</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разработаны </w:t>
      </w:r>
      <w:r w:rsidRPr="00BF5471">
        <w:rPr>
          <w:rFonts w:ascii="Times New Roman" w:hAnsi="Times New Roman" w:cs="Times New Roman"/>
          <w:b/>
          <w:bCs/>
          <w:i/>
          <w:iCs/>
          <w:sz w:val="24"/>
          <w:szCs w:val="24"/>
        </w:rPr>
        <w:t>в соответствии с требованиями к результатам</w:t>
      </w:r>
      <w:r w:rsidRPr="00BF5471">
        <w:rPr>
          <w:rFonts w:ascii="Times New Roman" w:hAnsi="Times New Roman" w:cs="Times New Roman"/>
          <w:sz w:val="24"/>
          <w:szCs w:val="24"/>
        </w:rPr>
        <w:t xml:space="preserve"> (личностным, метапредметным, предметным) </w:t>
      </w:r>
      <w:r w:rsidRPr="00BF5471">
        <w:rPr>
          <w:rFonts w:ascii="Times New Roman" w:hAnsi="Times New Roman" w:cs="Times New Roman"/>
          <w:b/>
          <w:bCs/>
          <w:i/>
          <w:iCs/>
          <w:sz w:val="24"/>
          <w:szCs w:val="24"/>
        </w:rPr>
        <w:t>освоения основной образовательной программы начального</w:t>
      </w:r>
      <w:r w:rsidRPr="00BF5471">
        <w:rPr>
          <w:rFonts w:ascii="Times New Roman" w:hAnsi="Times New Roman" w:cs="Times New Roman"/>
          <w:sz w:val="24"/>
          <w:szCs w:val="24"/>
        </w:rPr>
        <w:tab/>
      </w:r>
      <w:r w:rsidRPr="00BF5471">
        <w:rPr>
          <w:rFonts w:ascii="Times New Roman" w:hAnsi="Times New Roman" w:cs="Times New Roman"/>
          <w:b/>
          <w:bCs/>
          <w:i/>
          <w:iCs/>
          <w:sz w:val="24"/>
          <w:szCs w:val="24"/>
        </w:rPr>
        <w:t xml:space="preserve">общего образования </w:t>
      </w:r>
      <w:r w:rsidR="00B938EF">
        <w:rPr>
          <w:rFonts w:ascii="Times New Roman" w:hAnsi="Times New Roman" w:cs="Times New Roman"/>
          <w:b/>
          <w:bCs/>
          <w:i/>
          <w:iCs/>
          <w:sz w:val="24"/>
          <w:szCs w:val="24"/>
        </w:rPr>
        <w:t xml:space="preserve">ФГОС </w:t>
      </w:r>
      <w:r w:rsidRPr="00BF5471">
        <w:rPr>
          <w:rFonts w:ascii="Times New Roman" w:hAnsi="Times New Roman" w:cs="Times New Roman"/>
          <w:sz w:val="24"/>
          <w:szCs w:val="24"/>
        </w:rPr>
        <w:t>начального общего образования.</w:t>
      </w:r>
    </w:p>
    <w:p w:rsidR="00753DF5" w:rsidRPr="00BF5471" w:rsidRDefault="00753DF5" w:rsidP="00BF5471">
      <w:pPr>
        <w:widowControl w:val="0"/>
        <w:tabs>
          <w:tab w:val="left" w:pos="242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Программа учебных предметов, курсов коррекционно-развивающей области разрабатывается на основе требований к результатам освоения АО</w:t>
      </w:r>
      <w:r w:rsidR="00B938EF">
        <w:rPr>
          <w:rFonts w:ascii="Times New Roman" w:hAnsi="Times New Roman" w:cs="Times New Roman"/>
          <w:b/>
          <w:bCs/>
          <w:i/>
          <w:iCs/>
          <w:sz w:val="24"/>
          <w:szCs w:val="24"/>
        </w:rPr>
        <w:t>О</w:t>
      </w:r>
      <w:r w:rsidRPr="00BF5471">
        <w:rPr>
          <w:rFonts w:ascii="Times New Roman" w:hAnsi="Times New Roman" w:cs="Times New Roman"/>
          <w:b/>
          <w:bCs/>
          <w:i/>
          <w:iCs/>
          <w:sz w:val="24"/>
          <w:szCs w:val="24"/>
        </w:rPr>
        <w:t xml:space="preserve">П НОО для </w:t>
      </w:r>
      <w:bookmarkStart w:id="49" w:name="page171"/>
      <w:bookmarkEnd w:id="49"/>
      <w:r w:rsidRPr="00BF5471">
        <w:rPr>
          <w:rFonts w:ascii="Times New Roman" w:hAnsi="Times New Roman" w:cs="Times New Roman"/>
          <w:b/>
          <w:bCs/>
          <w:i/>
          <w:iCs/>
          <w:sz w:val="24"/>
          <w:szCs w:val="24"/>
        </w:rPr>
        <w:t>обучающихся с ЗПР и программы формирования универсальных учебных действий.</w:t>
      </w:r>
    </w:p>
    <w:p w:rsidR="00753DF5" w:rsidRPr="00BF5471" w:rsidRDefault="00753DF5" w:rsidP="00BF5471">
      <w:pPr>
        <w:widowControl w:val="0"/>
        <w:suppressAutoHyphens w:val="0"/>
        <w:overflowPunct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lastRenderedPageBreak/>
        <w:t>ОСНОВНОЕ СОДЕРЖАНИЕ УЧЕБНЫХ ПРЕДМЕТОВ</w:t>
      </w:r>
    </w:p>
    <w:p w:rsidR="00753DF5" w:rsidRPr="00BF5471" w:rsidRDefault="00753DF5" w:rsidP="00BF5471">
      <w:pPr>
        <w:widowControl w:val="0"/>
        <w:suppressAutoHyphens w:val="0"/>
        <w:overflowPunct w:val="0"/>
        <w:autoSpaceDE w:val="0"/>
        <w:adjustRightInd w:val="0"/>
        <w:spacing w:after="0" w:line="240" w:lineRule="auto"/>
        <w:ind w:left="-142"/>
        <w:rPr>
          <w:rFonts w:ascii="Times New Roman" w:hAnsi="Times New Roman" w:cs="Times New Roman"/>
          <w:b/>
          <w:bCs/>
          <w:sz w:val="24"/>
          <w:szCs w:val="24"/>
        </w:rPr>
      </w:pPr>
      <w:r w:rsidRPr="00BF5471">
        <w:rPr>
          <w:rFonts w:ascii="Times New Roman" w:hAnsi="Times New Roman" w:cs="Times New Roman"/>
          <w:b/>
          <w:bCs/>
          <w:sz w:val="24"/>
          <w:szCs w:val="24"/>
        </w:rPr>
        <w:t>2.2.1.1. РУССКИЙ ЯЗЫК</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Виды речевой деятельности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w:t>
      </w:r>
      <w:r w:rsidRPr="00BF5471">
        <w:rPr>
          <w:rFonts w:ascii="Times New Roman" w:hAnsi="Times New Roman" w:cs="Times New Roman"/>
          <w:sz w:val="24"/>
          <w:szCs w:val="24"/>
        </w:rPr>
        <w:t>Осознание цели и ситуации устного общения.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Адекватное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восприятие звучащей речи.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Говорение. </w:t>
      </w:r>
      <w:r w:rsidRPr="00BF5471">
        <w:rPr>
          <w:rFonts w:ascii="Times New Roman" w:hAnsi="Times New Roman" w:cs="Times New Roman"/>
          <w:sz w:val="24"/>
          <w:szCs w:val="24"/>
        </w:rPr>
        <w:t>Выбор языковых средств в соответствии с целями и условиями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w:t>
      </w:r>
      <w:r w:rsidRPr="00BF5471">
        <w:rPr>
          <w:rFonts w:ascii="Times New Roman" w:hAnsi="Times New Roman" w:cs="Times New Roman"/>
          <w:sz w:val="24"/>
          <w:szCs w:val="24"/>
        </w:rPr>
        <w:t>Понимание учебного текста.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Выборочное чтение с целью нахождения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необходимого материала. Нахождение информации, заданной в тексте в явном виде.</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Формулирование простых выводов на основе информации, содержащейся в тексте.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Интерпретация и обобщение содержащейся в тексте информации. </w:t>
      </w:r>
      <w:r w:rsidRPr="00BF5471">
        <w:rPr>
          <w:rFonts w:ascii="Times New Roman" w:hAnsi="Times New Roman" w:cs="Times New Roman"/>
          <w:i/>
          <w:iCs/>
          <w:sz w:val="24"/>
          <w:szCs w:val="24"/>
        </w:rPr>
        <w:t>Анализ и оценка</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содержания, языковых особенностей и структуры текста</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Письмо. </w:t>
      </w:r>
      <w:r w:rsidRPr="00BF5471">
        <w:rPr>
          <w:rFonts w:ascii="Times New Roman" w:hAnsi="Times New Roman" w:cs="Times New Roman"/>
          <w:sz w:val="24"/>
          <w:szCs w:val="24"/>
        </w:rPr>
        <w:t>Письмо букв,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буквосочетаний,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слогов,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слов,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предложений в системе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bookmarkStart w:id="50" w:name="page173"/>
      <w:bookmarkEnd w:id="50"/>
      <w:r w:rsidRPr="00BF5471">
        <w:rPr>
          <w:rFonts w:ascii="Times New Roman"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Обучение грамоте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Фонетика. </w:t>
      </w:r>
      <w:r w:rsidRPr="00BF5471">
        <w:rPr>
          <w:rFonts w:ascii="Times New Roman" w:hAnsi="Times New Roman" w:cs="Times New Roman"/>
          <w:sz w:val="24"/>
          <w:szCs w:val="24"/>
        </w:rPr>
        <w:t>Звуки речи.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Осознание единства звукового состава слова и его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значения. Установление числа и последовательности звуков в слове. Сопоставление слов, различающихся одним или несколькими звуками.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Слог как минимальная произносительная единица.  Деление слов на слоги.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Определение места ударения.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Графика. </w:t>
      </w:r>
      <w:r w:rsidRPr="00BF5471">
        <w:rPr>
          <w:rFonts w:ascii="Times New Roman" w:hAnsi="Times New Roman" w:cs="Times New Roman"/>
          <w:sz w:val="24"/>
          <w:szCs w:val="24"/>
        </w:rPr>
        <w:t>Различение звука и буквы: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буква как знак звука.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Овладение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позиционным способом обозначения звуков буквами. Буквы гласных как показатель твердости – мягкости согласных звуков. Функция букв </w:t>
      </w:r>
      <w:r w:rsidRPr="00BF5471">
        <w:rPr>
          <w:rFonts w:ascii="Times New Roman" w:hAnsi="Times New Roman" w:cs="Times New Roman"/>
          <w:b/>
          <w:bCs/>
          <w:i/>
          <w:iCs/>
          <w:sz w:val="24"/>
          <w:szCs w:val="24"/>
        </w:rPr>
        <w:t>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я</w:t>
      </w:r>
      <w:r w:rsidRPr="00BF5471">
        <w:rPr>
          <w:rFonts w:ascii="Times New Roman" w:hAnsi="Times New Roman" w:cs="Times New Roman"/>
          <w:sz w:val="24"/>
          <w:szCs w:val="24"/>
        </w:rPr>
        <w:t>. Мягкий знак как показатель мягкости предшествующего согласного звука.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Знакомство с русским алфавитом как последовательностью букв.</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w:t>
      </w:r>
      <w:r w:rsidRPr="00BF5471">
        <w:rPr>
          <w:rFonts w:ascii="Times New Roman" w:hAnsi="Times New Roman" w:cs="Times New Roman"/>
          <w:sz w:val="24"/>
          <w:szCs w:val="24"/>
        </w:rPr>
        <w:t>Формирование навыка слогового чтения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Письмо. </w:t>
      </w:r>
      <w:r w:rsidRPr="00BF5471">
        <w:rPr>
          <w:rFonts w:ascii="Times New Roman" w:hAnsi="Times New Roman" w:cs="Times New Roman"/>
          <w:i/>
          <w:iCs/>
          <w:sz w:val="24"/>
          <w:szCs w:val="24"/>
        </w:rPr>
        <w:t>Усвоение гигиенических требований при письме.</w:t>
      </w:r>
      <w:r w:rsidRPr="00BF5471">
        <w:rPr>
          <w:rFonts w:ascii="Times New Roman" w:hAnsi="Times New Roman" w:cs="Times New Roman"/>
          <w:b/>
          <w:bCs/>
          <w:sz w:val="24"/>
          <w:szCs w:val="24"/>
        </w:rPr>
        <w:t xml:space="preserve"> </w:t>
      </w:r>
      <w:r w:rsidRPr="00BF5471">
        <w:rPr>
          <w:rFonts w:ascii="Times New Roman" w:hAnsi="Times New Roman" w:cs="Times New Roman"/>
          <w:i/>
          <w:iCs/>
          <w:sz w:val="24"/>
          <w:szCs w:val="24"/>
        </w:rPr>
        <w:t>Развитие мелкой</w:t>
      </w:r>
      <w:r w:rsidRPr="00BF5471">
        <w:rPr>
          <w:rFonts w:ascii="Times New Roman" w:hAnsi="Times New Roman" w:cs="Times New Roman"/>
          <w:b/>
          <w:bCs/>
          <w:sz w:val="24"/>
          <w:szCs w:val="24"/>
        </w:rPr>
        <w:t xml:space="preserve"> </w:t>
      </w:r>
      <w:r w:rsidRPr="00BF5471">
        <w:rPr>
          <w:rFonts w:ascii="Times New Roman" w:hAnsi="Times New Roman" w:cs="Times New Roman"/>
          <w:i/>
          <w:iCs/>
          <w:sz w:val="24"/>
          <w:szCs w:val="24"/>
        </w:rPr>
        <w:t xml:space="preserve">моторики пальцев и свободы движения руки. Развитие умения ориентироваться на пространстве </w:t>
      </w:r>
      <w:r w:rsidRPr="00BF5471">
        <w:rPr>
          <w:rFonts w:ascii="Times New Roman" w:hAnsi="Times New Roman" w:cs="Times New Roman"/>
          <w:i/>
          <w:iCs/>
          <w:sz w:val="24"/>
          <w:szCs w:val="24"/>
        </w:rPr>
        <w:lastRenderedPageBreak/>
        <w:t>листа в тетради и на пространстве классной доски.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Овладение начертанием письменных прописных (заглавных) и строчных букв.</w:t>
      </w:r>
    </w:p>
    <w:p w:rsidR="00753DF5" w:rsidRPr="00BF5471" w:rsidRDefault="00753DF5" w:rsidP="00BF5471">
      <w:pPr>
        <w:widowControl w:val="0"/>
        <w:tabs>
          <w:tab w:val="left" w:pos="11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Письмо букв, буквосочетаний, слогов, слов, предложений с соблюдением </w:t>
      </w:r>
      <w:bookmarkStart w:id="51" w:name="page175"/>
      <w:bookmarkEnd w:id="51"/>
      <w:r w:rsidRPr="00BF5471">
        <w:rPr>
          <w:rFonts w:ascii="Times New Roman" w:hAnsi="Times New Roman" w:cs="Times New Roman"/>
          <w:sz w:val="24"/>
          <w:szCs w:val="24"/>
        </w:rPr>
        <w:t>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Слово и предложение. </w:t>
      </w:r>
      <w:r w:rsidRPr="00BF5471">
        <w:rPr>
          <w:rFonts w:ascii="Times New Roman" w:hAnsi="Times New Roman" w:cs="Times New Roman"/>
          <w:sz w:val="24"/>
          <w:szCs w:val="24"/>
        </w:rPr>
        <w:t>Восприятие слова как объекта изучения,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материала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для анализа. Наблюдение над значением слова.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Орфография. </w:t>
      </w:r>
      <w:r w:rsidRPr="00BF5471">
        <w:rPr>
          <w:rFonts w:ascii="Times New Roman" w:hAnsi="Times New Roman" w:cs="Times New Roman"/>
          <w:sz w:val="24"/>
          <w:szCs w:val="24"/>
        </w:rPr>
        <w:t>Знакомство с правилами правописания и их применение: раздельное написание слов; обозначение гласных после шипящих (</w:t>
      </w:r>
      <w:r w:rsidRPr="00BF5471">
        <w:rPr>
          <w:rFonts w:ascii="Times New Roman" w:hAnsi="Times New Roman" w:cs="Times New Roman"/>
          <w:b/>
          <w:bCs/>
          <w:i/>
          <w:iCs/>
          <w:sz w:val="24"/>
          <w:szCs w:val="24"/>
        </w:rPr>
        <w:t>ча</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ща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чу</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щу</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жи</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ши</w:t>
      </w:r>
      <w:r w:rsidRPr="00BF5471">
        <w:rPr>
          <w:rFonts w:ascii="Times New Roman" w:hAnsi="Times New Roman" w:cs="Times New Roman"/>
          <w:sz w:val="24"/>
          <w:szCs w:val="24"/>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Развитие речи. </w:t>
      </w:r>
      <w:r w:rsidRPr="00BF5471">
        <w:rPr>
          <w:rFonts w:ascii="Times New Roman" w:hAnsi="Times New Roman" w:cs="Times New Roman"/>
          <w:sz w:val="24"/>
          <w:szCs w:val="24"/>
        </w:rPr>
        <w:t>Понимание прочитанного текста при самостоятельном чтении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Систематический курс</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Фонетика и орфоэпия. </w:t>
      </w:r>
      <w:r w:rsidRPr="00BF5471">
        <w:rPr>
          <w:rFonts w:ascii="Times New Roman" w:hAnsi="Times New Roman" w:cs="Times New Roman"/>
          <w:sz w:val="24"/>
          <w:szCs w:val="24"/>
        </w:rPr>
        <w:t>Различение гласных и согласных звуков.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Нахождение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F5471">
        <w:rPr>
          <w:rFonts w:ascii="Times New Roman" w:hAnsi="Times New Roman" w:cs="Times New Roman"/>
          <w:i/>
          <w:iCs/>
          <w:sz w:val="24"/>
          <w:szCs w:val="24"/>
        </w:rPr>
        <w:t>Фонетический разбор слова</w:t>
      </w:r>
      <w:r w:rsidRPr="00BF5471">
        <w:rPr>
          <w:rFonts w:ascii="Times New Roman" w:hAnsi="Times New Roman" w:cs="Times New Roman"/>
          <w:sz w:val="24"/>
          <w:szCs w:val="24"/>
        </w:rPr>
        <w:t xml:space="preserve">. </w:t>
      </w:r>
      <w:bookmarkStart w:id="52" w:name="page177"/>
      <w:bookmarkEnd w:id="52"/>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Графика. </w:t>
      </w:r>
      <w:r w:rsidRPr="00BF5471">
        <w:rPr>
          <w:rFonts w:ascii="Times New Roman" w:hAnsi="Times New Roman" w:cs="Times New Roman"/>
          <w:sz w:val="24"/>
          <w:szCs w:val="24"/>
        </w:rPr>
        <w:t>Различение звуков и букв.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Обозначение на письме твердости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мягкости согласных звуков. Использование на письме разделительных</w:t>
      </w:r>
      <w:r w:rsidRPr="00BF5471">
        <w:rPr>
          <w:rFonts w:ascii="Times New Roman" w:hAnsi="Times New Roman" w:cs="Times New Roman"/>
          <w:b/>
          <w:bCs/>
          <w:i/>
          <w:iCs/>
          <w:sz w:val="24"/>
          <w:szCs w:val="24"/>
        </w:rPr>
        <w:t>ъ</w:t>
      </w:r>
      <w:r w:rsidRPr="00BF5471">
        <w:rPr>
          <w:rFonts w:ascii="Times New Roman" w:hAnsi="Times New Roman" w:cs="Times New Roman"/>
          <w:sz w:val="24"/>
          <w:szCs w:val="24"/>
        </w:rPr>
        <w:t xml:space="preserve"> и </w:t>
      </w:r>
      <w:r w:rsidRPr="00BF5471">
        <w:rPr>
          <w:rFonts w:ascii="Times New Roman" w:hAnsi="Times New Roman" w:cs="Times New Roman"/>
          <w:b/>
          <w:bCs/>
          <w:i/>
          <w:iCs/>
          <w:sz w:val="24"/>
          <w:szCs w:val="24"/>
        </w:rPr>
        <w:t>ь</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BF5471">
        <w:rPr>
          <w:rFonts w:ascii="Times New Roman" w:hAnsi="Times New Roman" w:cs="Times New Roman"/>
          <w:i/>
          <w:iCs/>
          <w:sz w:val="24"/>
          <w:szCs w:val="24"/>
        </w:rPr>
        <w:t>стол</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конь</w:t>
      </w:r>
      <w:r w:rsidRPr="00BF5471">
        <w:rPr>
          <w:rFonts w:ascii="Times New Roman" w:hAnsi="Times New Roman" w:cs="Times New Roman"/>
          <w:sz w:val="24"/>
          <w:szCs w:val="24"/>
        </w:rPr>
        <w:t xml:space="preserve">; в словах с йотированными гласными </w:t>
      </w:r>
      <w:r w:rsidRPr="00BF5471">
        <w:rPr>
          <w:rFonts w:ascii="Times New Roman" w:hAnsi="Times New Roman" w:cs="Times New Roman"/>
          <w:b/>
          <w:bCs/>
          <w:i/>
          <w:iCs/>
          <w:sz w:val="24"/>
          <w:szCs w:val="24"/>
        </w:rPr>
        <w:t>е</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е</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ю</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я</w:t>
      </w:r>
      <w:r w:rsidRPr="00BF5471">
        <w:rPr>
          <w:rFonts w:ascii="Times New Roman" w:hAnsi="Times New Roman" w:cs="Times New Roman"/>
          <w:sz w:val="24"/>
          <w:szCs w:val="24"/>
        </w:rPr>
        <w:t>;в словах с непроизносимыми согласными.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Знание алфавита: правильное название букв, знание их последовательности.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Использование алфавита при работе со словарями, справочниками, каталогами.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Лексика</w:t>
      </w:r>
      <w:r w:rsidRPr="00BF5471">
        <w:rPr>
          <w:rFonts w:ascii="Times New Roman" w:hAnsi="Times New Roman" w:cs="Times New Roman"/>
          <w:b/>
          <w:bCs/>
          <w:sz w:val="24"/>
          <w:szCs w:val="24"/>
          <w:vertAlign w:val="superscript"/>
        </w:rPr>
        <w:t>7</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Понимание слова как единства звучания и значения.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Выявление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слов, значение которых требует уточнения. </w:t>
      </w:r>
      <w:r w:rsidRPr="00BF5471">
        <w:rPr>
          <w:rFonts w:ascii="Times New Roman" w:hAnsi="Times New Roman" w:cs="Times New Roman"/>
          <w:i/>
          <w:iCs/>
          <w:sz w:val="24"/>
          <w:szCs w:val="24"/>
        </w:rPr>
        <w:t>Определение значения слова по тексту</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или уточнение значения с помощью толкового словаря. Представление об однозначных и многозначных словах, о прямом и переносном значении слова.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Наблюдение за использованием в речи синонимов и антонимов.</w:t>
      </w:r>
    </w:p>
    <w:p w:rsidR="00753DF5" w:rsidRPr="00BF5471" w:rsidRDefault="00753DF5" w:rsidP="00BF5471">
      <w:pPr>
        <w:widowControl w:val="0"/>
        <w:tabs>
          <w:tab w:val="left" w:pos="200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Состав слова (морфемика). </w:t>
      </w:r>
      <w:r w:rsidRPr="00BF5471">
        <w:rPr>
          <w:rFonts w:ascii="Times New Roman" w:hAnsi="Times New Roman" w:cs="Times New Roman"/>
          <w:sz w:val="24"/>
          <w:szCs w:val="24"/>
        </w:rPr>
        <w:t>Овладение понятием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F5471">
        <w:rPr>
          <w:rFonts w:ascii="Times New Roman" w:hAnsi="Times New Roman" w:cs="Times New Roman"/>
          <w:i/>
          <w:iCs/>
          <w:sz w:val="24"/>
          <w:szCs w:val="24"/>
        </w:rPr>
        <w:t>Представление о значении суффиксов и приставок.</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 xml:space="preserve">Образование однокоренных слов с помощью суффиксов и приставок. Разбор слова по </w:t>
      </w:r>
      <w:r w:rsidRPr="00BF5471">
        <w:rPr>
          <w:rFonts w:ascii="Times New Roman" w:hAnsi="Times New Roman" w:cs="Times New Roman"/>
          <w:i/>
          <w:iCs/>
          <w:sz w:val="24"/>
          <w:szCs w:val="24"/>
        </w:rPr>
        <w:lastRenderedPageBreak/>
        <w:t>составу.</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Морфология. </w:t>
      </w:r>
      <w:r w:rsidRPr="00BF5471">
        <w:rPr>
          <w:rFonts w:ascii="Times New Roman" w:hAnsi="Times New Roman" w:cs="Times New Roman"/>
          <w:sz w:val="24"/>
          <w:szCs w:val="24"/>
        </w:rPr>
        <w:t>Части речи;</w:t>
      </w:r>
      <w:r w:rsidRPr="00BF5471">
        <w:rPr>
          <w:rFonts w:ascii="Times New Roman" w:hAnsi="Times New Roman" w:cs="Times New Roman"/>
          <w:b/>
          <w:bCs/>
          <w:sz w:val="24"/>
          <w:szCs w:val="24"/>
        </w:rPr>
        <w:t xml:space="preserve"> </w:t>
      </w:r>
      <w:r w:rsidRPr="00BF5471">
        <w:rPr>
          <w:rFonts w:ascii="Times New Roman" w:hAnsi="Times New Roman" w:cs="Times New Roman"/>
          <w:i/>
          <w:iCs/>
          <w:sz w:val="24"/>
          <w:szCs w:val="24"/>
        </w:rPr>
        <w:t>деление частей речи на самостоятельные и</w:t>
      </w:r>
      <w:r w:rsidRPr="00BF5471">
        <w:rPr>
          <w:rFonts w:ascii="Times New Roman" w:hAnsi="Times New Roman" w:cs="Times New Roman"/>
          <w:b/>
          <w:bCs/>
          <w:sz w:val="24"/>
          <w:szCs w:val="24"/>
        </w:rPr>
        <w:t xml:space="preserve"> </w:t>
      </w:r>
      <w:r w:rsidRPr="00BF5471">
        <w:rPr>
          <w:rFonts w:ascii="Times New Roman" w:hAnsi="Times New Roman" w:cs="Times New Roman"/>
          <w:i/>
          <w:iCs/>
          <w:sz w:val="24"/>
          <w:szCs w:val="24"/>
        </w:rPr>
        <w:t>служебные.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 xml:space="preserve">Различение падежных и смысловых (синтаксических) вопросов.  </w:t>
      </w:r>
      <w:r w:rsidRPr="00BF5471">
        <w:rPr>
          <w:rFonts w:ascii="Times New Roman" w:hAnsi="Times New Roman" w:cs="Times New Roman"/>
          <w:sz w:val="24"/>
          <w:szCs w:val="24"/>
        </w:rPr>
        <w:t>Определение</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3120" behindDoc="1" locked="0" layoutInCell="0" allowOverlap="1" wp14:anchorId="1D9BF66A" wp14:editId="0348F38A">
                <wp:simplePos x="0" y="0"/>
                <wp:positionH relativeFrom="column">
                  <wp:posOffset>-3810</wp:posOffset>
                </wp:positionH>
                <wp:positionV relativeFrom="paragraph">
                  <wp:posOffset>199390</wp:posOffset>
                </wp:positionV>
                <wp:extent cx="1828165" cy="0"/>
                <wp:effectExtent l="5715" t="8890" r="13970"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7pt" to="143.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OmTgIAAFo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" o:allowincell="f" strokeweight=".6pt"/>
            </w:pict>
          </mc:Fallback>
        </mc:AlternateContent>
      </w:r>
      <w:r w:rsidRPr="00BF5471">
        <w:rPr>
          <w:rFonts w:ascii="Times New Roman" w:hAnsi="Times New Roman" w:cs="Times New Roman"/>
          <w:sz w:val="24"/>
          <w:szCs w:val="24"/>
        </w:rPr>
        <w:t xml:space="preserve"> </w:t>
      </w:r>
      <w:r w:rsidRPr="00BF5471">
        <w:rPr>
          <w:rFonts w:ascii="Times New Roman" w:hAnsi="Times New Roman" w:cs="Times New Roman"/>
          <w:sz w:val="24"/>
          <w:szCs w:val="24"/>
          <w:vertAlign w:val="superscript"/>
        </w:rPr>
        <w:t>7</w:t>
      </w:r>
      <w:r w:rsidRPr="00BF5471">
        <w:rPr>
          <w:rFonts w:ascii="Times New Roman" w:hAnsi="Times New Roman" w:cs="Times New Roman"/>
          <w:sz w:val="24"/>
          <w:szCs w:val="24"/>
        </w:rPr>
        <w:t xml:space="preserve"> Изучается во всех разделах курса.</w:t>
      </w:r>
      <w:bookmarkStart w:id="53" w:name="page179"/>
      <w:bookmarkEnd w:id="53"/>
      <w:r w:rsidRPr="00BF5471">
        <w:rPr>
          <w:rFonts w:ascii="Times New Roman" w:hAnsi="Times New Roman" w:cs="Times New Roman"/>
          <w:sz w:val="24"/>
          <w:szCs w:val="24"/>
        </w:rPr>
        <w:t xml:space="preserve"> Принадлежности имен существительных к 1, 2, 3-му склонению. </w:t>
      </w:r>
      <w:r w:rsidRPr="00BF5471">
        <w:rPr>
          <w:rFonts w:ascii="Times New Roman" w:hAnsi="Times New Roman" w:cs="Times New Roman"/>
          <w:i/>
          <w:iCs/>
          <w:sz w:val="24"/>
          <w:szCs w:val="24"/>
        </w:rPr>
        <w:t>Морфологический</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разбор имен существительных</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w:t>
      </w:r>
      <w:r w:rsidRPr="00BF5471">
        <w:rPr>
          <w:rFonts w:ascii="Times New Roman" w:hAnsi="Times New Roman" w:cs="Times New Roman"/>
          <w:b/>
          <w:bCs/>
          <w:i/>
          <w:iCs/>
          <w:sz w:val="24"/>
          <w:szCs w:val="24"/>
        </w:rPr>
        <w:t>ий</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b/>
          <w:bCs/>
          <w:i/>
          <w:iCs/>
          <w:sz w:val="24"/>
          <w:szCs w:val="24"/>
        </w:rPr>
        <w:t>ья</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b/>
          <w:bCs/>
          <w:i/>
          <w:iCs/>
          <w:sz w:val="24"/>
          <w:szCs w:val="24"/>
        </w:rPr>
        <w:t>ов</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b/>
          <w:bCs/>
          <w:i/>
          <w:iCs/>
          <w:sz w:val="24"/>
          <w:szCs w:val="24"/>
        </w:rPr>
        <w:t>ин</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i/>
          <w:iCs/>
          <w:sz w:val="24"/>
          <w:szCs w:val="24"/>
        </w:rPr>
        <w:t>Морфологический разбор имен прилагательных.</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Местоимение. Общее представление о местоимении.  </w:t>
      </w:r>
      <w:r w:rsidRPr="00BF5471">
        <w:rPr>
          <w:rFonts w:ascii="Times New Roman" w:hAnsi="Times New Roman" w:cs="Times New Roman"/>
          <w:i/>
          <w:iCs/>
          <w:sz w:val="24"/>
          <w:szCs w:val="24"/>
        </w:rPr>
        <w:t>Личные местоимения, значение и употребление в речи. Личные местоимения 1</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2</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3-го лица единственного и множественного числа. Склонение личных местоимений</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Глагол.  Значение и употребление в речи.  Неопределенная форма глагола.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Различение глаголов, отвечающих на вопросы «что сделать?»  и «что делать?».</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F5471">
        <w:rPr>
          <w:rFonts w:ascii="Times New Roman" w:hAnsi="Times New Roman" w:cs="Times New Roman"/>
          <w:i/>
          <w:iCs/>
          <w:sz w:val="24"/>
          <w:szCs w:val="24"/>
        </w:rPr>
        <w:t>Морфологический разбор глаголов.</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Наречие. Значение и употребление в речи.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Предлог. </w:t>
      </w:r>
      <w:r w:rsidRPr="00BF5471">
        <w:rPr>
          <w:rFonts w:ascii="Times New Roman" w:hAnsi="Times New Roman" w:cs="Times New Roman"/>
          <w:i/>
          <w:iCs/>
          <w:sz w:val="24"/>
          <w:szCs w:val="24"/>
        </w:rPr>
        <w:t>Знакомство с наиболее употребительными предлогами.</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Функция</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предлогов: образование падежных форм имен существительных и местоимений.</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Отличие предлогов от приставок.</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Союзы </w:t>
      </w:r>
      <w:r w:rsidRPr="00BF5471">
        <w:rPr>
          <w:rFonts w:ascii="Times New Roman" w:hAnsi="Times New Roman" w:cs="Times New Roman"/>
          <w:b/>
          <w:bCs/>
          <w:i/>
          <w:iCs/>
          <w:sz w:val="24"/>
          <w:szCs w:val="24"/>
        </w:rPr>
        <w:t>и</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но</w:t>
      </w:r>
      <w:r w:rsidRPr="00BF5471">
        <w:rPr>
          <w:rFonts w:ascii="Times New Roman" w:hAnsi="Times New Roman" w:cs="Times New Roman"/>
          <w:sz w:val="24"/>
          <w:szCs w:val="24"/>
        </w:rPr>
        <w:t xml:space="preserve">, их роль в речи. Частица </w:t>
      </w:r>
      <w:r w:rsidRPr="00BF5471">
        <w:rPr>
          <w:rFonts w:ascii="Times New Roman" w:hAnsi="Times New Roman" w:cs="Times New Roman"/>
          <w:b/>
          <w:bCs/>
          <w:i/>
          <w:iCs/>
          <w:sz w:val="24"/>
          <w:szCs w:val="24"/>
        </w:rPr>
        <w:t>не</w:t>
      </w:r>
      <w:r w:rsidRPr="00BF5471">
        <w:rPr>
          <w:rFonts w:ascii="Times New Roman" w:hAnsi="Times New Roman" w:cs="Times New Roman"/>
          <w:sz w:val="24"/>
          <w:szCs w:val="24"/>
        </w:rPr>
        <w:t>, ее значение.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Синтаксис. </w:t>
      </w:r>
      <w:r w:rsidRPr="00BF5471">
        <w:rPr>
          <w:rFonts w:ascii="Times New Roman" w:hAnsi="Times New Roman" w:cs="Times New Roman"/>
          <w:sz w:val="24"/>
          <w:szCs w:val="24"/>
        </w:rPr>
        <w:t>Различение предложения,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словосочетания,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слова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(осознание их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53DF5" w:rsidRPr="00BF5471" w:rsidRDefault="00753DF5" w:rsidP="00BF5471">
      <w:pPr>
        <w:widowControl w:val="0"/>
        <w:tabs>
          <w:tab w:val="left" w:pos="240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Нахождение главных членов предложения: подлежащего и сказуемого. Различение главных и </w:t>
      </w:r>
    </w:p>
    <w:p w:rsidR="00753DF5" w:rsidRPr="00BF5471" w:rsidRDefault="00753DF5" w:rsidP="00BF5471">
      <w:pPr>
        <w:widowControl w:val="0"/>
        <w:tabs>
          <w:tab w:val="left" w:pos="240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второстепенных членов предложения. Установление связи (при помощи смысловых вопросов) между словами в словосочетании и предложении.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BF5471">
        <w:rPr>
          <w:rFonts w:ascii="Times New Roman" w:hAnsi="Times New Roman" w:cs="Times New Roman"/>
          <w:b/>
          <w:bCs/>
          <w:i/>
          <w:iCs/>
          <w:sz w:val="24"/>
          <w:szCs w:val="24"/>
        </w:rPr>
        <w:t>и</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но</w:t>
      </w:r>
      <w:r w:rsidRPr="00BF5471">
        <w:rPr>
          <w:rFonts w:ascii="Times New Roman" w:hAnsi="Times New Roman" w:cs="Times New Roman"/>
          <w:sz w:val="24"/>
          <w:szCs w:val="24"/>
        </w:rPr>
        <w:t>. Использование интонации перечисления в предложениях с однородными членами.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Различение простых и сложных предложений</w:t>
      </w:r>
      <w:r w:rsidRPr="00BF5471">
        <w:rPr>
          <w:rFonts w:ascii="Times New Roman" w:hAnsi="Times New Roman" w:cs="Times New Roman"/>
          <w:sz w:val="24"/>
          <w:szCs w:val="24"/>
        </w:rPr>
        <w:t>.</w:t>
      </w:r>
      <w:bookmarkStart w:id="54" w:name="page181"/>
      <w:bookmarkEnd w:id="54"/>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Орфография и пунктуация.  </w:t>
      </w:r>
      <w:r w:rsidRPr="00BF5471">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Применение правил правописания: сочетания </w:t>
      </w:r>
      <w:r w:rsidRPr="00BF5471">
        <w:rPr>
          <w:rFonts w:ascii="Times New Roman" w:hAnsi="Times New Roman" w:cs="Times New Roman"/>
          <w:b/>
          <w:bCs/>
          <w:i/>
          <w:iCs/>
          <w:sz w:val="24"/>
          <w:szCs w:val="24"/>
        </w:rPr>
        <w:t>жи</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ши</w:t>
      </w:r>
      <w:r w:rsidRPr="00BF5471">
        <w:rPr>
          <w:rFonts w:ascii="Times New Roman" w:hAnsi="Times New Roman" w:cs="Times New Roman"/>
          <w:sz w:val="24"/>
          <w:szCs w:val="24"/>
          <w:vertAlign w:val="superscript"/>
        </w:rPr>
        <w:t>8</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ча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ща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чу</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щу</w:t>
      </w:r>
      <w:r w:rsidRPr="00BF5471">
        <w:rPr>
          <w:rFonts w:ascii="Times New Roman" w:hAnsi="Times New Roman" w:cs="Times New Roman"/>
          <w:sz w:val="24"/>
          <w:szCs w:val="24"/>
        </w:rPr>
        <w:t xml:space="preserve"> в положении под ударением; сочетания </w:t>
      </w:r>
      <w:r w:rsidRPr="00BF5471">
        <w:rPr>
          <w:rFonts w:ascii="Times New Roman" w:hAnsi="Times New Roman" w:cs="Times New Roman"/>
          <w:b/>
          <w:bCs/>
          <w:i/>
          <w:iCs/>
          <w:sz w:val="24"/>
          <w:szCs w:val="24"/>
        </w:rPr>
        <w:t>чк</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чн</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чт</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щн</w:t>
      </w:r>
      <w:r w:rsidRPr="00BF5471">
        <w:rPr>
          <w:rFonts w:ascii="Times New Roman" w:hAnsi="Times New Roman" w:cs="Times New Roman"/>
          <w:sz w:val="24"/>
          <w:szCs w:val="24"/>
        </w:rPr>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BF5471">
        <w:rPr>
          <w:rFonts w:ascii="Times New Roman" w:hAnsi="Times New Roman" w:cs="Times New Roman"/>
          <w:b/>
          <w:bCs/>
          <w:i/>
          <w:iCs/>
          <w:sz w:val="24"/>
          <w:szCs w:val="24"/>
        </w:rPr>
        <w:t>ъ</w:t>
      </w:r>
      <w:r w:rsidRPr="00BF5471">
        <w:rPr>
          <w:rFonts w:ascii="Times New Roman" w:hAnsi="Times New Roman" w:cs="Times New Roman"/>
          <w:sz w:val="24"/>
          <w:szCs w:val="24"/>
        </w:rPr>
        <w:t xml:space="preserve"> и </w:t>
      </w:r>
      <w:r w:rsidRPr="00BF5471">
        <w:rPr>
          <w:rFonts w:ascii="Times New Roman" w:hAnsi="Times New Roman" w:cs="Times New Roman"/>
          <w:b/>
          <w:bCs/>
          <w:i/>
          <w:iCs/>
          <w:sz w:val="24"/>
          <w:szCs w:val="24"/>
        </w:rPr>
        <w:t>ь</w:t>
      </w:r>
      <w:r w:rsidRPr="00BF5471">
        <w:rPr>
          <w:rFonts w:ascii="Times New Roman" w:hAnsi="Times New Roman" w:cs="Times New Roman"/>
          <w:sz w:val="24"/>
          <w:szCs w:val="24"/>
        </w:rPr>
        <w:t>; мягкий знак после шипящих на конце имен существительных (</w:t>
      </w:r>
      <w:r w:rsidRPr="00BF5471">
        <w:rPr>
          <w:rFonts w:ascii="Times New Roman" w:hAnsi="Times New Roman" w:cs="Times New Roman"/>
          <w:b/>
          <w:bCs/>
          <w:i/>
          <w:iCs/>
          <w:sz w:val="24"/>
          <w:szCs w:val="24"/>
        </w:rPr>
        <w:t>ночь</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нож</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рожь</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мышь</w:t>
      </w:r>
      <w:r w:rsidRPr="00BF5471">
        <w:rPr>
          <w:rFonts w:ascii="Times New Roman" w:hAnsi="Times New Roman" w:cs="Times New Roman"/>
          <w:sz w:val="24"/>
          <w:szCs w:val="24"/>
        </w:rPr>
        <w:t xml:space="preserve">); безударные падежные окончания имен существительных (кроме существительных на </w:t>
      </w:r>
      <w:r w:rsidRPr="00BF5471">
        <w:rPr>
          <w:rFonts w:ascii="Times New Roman" w:hAnsi="Times New Roman" w:cs="Times New Roman"/>
          <w:i/>
          <w:iCs/>
          <w:sz w:val="24"/>
          <w:szCs w:val="24"/>
        </w:rPr>
        <w:t>-</w:t>
      </w:r>
      <w:r w:rsidRPr="00BF5471">
        <w:rPr>
          <w:rFonts w:ascii="Times New Roman" w:hAnsi="Times New Roman" w:cs="Times New Roman"/>
          <w:b/>
          <w:bCs/>
          <w:i/>
          <w:iCs/>
          <w:sz w:val="24"/>
          <w:szCs w:val="24"/>
        </w:rPr>
        <w:t>мя</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-ий</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-ья</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-ье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-ия</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-ов</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-ин</w:t>
      </w:r>
      <w:r w:rsidRPr="00BF5471">
        <w:rPr>
          <w:rFonts w:ascii="Times New Roman" w:hAnsi="Times New Roman" w:cs="Times New Roman"/>
          <w:sz w:val="24"/>
          <w:szCs w:val="24"/>
        </w:rPr>
        <w:t xml:space="preserve">); безударные окончания имен прилагательных; раздельное написание предлогов с личными местоимениями; </w:t>
      </w:r>
      <w:r w:rsidRPr="00BF5471">
        <w:rPr>
          <w:rFonts w:ascii="Times New Roman" w:hAnsi="Times New Roman" w:cs="Times New Roman"/>
          <w:b/>
          <w:bCs/>
          <w:i/>
          <w:iCs/>
          <w:sz w:val="24"/>
          <w:szCs w:val="24"/>
        </w:rPr>
        <w:t xml:space="preserve">не </w:t>
      </w:r>
      <w:r w:rsidRPr="00BF5471">
        <w:rPr>
          <w:rFonts w:ascii="Times New Roman" w:hAnsi="Times New Roman" w:cs="Times New Roman"/>
          <w:sz w:val="24"/>
          <w:szCs w:val="24"/>
        </w:rPr>
        <w:t xml:space="preserve">с глаголами; мягкий знак после шипящих на конце глаголов </w:t>
      </w:r>
      <w:r w:rsidRPr="00BF5471">
        <w:rPr>
          <w:rFonts w:ascii="Times New Roman" w:hAnsi="Times New Roman" w:cs="Times New Roman"/>
          <w:sz w:val="24"/>
          <w:szCs w:val="24"/>
        </w:rPr>
        <w:lastRenderedPageBreak/>
        <w:t>в форме 2-го лица единственного числа (</w:t>
      </w:r>
      <w:r w:rsidRPr="00BF5471">
        <w:rPr>
          <w:rFonts w:ascii="Times New Roman" w:hAnsi="Times New Roman" w:cs="Times New Roman"/>
          <w:b/>
          <w:bCs/>
          <w:i/>
          <w:iCs/>
          <w:sz w:val="24"/>
          <w:szCs w:val="24"/>
        </w:rPr>
        <w:t>пишешь</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учишь</w:t>
      </w:r>
      <w:r w:rsidRPr="00BF5471">
        <w:rPr>
          <w:rFonts w:ascii="Times New Roman" w:hAnsi="Times New Roman" w:cs="Times New Roman"/>
          <w:sz w:val="24"/>
          <w:szCs w:val="24"/>
        </w:rPr>
        <w:t>); мягкий знак в глаголах в сочетании -</w:t>
      </w:r>
      <w:r w:rsidRPr="00BF5471">
        <w:rPr>
          <w:rFonts w:ascii="Times New Roman" w:hAnsi="Times New Roman" w:cs="Times New Roman"/>
          <w:b/>
          <w:bCs/>
          <w:i/>
          <w:iCs/>
          <w:sz w:val="24"/>
          <w:szCs w:val="24"/>
        </w:rPr>
        <w:t>ться</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безударные личные окончания глаголов</w:t>
      </w:r>
      <w:r w:rsidRPr="00BF5471">
        <w:rPr>
          <w:rFonts w:ascii="Times New Roman" w:hAnsi="Times New Roman" w:cs="Times New Roman"/>
          <w:sz w:val="24"/>
          <w:szCs w:val="24"/>
        </w:rPr>
        <w:t>; раздельное написание предлогов с другими словами; знаки препинания в конце предложения: точка, вопросительный и восклицательный знаки</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4144" behindDoc="1" locked="0" layoutInCell="0" allowOverlap="1" wp14:anchorId="20B39CFF" wp14:editId="259AAE65">
                <wp:simplePos x="0" y="0"/>
                <wp:positionH relativeFrom="column">
                  <wp:posOffset>-3810</wp:posOffset>
                </wp:positionH>
                <wp:positionV relativeFrom="paragraph">
                  <wp:posOffset>286385</wp:posOffset>
                </wp:positionV>
                <wp:extent cx="1828165" cy="0"/>
                <wp:effectExtent l="5715" t="10160" r="13970" b="88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55pt" to="143.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" o:allowincell="f" strokeweight=".21164mm"/>
            </w:pict>
          </mc:Fallback>
        </mc:AlternateConten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Для предупреждения ошибок при письме целесообразно предусмотреть случаи типа “желток”, “железный”.</w:t>
      </w:r>
      <w:bookmarkStart w:id="55" w:name="page183"/>
      <w:bookmarkEnd w:id="55"/>
      <w:r w:rsidRPr="00BF5471">
        <w:rPr>
          <w:rFonts w:ascii="Times New Roman" w:hAnsi="Times New Roman" w:cs="Times New Roman"/>
          <w:sz w:val="24"/>
          <w:szCs w:val="24"/>
        </w:rPr>
        <w:t>знаки препинания (запятая) в предложениях с однородными членами.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Развитие речи. </w:t>
      </w:r>
      <w:r w:rsidRPr="00BF5471">
        <w:rPr>
          <w:rFonts w:ascii="Times New Roman" w:hAnsi="Times New Roman" w:cs="Times New Roman"/>
          <w:sz w:val="24"/>
          <w:szCs w:val="24"/>
        </w:rPr>
        <w:t>Осознание ситуации общения: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 какой целью,</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 кем и где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происходит общение.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Текст. Признаки текста. Смысловое единство предложений в тексте. Заглавие текста.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Последовательность предложений в тексте.</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Последовательность частей текста (</w:t>
      </w:r>
      <w:r w:rsidRPr="00BF5471">
        <w:rPr>
          <w:rFonts w:ascii="Times New Roman" w:hAnsi="Times New Roman" w:cs="Times New Roman"/>
          <w:i/>
          <w:iCs/>
          <w:sz w:val="24"/>
          <w:szCs w:val="24"/>
        </w:rPr>
        <w:t>абзацев</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BF5471">
        <w:rPr>
          <w:rFonts w:ascii="Times New Roman" w:hAnsi="Times New Roman" w:cs="Times New Roman"/>
          <w:i/>
          <w:iCs/>
          <w:sz w:val="24"/>
          <w:szCs w:val="24"/>
        </w:rPr>
        <w:t>абзацев</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План текста. Составление планов к данным текстам. </w:t>
      </w:r>
      <w:r w:rsidRPr="00BF5471">
        <w:rPr>
          <w:rFonts w:ascii="Times New Roman" w:hAnsi="Times New Roman" w:cs="Times New Roman"/>
          <w:i/>
          <w:iCs/>
          <w:sz w:val="24"/>
          <w:szCs w:val="24"/>
        </w:rPr>
        <w:t>Создание собственных</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текстов по предложенным планам</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Типы текстов: описание, повествование, рассуждение, их особенности.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Знакомство с жанрами письма и поздравления.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F5471">
        <w:rPr>
          <w:rFonts w:ascii="Times New Roman" w:hAnsi="Times New Roman" w:cs="Times New Roman"/>
          <w:i/>
          <w:iCs/>
          <w:sz w:val="24"/>
          <w:szCs w:val="24"/>
        </w:rPr>
        <w:t>использование в текстах синонимов и антонимов</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BF5471">
        <w:rPr>
          <w:rFonts w:ascii="Times New Roman" w:hAnsi="Times New Roman" w:cs="Times New Roman"/>
          <w:i/>
          <w:iCs/>
          <w:sz w:val="24"/>
          <w:szCs w:val="24"/>
        </w:rPr>
        <w:t>изложения подробные и выборочные,</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изложения с элементами</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сочинения</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сочинения-повествования</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сочинения-описания</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сочинения-рассуждения</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2.2.1.2. ЛИТЕРАТУРНОЕ ЧТЕНИЕ</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b/>
          <w:bCs/>
          <w:sz w:val="24"/>
          <w:szCs w:val="24"/>
        </w:rPr>
      </w:pPr>
      <w:r w:rsidRPr="00BF5471">
        <w:rPr>
          <w:rFonts w:ascii="Times New Roman" w:hAnsi="Times New Roman" w:cs="Times New Roman"/>
          <w:b/>
          <w:bCs/>
          <w:sz w:val="24"/>
          <w:szCs w:val="24"/>
        </w:rPr>
        <w:t>Виды речевой и читательской деятельности</w:t>
      </w:r>
      <w:bookmarkStart w:id="56" w:name="page185"/>
      <w:bookmarkEnd w:id="56"/>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Аудирование (слушание)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Чтение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вслух. </w:t>
      </w:r>
      <w:r w:rsidRPr="00BF5471">
        <w:rPr>
          <w:rFonts w:ascii="Times New Roman" w:hAnsi="Times New Roman" w:cs="Times New Roman"/>
          <w:sz w:val="24"/>
          <w:szCs w:val="24"/>
        </w:rPr>
        <w:t>Постепенный переход от слогового к плавному осмысленному</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Установка на нормальный для читающего темп беглости, позволяющий ему осознать текст. Соблюдение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про себя. </w:t>
      </w:r>
      <w:r w:rsidRPr="00BF5471">
        <w:rPr>
          <w:rFonts w:ascii="Times New Roman" w:hAnsi="Times New Roman" w:cs="Times New Roman"/>
          <w:sz w:val="24"/>
          <w:szCs w:val="24"/>
        </w:rPr>
        <w:t xml:space="preserve">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r w:rsidRPr="00BF5471">
        <w:rPr>
          <w:rFonts w:ascii="Times New Roman" w:hAnsi="Times New Roman" w:cs="Times New Roman"/>
          <w:sz w:val="24"/>
          <w:szCs w:val="24"/>
        </w:rPr>
        <w:lastRenderedPageBreak/>
        <w:t>Понимание особенностей разных видов чтения: факта, описания, дополнения высказывания и др.</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Работа с разными видами текста. </w:t>
      </w:r>
      <w:r w:rsidRPr="00BF5471">
        <w:rPr>
          <w:rFonts w:ascii="Times New Roman" w:hAnsi="Times New Roman" w:cs="Times New Roman"/>
          <w:sz w:val="24"/>
          <w:szCs w:val="24"/>
        </w:rPr>
        <w:t>Общее представление о разных видах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текста: художественных, учебных, научно-популярных – и их сравнение.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Определение целей создания этих видов текста. Особенности фольклорного текста.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Практическое освоение умения отличать текст от набора предложений.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Прогнозирование содержания книги по ее названию и оформлению.</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w:t>
      </w:r>
      <w:bookmarkStart w:id="57" w:name="page187"/>
      <w:bookmarkEnd w:id="57"/>
      <w:r w:rsidRPr="00BF5471">
        <w:rPr>
          <w:rFonts w:ascii="Times New Roman" w:hAnsi="Times New Roman" w:cs="Times New Roman"/>
          <w:sz w:val="24"/>
          <w:szCs w:val="24"/>
        </w:rPr>
        <w:t xml:space="preserve"> используя текст.  Привлечение справочных и иллюстративно-изобразительных материалов.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Библиографическая культура. </w:t>
      </w:r>
      <w:r w:rsidRPr="00BF5471">
        <w:rPr>
          <w:rFonts w:ascii="Times New Roman" w:hAnsi="Times New Roman" w:cs="Times New Roman"/>
          <w:sz w:val="24"/>
          <w:szCs w:val="24"/>
        </w:rPr>
        <w:t>Книга как особый вид искусства.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Книга как</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Работа с текстом художественного произведения. </w:t>
      </w:r>
      <w:r w:rsidRPr="00BF5471">
        <w:rPr>
          <w:rFonts w:ascii="Times New Roman" w:hAnsi="Times New Roman" w:cs="Times New Roman"/>
          <w:sz w:val="24"/>
          <w:szCs w:val="24"/>
        </w:rPr>
        <w:t>Понимание заглавия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53DF5" w:rsidRPr="00BF5471" w:rsidRDefault="00753DF5" w:rsidP="00BF5471">
      <w:pPr>
        <w:widowControl w:val="0"/>
        <w:tabs>
          <w:tab w:val="left" w:pos="28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bookmarkStart w:id="58" w:name="page189"/>
      <w:bookmarkEnd w:id="58"/>
      <w:r w:rsidRPr="00BF5471">
        <w:rPr>
          <w:rFonts w:ascii="Times New Roman" w:hAnsi="Times New Roman" w:cs="Times New Roman"/>
          <w:sz w:val="24"/>
          <w:szCs w:val="24"/>
        </w:rPr>
        <w:t>Выявление авторского отношения к герою на основе анализа текста, авторских помет, имен героев.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53DF5" w:rsidRPr="00BF5471" w:rsidRDefault="00753DF5" w:rsidP="00BF5471">
      <w:pPr>
        <w:widowControl w:val="0"/>
        <w:tabs>
          <w:tab w:val="left" w:pos="23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53DF5" w:rsidRPr="00BF5471" w:rsidRDefault="00753DF5" w:rsidP="00BF5471">
      <w:pPr>
        <w:widowControl w:val="0"/>
        <w:tabs>
          <w:tab w:val="left" w:pos="32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w:t>
      </w:r>
      <w:r w:rsidRPr="00BF5471">
        <w:rPr>
          <w:rFonts w:ascii="Times New Roman" w:hAnsi="Times New Roman" w:cs="Times New Roman"/>
          <w:sz w:val="24"/>
          <w:szCs w:val="24"/>
        </w:rPr>
        <w:lastRenderedPageBreak/>
        <w:t xml:space="preserve">данное описание на основе текста). Вычленение и сопоставление эпизодов из разных произведений по общности ситуаций, эмоциональной </w:t>
      </w:r>
    </w:p>
    <w:p w:rsidR="00753DF5" w:rsidRPr="00BF5471" w:rsidRDefault="00753DF5" w:rsidP="00BF5471">
      <w:pPr>
        <w:widowControl w:val="0"/>
        <w:tabs>
          <w:tab w:val="left" w:pos="32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окраске, характеру поступков героев.</w:t>
      </w:r>
    </w:p>
    <w:p w:rsidR="00753DF5" w:rsidRPr="00BF5471" w:rsidRDefault="00753DF5" w:rsidP="00BF5471">
      <w:pPr>
        <w:widowControl w:val="0"/>
        <w:tabs>
          <w:tab w:val="left" w:pos="32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Работа с учебными, научно-популярными и другими текстами. </w:t>
      </w:r>
      <w:r w:rsidRPr="00BF5471">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53DF5" w:rsidRPr="00BF5471" w:rsidRDefault="00753DF5" w:rsidP="00BF5471">
      <w:pPr>
        <w:widowControl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Говорение (культура речевого общения).</w:t>
      </w:r>
      <w:bookmarkStart w:id="59" w:name="page191"/>
      <w:bookmarkEnd w:id="59"/>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Письмо (культура письменной речи)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Круг детского чтения</w:t>
      </w:r>
    </w:p>
    <w:p w:rsidR="00753DF5" w:rsidRPr="00BF5471" w:rsidRDefault="00753DF5" w:rsidP="00BF5471">
      <w:pPr>
        <w:widowControl w:val="0"/>
        <w:tabs>
          <w:tab w:val="left" w:pos="264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Произведения устного народного творчества разных народов России.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Произведения классиков отечественной литературы XIX–ХХ вв., классиков детской литературы, произведения современной отечественной (с учетом</w:t>
      </w:r>
      <w:bookmarkStart w:id="60" w:name="page193"/>
      <w:bookmarkEnd w:id="60"/>
      <w:r w:rsidRPr="00BF5471">
        <w:rPr>
          <w:rFonts w:ascii="Times New Roman" w:hAnsi="Times New Roman" w:cs="Times New Roman"/>
          <w:sz w:val="24"/>
          <w:szCs w:val="24"/>
        </w:rPr>
        <w:t xml:space="preserve"> многонационального характера России) и зарубежной литературы, доступные для восприятия младших школьников.</w:t>
      </w:r>
    </w:p>
    <w:p w:rsidR="00753DF5" w:rsidRPr="00BF5471" w:rsidRDefault="00753DF5" w:rsidP="00BF5471">
      <w:pPr>
        <w:widowControl w:val="0"/>
        <w:tabs>
          <w:tab w:val="left" w:pos="31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lastRenderedPageBreak/>
        <w:t>Литературоведческая пропедевтика (практическое освоение)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Фольклор и авторские художественные произведения (различение).</w:t>
      </w:r>
    </w:p>
    <w:p w:rsidR="00753DF5" w:rsidRPr="00BF5471" w:rsidRDefault="00753DF5" w:rsidP="00BF5471">
      <w:pPr>
        <w:widowControl w:val="0"/>
        <w:tabs>
          <w:tab w:val="left" w:pos="222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53DF5" w:rsidRPr="00BF5471" w:rsidRDefault="00753DF5" w:rsidP="00BF5471">
      <w:pPr>
        <w:widowControl w:val="0"/>
        <w:tabs>
          <w:tab w:val="left" w:pos="24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Творческая деятельность обучающихся (на основе литературных произведений)</w:t>
      </w:r>
    </w:p>
    <w:p w:rsidR="00753DF5"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Интерпретация текста литературного произведения в творческой деятельность </w:t>
      </w:r>
      <w:bookmarkStart w:id="61" w:name="page195"/>
      <w:bookmarkEnd w:id="61"/>
      <w:r w:rsidRPr="00BF5471">
        <w:rPr>
          <w:rFonts w:ascii="Times New Roman" w:hAnsi="Times New Roman" w:cs="Times New Roman"/>
          <w:sz w:val="24"/>
          <w:szCs w:val="24"/>
        </w:rPr>
        <w:t xml:space="preserve">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F5471">
        <w:rPr>
          <w:rFonts w:ascii="Times New Roman"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F5471">
        <w:rPr>
          <w:rFonts w:ascii="Times New Roman" w:hAnsi="Times New Roman" w:cs="Times New Roman"/>
          <w:sz w:val="24"/>
          <w:szCs w:val="24"/>
        </w:rPr>
        <w:t>.</w:t>
      </w:r>
    </w:p>
    <w:p w:rsidR="009332F4" w:rsidRDefault="009332F4" w:rsidP="00BF5471">
      <w:pPr>
        <w:widowControl w:val="0"/>
        <w:autoSpaceDE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9332F4">
        <w:rPr>
          <w:rFonts w:ascii="Times New Roman" w:hAnsi="Times New Roman" w:cs="Times New Roman"/>
          <w:b/>
          <w:sz w:val="24"/>
          <w:szCs w:val="24"/>
        </w:rPr>
        <w:t>2.2.1.3.</w:t>
      </w:r>
      <w:r>
        <w:rPr>
          <w:rFonts w:ascii="Times New Roman" w:hAnsi="Times New Roman" w:cs="Times New Roman"/>
          <w:b/>
          <w:sz w:val="24"/>
          <w:szCs w:val="24"/>
        </w:rPr>
        <w:t xml:space="preserve"> РОДНОЙ (РУССКИЙ) ЯЗЫК</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 xml:space="preserve">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 xml:space="preserve">Целевыми установками данного курса являются: </w:t>
      </w:r>
    </w:p>
    <w:p w:rsidR="009332F4" w:rsidRPr="00BF456A" w:rsidRDefault="00BF456A" w:rsidP="009332F4">
      <w:pPr>
        <w:widowControl w:val="0"/>
        <w:autoSpaceDE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w:t>
      </w:r>
      <w:r w:rsidR="009332F4" w:rsidRPr="00BF456A">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9332F4" w:rsidRPr="00BF456A" w:rsidRDefault="00BF456A" w:rsidP="009332F4">
      <w:pPr>
        <w:widowControl w:val="0"/>
        <w:autoSpaceDE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9332F4" w:rsidRPr="00BF456A">
        <w:rPr>
          <w:rFonts w:ascii="Times New Roman" w:hAnsi="Times New Roman" w:cs="Times New Roman"/>
          <w:sz w:val="24"/>
          <w:szCs w:val="24"/>
        </w:rPr>
        <w:t xml:space="preserve">изучение исторических фактов развития языка;  </w:t>
      </w:r>
    </w:p>
    <w:p w:rsidR="009332F4" w:rsidRPr="00BF456A" w:rsidRDefault="00BF456A" w:rsidP="009332F4">
      <w:pPr>
        <w:widowControl w:val="0"/>
        <w:autoSpaceDE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w:t>
      </w:r>
      <w:r w:rsidR="009332F4" w:rsidRPr="00BF456A">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9332F4" w:rsidRPr="009332F4" w:rsidRDefault="00BF456A" w:rsidP="009332F4">
      <w:pPr>
        <w:widowControl w:val="0"/>
        <w:autoSpaceDE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sz w:val="24"/>
          <w:szCs w:val="24"/>
        </w:rPr>
        <w:t xml:space="preserve">- </w:t>
      </w:r>
      <w:r w:rsidR="009332F4" w:rsidRPr="00BF456A">
        <w:rPr>
          <w:rFonts w:ascii="Times New Roman" w:hAnsi="Times New Roman" w:cs="Times New Roman"/>
          <w:sz w:val="24"/>
          <w:szCs w:val="24"/>
        </w:rPr>
        <w:t>включение учащихся в практическую речевую деятельность</w:t>
      </w:r>
      <w:r w:rsidR="009332F4" w:rsidRPr="009332F4">
        <w:rPr>
          <w:rFonts w:ascii="Times New Roman" w:hAnsi="Times New Roman" w:cs="Times New Roman" w:hint="eastAsia"/>
          <w:b/>
          <w:sz w:val="24"/>
          <w:szCs w:val="24"/>
        </w:rPr>
        <w:t>.</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В соответствии с этим в программе выделяются следующие блоки.</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 xml:space="preserve">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w:t>
      </w:r>
      <w:r w:rsidR="00BF456A">
        <w:rPr>
          <w:rFonts w:ascii="Times New Roman" w:hAnsi="Times New Roman" w:cs="Times New Roman"/>
          <w:sz w:val="24"/>
          <w:szCs w:val="24"/>
        </w:rPr>
        <w:t xml:space="preserve"> </w:t>
      </w:r>
      <w:r w:rsidRPr="00BF456A">
        <w:rPr>
          <w:rFonts w:ascii="Times New Roman" w:hAnsi="Times New Roman" w:cs="Times New Roman"/>
          <w:sz w:val="24"/>
          <w:szCs w:val="24"/>
        </w:rPr>
        <w:t xml:space="preserve">обращаться к нормативным словарям современного русского литературного языка  и  совершенствование  умений  пользоваться  словарями.  Данный  </w:t>
      </w:r>
      <w:r w:rsidRPr="00BF456A">
        <w:rPr>
          <w:rFonts w:ascii="Times New Roman" w:hAnsi="Times New Roman" w:cs="Times New Roman"/>
          <w:sz w:val="24"/>
          <w:szCs w:val="24"/>
        </w:rPr>
        <w:lastRenderedPageBreak/>
        <w:t xml:space="preserve">блок ориентирован  на  практическое  овладение  культурой  речи:  практическое </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w:t>
      </w:r>
      <w:r w:rsidR="00BF456A">
        <w:rPr>
          <w:rFonts w:ascii="Times New Roman" w:hAnsi="Times New Roman" w:cs="Times New Roman"/>
          <w:sz w:val="24"/>
          <w:szCs w:val="24"/>
        </w:rPr>
        <w:t xml:space="preserve"> </w:t>
      </w:r>
      <w:r w:rsidRPr="00BF456A">
        <w:rPr>
          <w:rFonts w:ascii="Times New Roman" w:hAnsi="Times New Roman" w:cs="Times New Roman"/>
          <w:sz w:val="24"/>
          <w:szCs w:val="24"/>
        </w:rPr>
        <w:t>стилистической принадлежности.</w:t>
      </w:r>
    </w:p>
    <w:p w:rsidR="009332F4" w:rsidRPr="009332F4" w:rsidRDefault="009332F4" w:rsidP="00BF5471">
      <w:pPr>
        <w:widowControl w:val="0"/>
        <w:autoSpaceDE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p>
    <w:p w:rsidR="00753DF5" w:rsidRPr="00BF5471" w:rsidRDefault="009332F4" w:rsidP="00BF5471">
      <w:pPr>
        <w:widowControl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2.2.1.4</w:t>
      </w:r>
      <w:r w:rsidR="00753DF5" w:rsidRPr="00BF5471">
        <w:rPr>
          <w:rFonts w:ascii="Times New Roman" w:hAnsi="Times New Roman" w:cs="Times New Roman"/>
          <w:b/>
          <w:bCs/>
          <w:sz w:val="24"/>
          <w:szCs w:val="24"/>
        </w:rPr>
        <w:t>. ИНОСТРАННЫЙ ЯЗЫК</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Предметное содержание речи</w:t>
      </w:r>
    </w:p>
    <w:p w:rsidR="00753DF5" w:rsidRPr="00BF5471" w:rsidRDefault="00753DF5" w:rsidP="00BF5471">
      <w:pPr>
        <w:widowControl w:val="0"/>
        <w:tabs>
          <w:tab w:val="left" w:pos="318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Я и моя семья. </w:t>
      </w:r>
      <w:r w:rsidRPr="00BF5471">
        <w:rPr>
          <w:rFonts w:ascii="Times New Roman" w:hAnsi="Times New Roman" w:cs="Times New Roman"/>
          <w:sz w:val="24"/>
          <w:szCs w:val="24"/>
        </w:rPr>
        <w:t>Члены семьи,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их имена,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возраст,</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внешность,</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Мир моих увлечений. </w:t>
      </w:r>
      <w:r w:rsidRPr="00BF5471">
        <w:rPr>
          <w:rFonts w:ascii="Times New Roman" w:hAnsi="Times New Roman" w:cs="Times New Roman"/>
          <w:sz w:val="24"/>
          <w:szCs w:val="24"/>
        </w:rPr>
        <w:t>Мои любимые занятия.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Виды спорта и спортивные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игры. Мои любимые сказки. Выходной день (в зоопарке, цирке), каникулы.</w:t>
      </w:r>
      <w:r w:rsidRPr="00BF5471">
        <w:rPr>
          <w:rFonts w:ascii="Times New Roman" w:hAnsi="Times New Roman" w:cs="Times New Roman"/>
          <w:b/>
          <w:bCs/>
          <w:sz w:val="24"/>
          <w:szCs w:val="24"/>
        </w:rPr>
        <w:t xml:space="preserve">Я и мои друзья. </w:t>
      </w:r>
      <w:r w:rsidRPr="00BF5471">
        <w:rPr>
          <w:rFonts w:ascii="Times New Roman" w:hAnsi="Times New Roman" w:cs="Times New Roman"/>
          <w:sz w:val="24"/>
          <w:szCs w:val="24"/>
        </w:rPr>
        <w:t>Имя,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возраст,</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внешность,</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характер,</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увлечения/хобби.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Совместные занятия. Письмо зарубежному другу. Любимое домашнее животное: имя, возраст, цвет, размер, характер, что умеет делать.</w:t>
      </w:r>
    </w:p>
    <w:p w:rsidR="00753DF5" w:rsidRPr="00BF5471" w:rsidRDefault="00753DF5" w:rsidP="00BF5471">
      <w:pPr>
        <w:widowControl w:val="0"/>
        <w:tabs>
          <w:tab w:val="left" w:pos="294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Моя школа. </w:t>
      </w:r>
      <w:r w:rsidRPr="00BF5471">
        <w:rPr>
          <w:rFonts w:ascii="Times New Roman" w:hAnsi="Times New Roman" w:cs="Times New Roman"/>
          <w:sz w:val="24"/>
          <w:szCs w:val="24"/>
        </w:rPr>
        <w:t>Классная комната, учебные предметы, школьные принадлежности. Учебные занятия на уроках.</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Мир вокруг меня. </w:t>
      </w:r>
      <w:r w:rsidRPr="00BF5471">
        <w:rPr>
          <w:rFonts w:ascii="Times New Roman" w:hAnsi="Times New Roman" w:cs="Times New Roman"/>
          <w:sz w:val="24"/>
          <w:szCs w:val="24"/>
        </w:rPr>
        <w:t>Мой дом/квартира/комната: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названия комнат,</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их размер, предметы мебели и интерьера. Природа. Дикие и домашние животные. Любимое время года. Погода.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Страна/страны изучаемого языка и родная страна. </w:t>
      </w:r>
      <w:r w:rsidRPr="00BF5471">
        <w:rPr>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bookmarkStart w:id="62" w:name="page197"/>
      <w:bookmarkEnd w:id="62"/>
      <w:r w:rsidRPr="00BF5471">
        <w:rPr>
          <w:rFonts w:ascii="Times New Roman" w:hAnsi="Times New Roman" w:cs="Times New Roman"/>
          <w:sz w:val="24"/>
          <w:szCs w:val="24"/>
        </w:rPr>
        <w:t xml:space="preserve"> Некоторые формы речевого и неречевого этикета стран изучаемого языка в ряде ситуаций общения (в школе, во время совместной игры, в магазине).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Коммуникативные умения по видам речевой деятельности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В русле говорения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1. Диалогическая форма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Уметь вести: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диалог-расспрос (запрос информации и ответ на него);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диалог — побуждение к действию.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 Монологическая форма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Уметь пользоваться основными коммуникативными типами речи: описание, рассказ, характеристика (персонажей).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В русле аудирования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Воспринимать на слух и понимать:</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речь учителя и одноклассников в процессе общения на уроке и вербально/невербально реагировать на услышанное;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lastRenderedPageBreak/>
        <w:t>В русле чтения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Читать:</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вслух небольшие тексты, построенные на изученном языковом материале;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В русле письма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Владеть:</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умением выписывать из текста слова, словосочетания и предложения;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основами письменной речи: писать по образцу поздравление с праздником, короткое личное письмо.</w:t>
      </w:r>
      <w:bookmarkStart w:id="63" w:name="page199"/>
      <w:bookmarkEnd w:id="63"/>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Языковые средства и навыки пользования ими.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Английский язык Графика, каллиграфия, орфография.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Все буквы английского алфавита.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Основные буквосочетания.  Звуко-буквенные соответствия. Знаки транскрипции.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Апостроф. Основные правила чтения и орфографии. Написание наиболее употребительных слов, вошедших в активный словарь.</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Фонетическая сторона речи. </w:t>
      </w:r>
      <w:r w:rsidRPr="00BF5471">
        <w:rPr>
          <w:rFonts w:ascii="Times New Roman" w:hAnsi="Times New Roman" w:cs="Times New Roman"/>
          <w:sz w:val="24"/>
          <w:szCs w:val="24"/>
        </w:rPr>
        <w:t>Адекватное произношение и различение на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w:t>
      </w:r>
    </w:p>
    <w:p w:rsidR="00753DF5" w:rsidRPr="00BF5471" w:rsidRDefault="00753DF5" w:rsidP="00BF5471">
      <w:pPr>
        <w:widowControl w:val="0"/>
        <w:tabs>
          <w:tab w:val="num" w:pos="16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Отсутствие ударения на служебных словах (артиклях, союзах, предлогах).</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Лексическая сторона речи. </w:t>
      </w:r>
      <w:r w:rsidRPr="00BF5471">
        <w:rPr>
          <w:rFonts w:ascii="Times New Roman" w:hAnsi="Times New Roman" w:cs="Times New Roman"/>
          <w:sz w:val="24"/>
          <w:szCs w:val="24"/>
        </w:rPr>
        <w:t>Лексические единицы,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обслуживающие ситуации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Грамматическая сторона </w:t>
      </w:r>
      <w:r w:rsidRPr="00BF5471">
        <w:rPr>
          <w:rFonts w:ascii="Times New Roman" w:hAnsi="Times New Roman" w:cs="Times New Roman"/>
          <w:sz w:val="24"/>
          <w:szCs w:val="24"/>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Порядок слов в предложении.  Утвердительные и отрицательные предложения.</w:t>
      </w:r>
    </w:p>
    <w:p w:rsidR="00753DF5" w:rsidRPr="00BF5471" w:rsidRDefault="00753DF5" w:rsidP="00BF5471">
      <w:pPr>
        <w:widowControl w:val="0"/>
        <w:tabs>
          <w:tab w:val="left" w:pos="0"/>
          <w:tab w:val="left" w:pos="284"/>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Простое предложение с простым глагольным сказуемым (He speaks  English.), составным именным (</w:t>
      </w:r>
      <w:r w:rsidRPr="00BF5471">
        <w:rPr>
          <w:rFonts w:ascii="Times New Roman" w:hAnsi="Times New Roman" w:cs="Times New Roman"/>
          <w:sz w:val="24"/>
          <w:szCs w:val="24"/>
          <w:lang w:val="en-US"/>
        </w:rPr>
        <w:t>My family is big</w:t>
      </w:r>
      <w:r w:rsidRPr="00BF5471">
        <w:rPr>
          <w:rFonts w:ascii="Times New Roman" w:hAnsi="Times New Roman" w:cs="Times New Roman"/>
          <w:sz w:val="24"/>
          <w:szCs w:val="24"/>
        </w:rPr>
        <w:t>.) и составным глагольным (</w:t>
      </w:r>
      <w:r w:rsidRPr="00BF5471">
        <w:rPr>
          <w:rFonts w:ascii="Times New Roman" w:hAnsi="Times New Roman" w:cs="Times New Roman"/>
          <w:sz w:val="24"/>
          <w:szCs w:val="24"/>
          <w:lang w:val="en-US"/>
        </w:rPr>
        <w:t>I like to dance</w:t>
      </w:r>
      <w:r w:rsidRPr="00BF5471">
        <w:rPr>
          <w:rFonts w:ascii="Times New Roman" w:hAnsi="Times New Roman" w:cs="Times New Roman"/>
          <w:sz w:val="24"/>
          <w:szCs w:val="24"/>
        </w:rPr>
        <w:t>.</w:t>
      </w:r>
      <w:r w:rsidRPr="00BF5471">
        <w:rPr>
          <w:rFonts w:ascii="Times New Roman" w:hAnsi="Times New Roman" w:cs="Times New Roman"/>
          <w:sz w:val="24"/>
          <w:szCs w:val="24"/>
          <w:lang w:val="en-US"/>
        </w:rPr>
        <w:t>She can skate well</w:t>
      </w:r>
      <w:r w:rsidRPr="00BF5471">
        <w:rPr>
          <w:rFonts w:ascii="Times New Roman" w:hAnsi="Times New Roman" w:cs="Times New Roman"/>
          <w:sz w:val="24"/>
          <w:szCs w:val="24"/>
        </w:rPr>
        <w:t xml:space="preserve">.) сказуемым. Побудительные предложения в утвердительной (Help me, </w:t>
      </w:r>
      <w:bookmarkStart w:id="64" w:name="page201"/>
      <w:bookmarkEnd w:id="64"/>
      <w:r w:rsidRPr="00BF5471">
        <w:rPr>
          <w:rFonts w:ascii="Times New Roman" w:hAnsi="Times New Roman" w:cs="Times New Roman"/>
          <w:sz w:val="24"/>
          <w:szCs w:val="24"/>
        </w:rPr>
        <w:t>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w:t>
      </w:r>
    </w:p>
    <w:p w:rsidR="00753DF5" w:rsidRPr="00BF5471" w:rsidRDefault="00753DF5" w:rsidP="00BF5471">
      <w:pPr>
        <w:widowControl w:val="0"/>
        <w:tabs>
          <w:tab w:val="left" w:pos="0"/>
          <w:tab w:val="left" w:pos="284"/>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Сложноподчиненные предложения с because.</w:t>
      </w:r>
    </w:p>
    <w:p w:rsidR="00753DF5" w:rsidRPr="00BF5471" w:rsidRDefault="00753DF5" w:rsidP="00BF5471">
      <w:pPr>
        <w:widowControl w:val="0"/>
        <w:tabs>
          <w:tab w:val="left" w:pos="0"/>
          <w:tab w:val="left" w:pos="284"/>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Правильные и неправильные глаголы в Present, Future, Past Simple (Indefinite).</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Неопределенная форма глагола. Глагол-связка to be. Модальные</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глаголы</w:t>
      </w:r>
      <w:r w:rsidRPr="00BF5471">
        <w:rPr>
          <w:rFonts w:ascii="Times New Roman" w:hAnsi="Times New Roman" w:cs="Times New Roman"/>
          <w:sz w:val="24"/>
          <w:szCs w:val="24"/>
          <w:lang w:val="en-US"/>
        </w:rPr>
        <w:t xml:space="preserve"> can, may, must, have to. </w:t>
      </w:r>
      <w:r w:rsidRPr="00BF5471">
        <w:rPr>
          <w:rFonts w:ascii="Times New Roman" w:hAnsi="Times New Roman" w:cs="Times New Roman"/>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Притяжательный падеж имен существительных.</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lastRenderedPageBreak/>
        <w:t>Прилагательные в положительной, сравнительной и превосходной степени, образованные по правилам и исключения.</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lang w:val="en-US"/>
        </w:rPr>
      </w:pPr>
      <w:r w:rsidRPr="00BF5471">
        <w:rPr>
          <w:rFonts w:ascii="Times New Roman" w:hAnsi="Times New Roman" w:cs="Times New Roman"/>
          <w:sz w:val="24"/>
          <w:szCs w:val="24"/>
        </w:rPr>
        <w:t>Наречия</w:t>
      </w:r>
      <w:r w:rsidRPr="00BF5471">
        <w:rPr>
          <w:rFonts w:ascii="Times New Roman" w:hAnsi="Times New Roman" w:cs="Times New Roman"/>
          <w:sz w:val="24"/>
          <w:szCs w:val="24"/>
          <w:lang w:val="en-US"/>
        </w:rPr>
        <w:t xml:space="preserve"> времени (yesterday, tomorrow, never, usually, often, sometimes).</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lang w:val="en-US"/>
        </w:rPr>
      </w:pPr>
      <w:r w:rsidRPr="00BF5471">
        <w:rPr>
          <w:rFonts w:ascii="Times New Roman" w:hAnsi="Times New Roman" w:cs="Times New Roman"/>
          <w:sz w:val="24"/>
          <w:szCs w:val="24"/>
        </w:rPr>
        <w:t>Наречия</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степени</w:t>
      </w:r>
      <w:r w:rsidRPr="00BF5471">
        <w:rPr>
          <w:rFonts w:ascii="Times New Roman" w:hAnsi="Times New Roman" w:cs="Times New Roman"/>
          <w:sz w:val="24"/>
          <w:szCs w:val="24"/>
          <w:lang w:val="en-US"/>
        </w:rPr>
        <w:t xml:space="preserve"> (much, little, very).</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Количественные числительные (до 100), порядковые числительные (до 30).</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lang w:val="en-US"/>
        </w:rPr>
      </w:pPr>
      <w:r w:rsidRPr="00BF5471">
        <w:rPr>
          <w:rFonts w:ascii="Times New Roman" w:hAnsi="Times New Roman" w:cs="Times New Roman"/>
          <w:sz w:val="24"/>
          <w:szCs w:val="24"/>
        </w:rPr>
        <w:t>Наиболее</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употребительные</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предлоги</w:t>
      </w:r>
      <w:r w:rsidRPr="00BF5471">
        <w:rPr>
          <w:rFonts w:ascii="Times New Roman" w:hAnsi="Times New Roman" w:cs="Times New Roman"/>
          <w:sz w:val="24"/>
          <w:szCs w:val="24"/>
          <w:lang w:val="en-US"/>
        </w:rPr>
        <w:t>: in, on, at, into, to, from, of, with.</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Немецкий язык Графика, каллиграфия, орфография. </w:t>
      </w:r>
      <w:r w:rsidRPr="00BF5471">
        <w:rPr>
          <w:rFonts w:ascii="Times New Roman" w:hAnsi="Times New Roman" w:cs="Times New Roman"/>
          <w:sz w:val="24"/>
          <w:szCs w:val="24"/>
        </w:rPr>
        <w:t>Все буквы немецкого алфавита.</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Звуко-буквенные соответствия.  Основные буквосочетания.  Знаки транскрипции.</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Апостроф. Основные правила чтения и орфографии. Написание наиболее употребительных слов, вошедших в активный словарь.</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Фонетическая сторона речи. </w:t>
      </w:r>
      <w:r w:rsidRPr="00BF5471">
        <w:rPr>
          <w:rFonts w:ascii="Times New Roman" w:hAnsi="Times New Roman" w:cs="Times New Roman"/>
          <w:sz w:val="24"/>
          <w:szCs w:val="24"/>
        </w:rPr>
        <w:t>Все звуки немецкого языка.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Нормы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w:t>
      </w:r>
      <w:bookmarkStart w:id="65" w:name="page203"/>
      <w:bookmarkEnd w:id="65"/>
      <w:r w:rsidRPr="00BF5471">
        <w:rPr>
          <w:rFonts w:ascii="Times New Roman" w:hAnsi="Times New Roman" w:cs="Times New Roman"/>
          <w:sz w:val="24"/>
          <w:szCs w:val="24"/>
        </w:rPr>
        <w:t>повествовательного, побудительного и вопросительного (общий и специальный вопросы) предложений. Интонация перечисления.</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Лексическая сторона речи. </w:t>
      </w:r>
      <w:r w:rsidRPr="00BF5471">
        <w:rPr>
          <w:rFonts w:ascii="Times New Roman" w:hAnsi="Times New Roman" w:cs="Times New Roman"/>
          <w:sz w:val="24"/>
          <w:szCs w:val="24"/>
        </w:rPr>
        <w:t>Лексические единицы,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обслуживающие ситуации   общения   в пределах тематики начальной школы в объеме 500 лексических единиц для двустороннего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Kдlte).</w:t>
      </w:r>
    </w:p>
    <w:p w:rsidR="00753DF5" w:rsidRPr="00BF5471" w:rsidRDefault="00753DF5" w:rsidP="00BF5471">
      <w:pPr>
        <w:widowControl w:val="0"/>
        <w:tabs>
          <w:tab w:val="left" w:pos="0"/>
          <w:tab w:val="left" w:pos="284"/>
          <w:tab w:val="left" w:pos="709"/>
          <w:tab w:val="left" w:pos="3160"/>
          <w:tab w:val="left" w:pos="54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 Грамматическая сторона </w:t>
      </w:r>
      <w:r w:rsidRPr="00BF5471">
        <w:rPr>
          <w:rFonts w:ascii="Times New Roman" w:hAnsi="Times New Roman" w:cs="Times New Roman"/>
          <w:sz w:val="24"/>
          <w:szCs w:val="24"/>
        </w:rPr>
        <w:t>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groЯ.) и составным глагольным сказуемым (Ich lerne Deutsch sprechen.). Безличные предложения (Es ist kalt.Es schneit.). Побудительные предложения (Hilf mir bitte!). Предложения с оборотом Es gibt Простые распространенные предложения. Предложения с однородными членами. Сложносочиненные предложения с союзами und, aber.</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Грамматические формы изъявительного наклонения: Prдsens, Futurum, Prдteritum, Perfekt. Слабые и сильные глаголы. Вспомогательные глаголы haben, sein, werden. Глагол-связка sein. Модальные глаголы kцnnen, wollen, mьssen, sollen.Неопределенная форма глагола (Infinitiv).</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753DF5" w:rsidRPr="00BF5471" w:rsidRDefault="00753DF5" w:rsidP="00BF5471">
      <w:pPr>
        <w:widowControl w:val="0"/>
        <w:tabs>
          <w:tab w:val="left" w:pos="0"/>
          <w:tab w:val="left" w:pos="284"/>
          <w:tab w:val="left" w:pos="709"/>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Местоимения: личные, притяжательные и указательные (ich, du, er, mein, dieser, jener). Отрицательное местоимение kein.</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bookmarkStart w:id="66" w:name="page205"/>
      <w:bookmarkEnd w:id="66"/>
      <w:r w:rsidRPr="00BF5471">
        <w:rPr>
          <w:rFonts w:ascii="Times New Roman" w:hAnsi="Times New Roman" w:cs="Times New Roman"/>
          <w:sz w:val="24"/>
          <w:szCs w:val="24"/>
        </w:rPr>
        <w:t>Наречия времени: heute, oft, nie, schnell и др. Наречия, образующие степени сравнения не по правилам: gut, viel, gern.</w:t>
      </w:r>
    </w:p>
    <w:p w:rsidR="00753DF5" w:rsidRPr="00BF5471" w:rsidRDefault="00753DF5" w:rsidP="00BF5471">
      <w:pPr>
        <w:widowControl w:val="0"/>
        <w:tabs>
          <w:tab w:val="left" w:pos="0"/>
          <w:tab w:val="left" w:pos="284"/>
          <w:tab w:val="left" w:pos="709"/>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Количественные числительные (до 100), порядковые числительные (до 30).</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lang w:val="en-US"/>
        </w:rPr>
      </w:pPr>
      <w:r w:rsidRPr="00BF5471">
        <w:rPr>
          <w:rFonts w:ascii="Times New Roman" w:hAnsi="Times New Roman" w:cs="Times New Roman"/>
          <w:sz w:val="24"/>
          <w:szCs w:val="24"/>
        </w:rPr>
        <w:t>Наиболееупотребительныепредлоги</w:t>
      </w:r>
      <w:r w:rsidRPr="00BF5471">
        <w:rPr>
          <w:rFonts w:ascii="Times New Roman" w:hAnsi="Times New Roman" w:cs="Times New Roman"/>
          <w:sz w:val="24"/>
          <w:szCs w:val="24"/>
          <w:lang w:val="en-US"/>
        </w:rPr>
        <w:t>: in, an, auf, hinter, haben, mit, ьber, unter, nach, zwischen, vor.</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lastRenderedPageBreak/>
        <w:t xml:space="preserve">Французский язык Графика, каллиграфия, орфография. </w:t>
      </w:r>
      <w:r w:rsidRPr="00BF5471">
        <w:rPr>
          <w:rFonts w:ascii="Times New Roman" w:hAnsi="Times New Roman" w:cs="Times New Roman"/>
          <w:sz w:val="24"/>
          <w:szCs w:val="24"/>
        </w:rPr>
        <w:t>Все буквы французского алфавита.</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Звуко-буквенные соответствия. Буквы с диакритическими знаками (accent aigu, accent grave, accent circonflexe, cйdille, trйma). Буквосочетания. Апостроф. Основные правила чтения и орфографии. Написание наиболее употребительных слов.</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Фонетическая сторона речи. </w:t>
      </w:r>
      <w:r w:rsidRPr="00BF5471">
        <w:rPr>
          <w:rFonts w:ascii="Times New Roman" w:hAnsi="Times New Roman" w:cs="Times New Roman"/>
          <w:sz w:val="24"/>
          <w:szCs w:val="24"/>
        </w:rPr>
        <w:t>Все звуки французского языка.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Нормы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(enchaоnement) слов внутри ритмических групп. Ритмико-интонационные особенности повествовательного, побудительного и вопросительного предложений.</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Лексическая сторона речи. </w:t>
      </w:r>
      <w:r w:rsidRPr="00BF5471">
        <w:rPr>
          <w:rFonts w:ascii="Times New Roman" w:hAnsi="Times New Roman" w:cs="Times New Roman"/>
          <w:sz w:val="24"/>
          <w:szCs w:val="24"/>
        </w:rPr>
        <w:t>Лексические единицы,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обслуживающие ситуации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Интернациональные слова. Начальные представления о способах словообразования: суффиксация</w:t>
      </w:r>
      <w:r w:rsidRPr="00BF5471">
        <w:rPr>
          <w:rFonts w:ascii="Times New Roman" w:hAnsi="Times New Roman" w:cs="Times New Roman"/>
          <w:sz w:val="24"/>
          <w:szCs w:val="24"/>
        </w:rPr>
        <w:tab/>
        <w:t xml:space="preserve"> (-ier/-iиre, -tion, -erie, -eur, -teur); словосложение (grand-mиre, petits-enfants).</w:t>
      </w:r>
    </w:p>
    <w:p w:rsidR="00753DF5" w:rsidRPr="00BF5471" w:rsidRDefault="00753DF5" w:rsidP="00BF5471">
      <w:pPr>
        <w:widowControl w:val="0"/>
        <w:tabs>
          <w:tab w:val="left" w:pos="0"/>
          <w:tab w:val="left" w:pos="3140"/>
          <w:tab w:val="left" w:pos="5500"/>
        </w:tabs>
        <w:autoSpaceDE w:val="0"/>
        <w:adjustRightInd w:val="0"/>
        <w:spacing w:after="0" w:line="240" w:lineRule="auto"/>
        <w:ind w:firstLine="567"/>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Грамматическая сторона </w:t>
      </w:r>
    </w:p>
    <w:p w:rsidR="00753DF5" w:rsidRPr="00BF5471" w:rsidRDefault="00753DF5" w:rsidP="00BF5471">
      <w:pPr>
        <w:widowControl w:val="0"/>
        <w:tabs>
          <w:tab w:val="left" w:pos="0"/>
          <w:tab w:val="left" w:pos="3140"/>
          <w:tab w:val="left" w:pos="550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Основные коммуникативные типы предложения: повествовательное, побудительное, вопросительное. Общий и специальный вопросы. Вопросительные обороты est-ce que, qu’est-ce que и вопросительные слова qui, quand, oщ, сombien, pourquoi, quel/quelle. Порядок слов в предложении. Инверсия подлежащего и сказуемого. Утвердительные и отрицательные </w:t>
      </w:r>
      <w:bookmarkStart w:id="67" w:name="page207"/>
      <w:bookmarkEnd w:id="67"/>
      <w:r w:rsidRPr="00BF5471">
        <w:rPr>
          <w:rFonts w:ascii="Times New Roman" w:hAnsi="Times New Roman" w:cs="Times New Roman"/>
          <w:sz w:val="24"/>
          <w:szCs w:val="24"/>
        </w:rPr>
        <w:t>предложения. Отрицательная частица ne … pas. Простое предложение с простым глагольным (Je vais а l’йcole.), составным именным (Ma famille est grande.) и составным глагольным (Je sais danser.) сказуемыми. Безличные предложения (Il neige.Il fait beau.).</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Конструкции с’est, се sont, il faut, il·y·a. Нераспространенные и распространенные предложения. Сложносочиненные предложения с союзом et.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Грамматические формы изъявительного наклонения (l’indicatif): le prйsent,le passй composй, le futur immйdiat,le futur simple. Особенности спряжения в prйsent: глаголовI и II группы, наиболее частотных глаголов III группы (avoir, кtre, aller, faire). Форма passй composй наиболее распространенных регулярных глаголов (преимущественно рецептивно).</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Неопределенная форма глагола (l’infinitif). Повелительное наклонение регулярных глаголов (impйratif). Модальные глаголы (vouloir, pouvoir, devoir).</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Существительные мужского и женского рода единственного и множественного числа с определенным/неопределенным/частичным/слитным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Количественные числительные (до 100), порядковые числительные (до 10).</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lang w:val="en-US"/>
        </w:rPr>
      </w:pPr>
      <w:r w:rsidRPr="00BF5471">
        <w:rPr>
          <w:rFonts w:ascii="Times New Roman" w:hAnsi="Times New Roman" w:cs="Times New Roman"/>
          <w:sz w:val="24"/>
          <w:szCs w:val="24"/>
        </w:rPr>
        <w:t>Наиболее</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употребительные</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предлоги</w:t>
      </w:r>
      <w:r w:rsidRPr="00BF5471">
        <w:rPr>
          <w:rFonts w:ascii="Times New Roman" w:hAnsi="Times New Roman" w:cs="Times New Roman"/>
          <w:sz w:val="24"/>
          <w:szCs w:val="24"/>
          <w:lang w:val="en-US"/>
        </w:rPr>
        <w:t>: б, de, dans, sur, sous, prйs de, devant, derriиre, contre, chez, avec, entre.</w:t>
      </w:r>
    </w:p>
    <w:p w:rsidR="00753DF5" w:rsidRPr="00BF5471" w:rsidRDefault="00753DF5" w:rsidP="00BF5471">
      <w:pPr>
        <w:widowControl w:val="0"/>
        <w:tabs>
          <w:tab w:val="left" w:pos="23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Младшие школьники овладевают следующими специальными (предметными) учебными умениями и навыками:</w:t>
      </w:r>
    </w:p>
    <w:p w:rsidR="00753DF5" w:rsidRPr="00BF5471" w:rsidRDefault="00753DF5" w:rsidP="00BF5471">
      <w:pPr>
        <w:widowControl w:val="0"/>
        <w:tabs>
          <w:tab w:val="left"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пользоваться двуязычным словарем учебника (в том числе транскрипцией), компьютерным словарем и экранным переводом отдельных слов;</w:t>
      </w:r>
    </w:p>
    <w:p w:rsidR="00753DF5" w:rsidRPr="00BF5471" w:rsidRDefault="00753DF5" w:rsidP="00BF5471">
      <w:pPr>
        <w:widowControl w:val="0"/>
        <w:tabs>
          <w:tab w:val="left"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пользоваться справочным материалом, представленным в виде таблиц, схем, правил;</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 вести словарь (словарную тетрадь);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систематизировать слова, например, по тематическому принципу;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пользоваться языковой догадкой, например, при опознавании интернационализмов;</w:t>
      </w:r>
      <w:bookmarkStart w:id="68" w:name="page213"/>
      <w:bookmarkEnd w:id="68"/>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делать обобщения на основе структурно-функциональных схем простого предложения;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опознавать грамматические явления, отсутствующие в родном языке, например, артикли.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Обще учебные умения и универсальные учебные действия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В процессе изучения курса «Иностранный язык» младшие школьники:</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53DF5" w:rsidRPr="00BF5471" w:rsidRDefault="00753DF5" w:rsidP="00BF5471">
      <w:pPr>
        <w:widowControl w:val="0"/>
        <w:tabs>
          <w:tab w:val="left"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овладевают более разнообразными приемами раскрытия значения слова, используя словообразовательные элементы; синонимы, антонимы; контекст;</w:t>
      </w:r>
    </w:p>
    <w:p w:rsidR="00753DF5" w:rsidRPr="00BF5471" w:rsidRDefault="00753DF5" w:rsidP="00BF5471">
      <w:pPr>
        <w:widowControl w:val="0"/>
        <w:tabs>
          <w:tab w:val="left"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учатся осуществлять самоконтроль, самооценку;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учатся самостоятельно выполнять задания с использованием компьютера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 наличии мультимедийного приложения).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BF5471">
        <w:rPr>
          <w:rFonts w:ascii="Times New Roman" w:hAnsi="Times New Roman" w:cs="Times New Roman"/>
          <w:b/>
          <w:bCs/>
          <w:sz w:val="24"/>
          <w:szCs w:val="24"/>
        </w:rPr>
        <w:t>не</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 xml:space="preserve">выделяются </w:t>
      </w:r>
      <w:r w:rsidRPr="00BF5471">
        <w:rPr>
          <w:rFonts w:ascii="Times New Roman" w:hAnsi="Times New Roman" w:cs="Times New Roman"/>
          <w:sz w:val="24"/>
          <w:szCs w:val="24"/>
        </w:rPr>
        <w:t>отдельно в тематическом планировании.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2.2.1.4. МАТЕМАТИКА И ИНФОРМАТИКА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Числа и величины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Сравнение и упорядочение чисел, знаки сравнения.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w:t>
      </w:r>
      <w:bookmarkStart w:id="69" w:name="page215"/>
      <w:bookmarkEnd w:id="69"/>
      <w:r w:rsidRPr="00BF5471">
        <w:rPr>
          <w:rFonts w:ascii="Times New Roman" w:hAnsi="Times New Roman" w:cs="Times New Roman"/>
          <w:sz w:val="24"/>
          <w:szCs w:val="24"/>
        </w:rPr>
        <w:t>упорядочение однородных величин.  Доля величины (половина, треть, четверть, десятая, сотая, тысячная).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Арифметические действия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Связь между сложением, вычитанием, умножением и делением. Нахождение неизвестного компонента арифметического действия. Деление с остатком.</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Алгоритмы письменного сложения, вычитания, умножения и деления многозначных чисел.</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Способы проверки правильности вычислений (алгоритм, обратное действие,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оценка достоверности, прикидки результата, вычисление на калькуляторе).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Работа с текстовыми задачами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Скорость, время, путь; объем работы, время, производительность труда; количество </w:t>
      </w:r>
      <w:r w:rsidRPr="00BF5471">
        <w:rPr>
          <w:rFonts w:ascii="Times New Roman" w:hAnsi="Times New Roman" w:cs="Times New Roman"/>
          <w:sz w:val="24"/>
          <w:szCs w:val="24"/>
        </w:rPr>
        <w:lastRenderedPageBreak/>
        <w:t>товара, его цена и стоимость и др. Планирование хода решения задачи.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Представление текста задачи (схема, таблица, диаграмма и другие модели).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Задачи на нахождение доли целого и целого по его доле.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Пространственные отношения. Геометрические фигуры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круг.  Использование чертежных инструментов для выполнения построений.</w:t>
      </w:r>
      <w:bookmarkStart w:id="70" w:name="page217"/>
      <w:bookmarkEnd w:id="70"/>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Геометрические формы в окружающем мире. </w:t>
      </w:r>
      <w:r w:rsidRPr="00BF5471">
        <w:rPr>
          <w:rFonts w:ascii="Times New Roman" w:hAnsi="Times New Roman" w:cs="Times New Roman"/>
          <w:i/>
          <w:iCs/>
          <w:sz w:val="24"/>
          <w:szCs w:val="24"/>
        </w:rPr>
        <w:t>Распознавание и называние:</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куб,</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шар, параллелепипед, пирамида, цилиндр, конус.</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Геометрические величины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Геометрические величины и их измерение.  Измерение длины отрезка.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Единицы длины (мм, см, дм, м, км). Периметр. Вычисление периметра многоугольника.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Площадь геометрической фигуры. Единицы площади (см</w:t>
      </w:r>
      <w:r w:rsidRPr="00BF5471">
        <w:rPr>
          <w:rFonts w:ascii="Times New Roman" w:hAnsi="Times New Roman" w:cs="Times New Roman"/>
          <w:sz w:val="24"/>
          <w:szCs w:val="24"/>
          <w:vertAlign w:val="superscript"/>
        </w:rPr>
        <w:t>2</w:t>
      </w:r>
      <w:r w:rsidRPr="00BF5471">
        <w:rPr>
          <w:rFonts w:ascii="Times New Roman" w:hAnsi="Times New Roman" w:cs="Times New Roman"/>
          <w:sz w:val="24"/>
          <w:szCs w:val="24"/>
        </w:rPr>
        <w:t>, дм</w:t>
      </w:r>
      <w:r w:rsidRPr="00BF5471">
        <w:rPr>
          <w:rFonts w:ascii="Times New Roman" w:hAnsi="Times New Roman" w:cs="Times New Roman"/>
          <w:sz w:val="24"/>
          <w:szCs w:val="24"/>
          <w:vertAlign w:val="superscript"/>
        </w:rPr>
        <w:t>2</w:t>
      </w:r>
      <w:r w:rsidRPr="00BF5471">
        <w:rPr>
          <w:rFonts w:ascii="Times New Roman" w:hAnsi="Times New Roman" w:cs="Times New Roman"/>
          <w:sz w:val="24"/>
          <w:szCs w:val="24"/>
        </w:rPr>
        <w:t>, м</w:t>
      </w:r>
      <w:r w:rsidRPr="00BF5471">
        <w:rPr>
          <w:rFonts w:ascii="Times New Roman" w:hAnsi="Times New Roman" w:cs="Times New Roman"/>
          <w:sz w:val="24"/>
          <w:szCs w:val="24"/>
          <w:vertAlign w:val="superscript"/>
        </w:rPr>
        <w:t>2</w:t>
      </w:r>
      <w:r w:rsidRPr="00BF5471">
        <w:rPr>
          <w:rFonts w:ascii="Times New Roman" w:hAnsi="Times New Roman" w:cs="Times New Roman"/>
          <w:sz w:val="24"/>
          <w:szCs w:val="24"/>
        </w:rPr>
        <w:t>). Точное и приближенное измерение площади геометрической фигуры. Вычисление площади прямоугольника.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Работа с информацией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53DF5" w:rsidRPr="00BF5471" w:rsidRDefault="00753DF5" w:rsidP="00BF5471">
      <w:pPr>
        <w:widowControl w:val="0"/>
        <w:tabs>
          <w:tab w:val="num" w:pos="24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2.2.1.5. ОКРУЖАЮЩИЙ МИР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Человек и природа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bookmarkStart w:id="71" w:name="page219"/>
      <w:bookmarkEnd w:id="71"/>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Звезды и планеты. </w:t>
      </w:r>
      <w:r w:rsidRPr="00BF5471">
        <w:rPr>
          <w:rFonts w:ascii="Times New Roman" w:hAnsi="Times New Roman" w:cs="Times New Roman"/>
          <w:i/>
          <w:iCs/>
          <w:sz w:val="24"/>
          <w:szCs w:val="24"/>
        </w:rPr>
        <w:t>Солнце</w:t>
      </w:r>
      <w:r w:rsidRPr="00BF5471">
        <w:rPr>
          <w:rFonts w:ascii="Times New Roman" w:hAnsi="Times New Roman" w:cs="Times New Roman"/>
          <w:sz w:val="24"/>
          <w:szCs w:val="24"/>
        </w:rPr>
        <w:t xml:space="preserve"> – </w:t>
      </w:r>
      <w:r w:rsidRPr="00BF5471">
        <w:rPr>
          <w:rFonts w:ascii="Times New Roman" w:hAnsi="Times New Roman" w:cs="Times New Roman"/>
          <w:i/>
          <w:iCs/>
          <w:sz w:val="24"/>
          <w:szCs w:val="24"/>
        </w:rPr>
        <w:t>ближайшая к нам звезда,</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источник света и тепла</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для всего живого на Земле</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Земля</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планета,</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общее представление о форме и</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 xml:space="preserve">размерах Земли. Глобус как модель Земли. Географическая карта и план. Материки и океаны, их названия, расположение на глобусе и карте. </w:t>
      </w:r>
      <w:r w:rsidRPr="00BF5471">
        <w:rPr>
          <w:rFonts w:ascii="Times New Roman" w:hAnsi="Times New Roman" w:cs="Times New Roman"/>
          <w:i/>
          <w:iCs/>
          <w:sz w:val="24"/>
          <w:szCs w:val="24"/>
        </w:rPr>
        <w:t>Важнейшие природные</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объекты своей страны, района</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Ориентирование на местности.</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Компас.</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Смена дня и ночи на Земле. Вращение Земли как причина смены дня и ночи.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Времена года, их особенности (на основе наблюдений). </w:t>
      </w:r>
      <w:r w:rsidRPr="00BF5471">
        <w:rPr>
          <w:rFonts w:ascii="Times New Roman" w:hAnsi="Times New Roman" w:cs="Times New Roman"/>
          <w:i/>
          <w:iCs/>
          <w:sz w:val="24"/>
          <w:szCs w:val="24"/>
        </w:rPr>
        <w:t>Обращение Земли вокруг</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Солнца как причина смены времен года</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Смена времен года в родном крае на основе</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наблюдений.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Погода, ее составляющие (температура воздуха, облачность, осадки, ветер).</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Наблюдение за погодой своего края. </w:t>
      </w:r>
      <w:r w:rsidRPr="00BF5471">
        <w:rPr>
          <w:rFonts w:ascii="Times New Roman" w:hAnsi="Times New Roman" w:cs="Times New Roman"/>
          <w:i/>
          <w:iCs/>
          <w:sz w:val="24"/>
          <w:szCs w:val="24"/>
        </w:rPr>
        <w:t>Предсказание погоды и его значение в жизни</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людей</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lastRenderedPageBreak/>
        <w:t>Воздух – смесь газов. Свойства воздуха. Значение воздуха для растений, животных, человека.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Почва, ее состав, значение для живой природы и для хозяйственной жизни человека.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Наблюдение роста растений, фиксация изменений. Деревья, кустарники, травы.</w:t>
      </w:r>
      <w:bookmarkStart w:id="72" w:name="page221"/>
      <w:bookmarkEnd w:id="72"/>
      <w:r w:rsidRPr="00BF5471">
        <w:rPr>
          <w:rFonts w:ascii="Times New Roman" w:hAnsi="Times New Roman" w:cs="Times New Roman"/>
          <w:sz w:val="24"/>
          <w:szCs w:val="24"/>
        </w:rPr>
        <w:t xml:space="preserve">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Грибы: съедобные и ядовитые. Правила сбора грибов.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Особенности питания разных животных (хищные, растительноядные, всеядные).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 Круговорот веществ</w:t>
      </w:r>
      <w:r w:rsidRPr="00BF5471">
        <w:rPr>
          <w:rFonts w:ascii="Times New Roman" w:hAnsi="Times New Roman" w:cs="Times New Roman"/>
          <w:i/>
          <w:i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Взаимосвязи в</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Охрана природных богатств: воды, воздуха, полезных ископаемых, растительного и животного мира. Заповедники, национальные парки, их роль в охране природы.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bookmarkStart w:id="73" w:name="page223"/>
      <w:bookmarkEnd w:id="73"/>
      <w:r w:rsidRPr="00BF5471">
        <w:rPr>
          <w:rFonts w:ascii="Times New Roman" w:hAnsi="Times New Roman" w:cs="Times New Roman"/>
          <w:sz w:val="24"/>
          <w:szCs w:val="24"/>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Внимание, уважительное отношение к людям с ограниченными возможностями здоровья, забота о них</w:t>
      </w:r>
      <w:r w:rsidRPr="00BF5471">
        <w:rPr>
          <w:rFonts w:ascii="Times New Roman" w:hAnsi="Times New Roman" w:cs="Times New Roman"/>
          <w:b/>
          <w:bCs/>
          <w:i/>
          <w:iCs/>
          <w:sz w:val="24"/>
          <w:szCs w:val="24"/>
        </w:rPr>
        <w:t>.</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Человек и общество</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w:t>
      </w:r>
      <w:r w:rsidRPr="00BF5471">
        <w:rPr>
          <w:rFonts w:ascii="Times New Roman" w:hAnsi="Times New Roman" w:cs="Times New Roman"/>
          <w:sz w:val="24"/>
          <w:szCs w:val="24"/>
        </w:rPr>
        <w:lastRenderedPageBreak/>
        <w:t xml:space="preserve">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F5471">
        <w:rPr>
          <w:rFonts w:ascii="Times New Roman" w:hAnsi="Times New Roman" w:cs="Times New Roman"/>
          <w:i/>
          <w:iCs/>
          <w:sz w:val="24"/>
          <w:szCs w:val="24"/>
        </w:rPr>
        <w:t>Внутренний</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мир человека: общее представление о человеческих свойствах и качествах</w:t>
      </w:r>
      <w:r w:rsidRPr="00BF5471">
        <w:rPr>
          <w:rFonts w:ascii="Times New Roman" w:hAnsi="Times New Roman" w:cs="Times New Roman"/>
          <w:sz w:val="24"/>
          <w:szCs w:val="24"/>
        </w:rPr>
        <w:t>.</w:t>
      </w:r>
    </w:p>
    <w:p w:rsidR="00753DF5" w:rsidRPr="00BF5471" w:rsidRDefault="00753DF5" w:rsidP="00BF5471">
      <w:pPr>
        <w:widowControl w:val="0"/>
        <w:tabs>
          <w:tab w:val="left" w:pos="174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Семья –   самое   близкое   окружение   человека.   Семейные   традиции.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Взаимоотношения в семье и взаимопомощь членов семьи. Оказание посильной помощи взрослым. Забота о детях, престарелых, больных – долг каждого человека.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i/>
          <w:iCs/>
          <w:sz w:val="24"/>
          <w:szCs w:val="24"/>
        </w:rPr>
        <w:t>Хозяйство семьи</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Родословная.</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Имена и фамилии членов семьи.</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Составление схемы</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родословного древа, истории семьи. Духовно-нравственные ценности в семейной культуре народов России и мира.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Классный, школьный коллектив, совместная учеба, игры, отдых. Составление режима дня школьника.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w:t>
      </w:r>
      <w:bookmarkStart w:id="74" w:name="page225"/>
      <w:bookmarkEnd w:id="74"/>
      <w:r w:rsidRPr="00BF5471">
        <w:rPr>
          <w:rFonts w:ascii="Times New Roman" w:hAnsi="Times New Roman" w:cs="Times New Roman"/>
          <w:sz w:val="24"/>
          <w:szCs w:val="24"/>
        </w:rPr>
        <w:t>одноклассникам, плохо владеющим русским языком, помощь им в ориентации в учебной среде и окружающей обстановке.</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BF5471">
        <w:rPr>
          <w:rFonts w:ascii="Times New Roman" w:hAnsi="Times New Roman" w:cs="Times New Roman"/>
          <w:i/>
          <w:iCs/>
          <w:sz w:val="24"/>
          <w:szCs w:val="24"/>
        </w:rPr>
        <w:t>Средства связи</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почта</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телеграф</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телефон, электронная почта, аудио- и видеочаты, форум.</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i/>
          <w:iCs/>
          <w:sz w:val="24"/>
          <w:szCs w:val="24"/>
        </w:rPr>
        <w:t>Средства массовой информации: радио, телевидение, пресса, Интернет.</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i/>
          <w:iCs/>
          <w:sz w:val="24"/>
          <w:szCs w:val="24"/>
        </w:rPr>
        <w:t>Избирательность при пользовании средствами массовой информации в целях сохранения духовно-нравственного здоровья.</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Конституция – Основной закон Российской Федерации. Права ребенка.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Россия на карте, государственная граница России.</w:t>
      </w:r>
    </w:p>
    <w:p w:rsidR="00753DF5" w:rsidRPr="00BF5471" w:rsidRDefault="00753DF5" w:rsidP="00BF5471">
      <w:pPr>
        <w:widowControl w:val="0"/>
        <w:tabs>
          <w:tab w:val="left" w:pos="1900"/>
        </w:tabs>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Москва – столица России. Святыни Москвы – святыни России.</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Достопримечательности Москвы: Кремль, Красная площадь, Большой театр и др.</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BF5471">
        <w:rPr>
          <w:rFonts w:ascii="Times New Roman" w:hAnsi="Times New Roman" w:cs="Times New Roman"/>
          <w:i/>
          <w:iCs/>
          <w:sz w:val="24"/>
          <w:szCs w:val="24"/>
        </w:rPr>
        <w:t>разводные мосты через Неву</w:t>
      </w:r>
      <w:r w:rsidRPr="00BF5471">
        <w:rPr>
          <w:rFonts w:ascii="Times New Roman"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w:t>
      </w:r>
      <w:r w:rsidRPr="00BF5471">
        <w:rPr>
          <w:rFonts w:ascii="Times New Roman" w:hAnsi="Times New Roman" w:cs="Times New Roman"/>
          <w:sz w:val="24"/>
          <w:szCs w:val="24"/>
        </w:rPr>
        <w:lastRenderedPageBreak/>
        <w:t>связанных с ним.</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Святыни родного края. Проведение дня памяти выдающегося земляка.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 xml:space="preserve">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памятников истории и культуры.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bookmarkStart w:id="75" w:name="page229"/>
      <w:bookmarkEnd w:id="75"/>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Правила безопасной жизни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Ценность здоровья и здорового образа жизни.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Правила безопасного поведения в природе.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Забота о здоровье и безопасности окружающих людей.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2.2.1.6. ОСНОВЫ РЕЛИГИОЗНЫХ КУЛЬТУР И СВЕТСКОЙ ЭТИКИ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Основное содержание предметной области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Предметная область «Основы религиозных культур и светской этики» представлена в 2017-2018 учебном году модулем «Основы светской этики»  по выбору родителей(законных представителей) обучающихся.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Основы светской этики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Россия – наша Родина.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Этикет. Образование как нравственная норма. Методы нравственного самосовершенствования.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lastRenderedPageBreak/>
        <w:t>Любовь и уважение к Отечеству. Патриотизм многонационального и многоконфессионального народа России.</w:t>
      </w:r>
      <w:bookmarkStart w:id="76" w:name="page235"/>
      <w:bookmarkEnd w:id="76"/>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2.2.1.7. ИЗОБРАЗИТЕЛЬНОЕ ИСКУССТВО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Виды художественной деятельности. Восприятие произведений искусства.</w:t>
      </w:r>
    </w:p>
    <w:p w:rsidR="00753DF5" w:rsidRPr="00BF5471" w:rsidRDefault="00753DF5" w:rsidP="00BF5471">
      <w:pPr>
        <w:widowControl w:val="0"/>
        <w:tabs>
          <w:tab w:val="left" w:pos="25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Рисунок.  </w:t>
      </w:r>
      <w:r w:rsidRPr="00BF5471">
        <w:rPr>
          <w:rFonts w:ascii="Times New Roman" w:hAnsi="Times New Roman" w:cs="Times New Roman"/>
          <w:sz w:val="24"/>
          <w:szCs w:val="24"/>
        </w:rPr>
        <w:t>Материалы для рисунка:</w:t>
      </w:r>
      <w:r w:rsidRPr="00BF5471">
        <w:rPr>
          <w:rFonts w:ascii="Times New Roman" w:hAnsi="Times New Roman" w:cs="Times New Roman"/>
          <w:b/>
          <w:bCs/>
          <w:sz w:val="24"/>
          <w:szCs w:val="24"/>
        </w:rPr>
        <w:t xml:space="preserve"> карандаш</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ручка</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фломастер</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уголь</w:t>
      </w:r>
      <w:r w:rsidRPr="00BF5471">
        <w:rPr>
          <w:rFonts w:ascii="Times New Roman" w:hAnsi="Times New Roman" w:cs="Times New Roman"/>
          <w:sz w:val="24"/>
          <w:szCs w:val="24"/>
        </w:rPr>
        <w:t>, пастель, мелки и т. д. Приемы работы с различными графическими материалами.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Роль рисунка в искусстве: основная и вспомогательная. Красота и разнообразие природы, человека, зданий, предметов, выраженные средствами рисунка.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Изображение деревьев, птиц, животных: общие и характерные черты.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Живопись.  </w:t>
      </w:r>
      <w:r w:rsidRPr="00BF5471">
        <w:rPr>
          <w:rFonts w:ascii="Times New Roman" w:hAnsi="Times New Roman" w:cs="Times New Roman"/>
          <w:sz w:val="24"/>
          <w:szCs w:val="24"/>
        </w:rPr>
        <w:t>Живописные материалы.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Скульптура. </w:t>
      </w:r>
      <w:r w:rsidRPr="00BF5471">
        <w:rPr>
          <w:rFonts w:ascii="Times New Roman" w:hAnsi="Times New Roman" w:cs="Times New Roman"/>
          <w:sz w:val="24"/>
          <w:szCs w:val="24"/>
        </w:rPr>
        <w:t>Материалы скульптуры и их роль в создании выразительного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w:t>
      </w:r>
      <w:bookmarkStart w:id="77" w:name="page237"/>
      <w:bookmarkEnd w:id="77"/>
      <w:r w:rsidRPr="00BF5471">
        <w:rPr>
          <w:rFonts w:ascii="Times New Roman" w:hAnsi="Times New Roman" w:cs="Times New Roman"/>
          <w:sz w:val="24"/>
          <w:szCs w:val="24"/>
        </w:rPr>
        <w:t xml:space="preserve"> скульптуры. Основные темы скульптуры. Красота человека и животных, выраженная средствами скульптуры.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Художественное конструирование и дизайн. </w:t>
      </w:r>
      <w:r w:rsidRPr="00BF5471">
        <w:rPr>
          <w:rFonts w:ascii="Times New Roman" w:hAnsi="Times New Roman" w:cs="Times New Roman"/>
          <w:sz w:val="24"/>
          <w:szCs w:val="24"/>
        </w:rPr>
        <w:t>Разнообразие материалов для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Декоративно-прикладное искусство. </w:t>
      </w:r>
      <w:r w:rsidRPr="00BF5471">
        <w:rPr>
          <w:rFonts w:ascii="Times New Roman" w:hAnsi="Times New Roman" w:cs="Times New Roman"/>
          <w:sz w:val="24"/>
          <w:szCs w:val="24"/>
        </w:rPr>
        <w:t>Истоки декоративно-прикладного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Азбука искусства. Как говорит искусство?</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Композиция. </w:t>
      </w:r>
      <w:r w:rsidRPr="00BF5471">
        <w:rPr>
          <w:rFonts w:ascii="Times New Roman" w:hAnsi="Times New Roman" w:cs="Times New Roman"/>
          <w:sz w:val="24"/>
          <w:szCs w:val="24"/>
        </w:rPr>
        <w:t>Элементарные приемы композиции на плоскости и 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w:t>
      </w:r>
      <w:r w:rsidRPr="00BF5471">
        <w:rPr>
          <w:rFonts w:ascii="Times New Roman" w:hAnsi="Times New Roman" w:cs="Times New Roman"/>
          <w:sz w:val="24"/>
          <w:szCs w:val="24"/>
        </w:rPr>
        <w:lastRenderedPageBreak/>
        <w:t>(зрительный центр композиции).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Главное и второстепенное в композиции. Симметрия и асимметрия.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Цвет. </w:t>
      </w:r>
      <w:r w:rsidRPr="00BF5471">
        <w:rPr>
          <w:rFonts w:ascii="Times New Roman" w:hAnsi="Times New Roman" w:cs="Times New Roman"/>
          <w:sz w:val="24"/>
          <w:szCs w:val="24"/>
        </w:rPr>
        <w:t>Основные и составные цвета.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Теплые и холодные цвета.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Смешение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bookmarkStart w:id="78" w:name="page239"/>
      <w:bookmarkEnd w:id="78"/>
      <w:r w:rsidRPr="00BF5471">
        <w:rPr>
          <w:rFonts w:ascii="Times New Roman" w:hAnsi="Times New Roman" w:cs="Times New Roman"/>
          <w:sz w:val="24"/>
          <w:szCs w:val="24"/>
        </w:rPr>
        <w:t>цветоведения. Передача с помощью цвета характера персонажа, его эмоционального состояния.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Линия. </w:t>
      </w:r>
      <w:r w:rsidRPr="00BF5471">
        <w:rPr>
          <w:rFonts w:ascii="Times New Roman" w:hAnsi="Times New Roman" w:cs="Times New Roman"/>
          <w:sz w:val="24"/>
          <w:szCs w:val="24"/>
        </w:rPr>
        <w:t>Многообразие линий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(тонкие,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толстые,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прямые,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волнистые,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Форма. </w:t>
      </w:r>
      <w:r w:rsidRPr="00BF5471">
        <w:rPr>
          <w:rFonts w:ascii="Times New Roman" w:hAnsi="Times New Roman" w:cs="Times New Roman"/>
          <w:sz w:val="24"/>
          <w:szCs w:val="24"/>
        </w:rPr>
        <w:t>Разнообразие форм предметного мира и передача их на плоскости и 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пространстве. Сходство и контраст форм. Простые геометрические формы.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Природные формы. Трансформация форм. Влияние формы предмета на представление о его характере. Силуэт.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Объем. </w:t>
      </w:r>
      <w:r w:rsidRPr="00BF5471">
        <w:rPr>
          <w:rFonts w:ascii="Times New Roman" w:hAnsi="Times New Roman" w:cs="Times New Roman"/>
          <w:sz w:val="24"/>
          <w:szCs w:val="24"/>
        </w:rPr>
        <w:t>Объем в пространстве и объем на плоскости.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Способы передачи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объема. Выразительность объемных композиций.</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Ритм. </w:t>
      </w:r>
      <w:r w:rsidRPr="00BF5471">
        <w:rPr>
          <w:rFonts w:ascii="Times New Roman" w:hAnsi="Times New Roman" w:cs="Times New Roman"/>
          <w:sz w:val="24"/>
          <w:szCs w:val="24"/>
        </w:rPr>
        <w:t>Виды ритма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(спокойный,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замедленный,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порывистый,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Значимые темы искусства. О чем говорит искусство?</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Земля — наш общий дом.  </w:t>
      </w:r>
      <w:r w:rsidRPr="00BF5471">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753DF5" w:rsidRPr="00BF5471" w:rsidRDefault="00753DF5" w:rsidP="00BF5471">
      <w:pPr>
        <w:widowControl w:val="0"/>
        <w:tabs>
          <w:tab w:val="left" w:pos="2726"/>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Восприятие и эмоциональная оценка шедевров русского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sidRPr="00BF5471">
        <w:rPr>
          <w:rFonts w:ascii="Cambria Math" w:hAnsi="Cambria Math" w:cs="Cambria Math"/>
          <w:sz w:val="24"/>
          <w:szCs w:val="24"/>
        </w:rPr>
        <w:t> </w:t>
      </w:r>
      <w:r w:rsidRPr="00BF5471">
        <w:rPr>
          <w:rFonts w:ascii="Times New Roman" w:hAnsi="Times New Roman" w:cs="Times New Roman"/>
          <w:sz w:val="24"/>
          <w:szCs w:val="24"/>
        </w:rPr>
        <w:t>К.</w:t>
      </w:r>
      <w:r w:rsidRPr="00BF5471">
        <w:rPr>
          <w:rFonts w:ascii="Cambria Math" w:hAnsi="Cambria Math" w:cs="Cambria Math"/>
          <w:sz w:val="24"/>
          <w:szCs w:val="24"/>
        </w:rPr>
        <w:t> </w:t>
      </w:r>
      <w:r w:rsidRPr="00BF5471">
        <w:rPr>
          <w:rFonts w:ascii="Times New Roman" w:hAnsi="Times New Roman" w:cs="Times New Roman"/>
          <w:sz w:val="24"/>
          <w:szCs w:val="24"/>
        </w:rPr>
        <w:t>Саврасов, И.</w:t>
      </w:r>
      <w:r w:rsidRPr="00BF5471">
        <w:rPr>
          <w:rFonts w:ascii="Cambria Math" w:hAnsi="Cambria Math" w:cs="Cambria Math"/>
          <w:sz w:val="24"/>
          <w:szCs w:val="24"/>
        </w:rPr>
        <w:t> </w:t>
      </w:r>
      <w:r w:rsidRPr="00BF5471">
        <w:rPr>
          <w:rFonts w:ascii="Times New Roman" w:hAnsi="Times New Roman" w:cs="Times New Roman"/>
          <w:sz w:val="24"/>
          <w:szCs w:val="24"/>
        </w:rPr>
        <w:t>И.</w:t>
      </w:r>
      <w:r w:rsidRPr="00BF5471">
        <w:rPr>
          <w:rFonts w:ascii="Cambria Math" w:hAnsi="Cambria Math" w:cs="Cambria Math"/>
          <w:sz w:val="24"/>
          <w:szCs w:val="24"/>
        </w:rPr>
        <w:t> </w:t>
      </w:r>
      <w:r w:rsidRPr="00BF5471">
        <w:rPr>
          <w:rFonts w:ascii="Times New Roman" w:hAnsi="Times New Roman" w:cs="Times New Roman"/>
          <w:sz w:val="24"/>
          <w:szCs w:val="24"/>
        </w:rPr>
        <w:t>Левитан, И.</w:t>
      </w:r>
      <w:r w:rsidRPr="00BF5471">
        <w:rPr>
          <w:rFonts w:ascii="Cambria Math" w:hAnsi="Cambria Math" w:cs="Cambria Math"/>
          <w:sz w:val="24"/>
          <w:szCs w:val="24"/>
        </w:rPr>
        <w:t> </w:t>
      </w:r>
      <w:r w:rsidRPr="00BF5471">
        <w:rPr>
          <w:rFonts w:ascii="Times New Roman" w:hAnsi="Times New Roman" w:cs="Times New Roman"/>
          <w:sz w:val="24"/>
          <w:szCs w:val="24"/>
        </w:rPr>
        <w:t>И.</w:t>
      </w:r>
      <w:r w:rsidRPr="00BF5471">
        <w:rPr>
          <w:rFonts w:ascii="Cambria Math" w:hAnsi="Cambria Math" w:cs="Cambria Math"/>
          <w:sz w:val="24"/>
          <w:szCs w:val="24"/>
        </w:rPr>
        <w:t> </w:t>
      </w:r>
      <w:r w:rsidRPr="00BF5471">
        <w:rPr>
          <w:rFonts w:ascii="Times New Roman" w:hAnsi="Times New Roman" w:cs="Times New Roman"/>
          <w:sz w:val="24"/>
          <w:szCs w:val="24"/>
        </w:rPr>
        <w:t>Шишкин, Н.</w:t>
      </w:r>
      <w:r w:rsidRPr="00BF5471">
        <w:rPr>
          <w:rFonts w:ascii="Cambria Math" w:hAnsi="Cambria Math" w:cs="Cambria Math"/>
          <w:sz w:val="24"/>
          <w:szCs w:val="24"/>
        </w:rPr>
        <w:t> </w:t>
      </w:r>
      <w:r w:rsidRPr="00BF5471">
        <w:rPr>
          <w:rFonts w:ascii="Times New Roman" w:hAnsi="Times New Roman" w:cs="Times New Roman"/>
          <w:sz w:val="24"/>
          <w:szCs w:val="24"/>
        </w:rPr>
        <w:t>К.</w:t>
      </w:r>
      <w:r w:rsidRPr="00BF5471">
        <w:rPr>
          <w:rFonts w:ascii="Cambria Math" w:hAnsi="Cambria Math" w:cs="Cambria Math"/>
          <w:sz w:val="24"/>
          <w:szCs w:val="24"/>
        </w:rPr>
        <w:t> </w:t>
      </w:r>
      <w:r w:rsidRPr="00BF5471">
        <w:rPr>
          <w:rFonts w:ascii="Times New Roman" w:hAnsi="Times New Roman" w:cs="Times New Roman"/>
          <w:sz w:val="24"/>
          <w:szCs w:val="24"/>
        </w:rPr>
        <w:t>Рерих, К.</w:t>
      </w:r>
      <w:r w:rsidRPr="00BF5471">
        <w:rPr>
          <w:rFonts w:ascii="Cambria Math" w:hAnsi="Cambria Math" w:cs="Cambria Math"/>
          <w:sz w:val="24"/>
          <w:szCs w:val="24"/>
        </w:rPr>
        <w:t> </w:t>
      </w:r>
      <w:r w:rsidRPr="00BF5471">
        <w:rPr>
          <w:rFonts w:ascii="Times New Roman" w:hAnsi="Times New Roman" w:cs="Times New Roman"/>
          <w:sz w:val="24"/>
          <w:szCs w:val="24"/>
        </w:rPr>
        <w:t>Моне, П.</w:t>
      </w:r>
      <w:r w:rsidRPr="00BF5471">
        <w:rPr>
          <w:rFonts w:ascii="Cambria Math" w:hAnsi="Cambria Math" w:cs="Cambria Math"/>
          <w:sz w:val="24"/>
          <w:szCs w:val="24"/>
        </w:rPr>
        <w:t> </w:t>
      </w:r>
      <w:r w:rsidRPr="00BF5471">
        <w:rPr>
          <w:rFonts w:ascii="Times New Roman" w:hAnsi="Times New Roman" w:cs="Times New Roman"/>
          <w:sz w:val="24"/>
          <w:szCs w:val="24"/>
        </w:rPr>
        <w:t>Сезанн, В.</w:t>
      </w:r>
      <w:r w:rsidRPr="00BF5471">
        <w:rPr>
          <w:rFonts w:ascii="Cambria Math" w:hAnsi="Cambria Math" w:cs="Cambria Math"/>
          <w:sz w:val="24"/>
          <w:szCs w:val="24"/>
        </w:rPr>
        <w:t> </w:t>
      </w:r>
      <w:r w:rsidRPr="00BF5471">
        <w:rPr>
          <w:rFonts w:ascii="Times New Roman" w:hAnsi="Times New Roman" w:cs="Times New Roman"/>
          <w:sz w:val="24"/>
          <w:szCs w:val="24"/>
        </w:rPr>
        <w:t>Ван Гог и др.).</w:t>
      </w:r>
    </w:p>
    <w:p w:rsidR="00753DF5" w:rsidRPr="00BF5471" w:rsidRDefault="00753DF5" w:rsidP="00BF5471">
      <w:pPr>
        <w:widowControl w:val="0"/>
        <w:tabs>
          <w:tab w:val="left" w:pos="2486"/>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w:t>
      </w:r>
      <w:bookmarkStart w:id="79" w:name="page241"/>
      <w:bookmarkEnd w:id="79"/>
      <w:r w:rsidRPr="00BF5471">
        <w:rPr>
          <w:rFonts w:ascii="Times New Roman" w:hAnsi="Times New Roman" w:cs="Times New Roman"/>
          <w:sz w:val="24"/>
          <w:szCs w:val="24"/>
        </w:rPr>
        <w:t>традиций разных народов мира. Образ человека в искусстве разных народов. Образы архитектуры и декоративно-прикладного искусства.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Родина моя — Россия. </w:t>
      </w:r>
      <w:r w:rsidRPr="00BF5471">
        <w:rPr>
          <w:rFonts w:ascii="Times New Roman" w:hAnsi="Times New Roman" w:cs="Times New Roman"/>
          <w:sz w:val="24"/>
          <w:szCs w:val="24"/>
        </w:rPr>
        <w:t>Роль природных условий в характере традиционной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Человек и человеческие взаимоотношения. </w:t>
      </w:r>
      <w:r w:rsidRPr="00BF5471">
        <w:rPr>
          <w:rFonts w:ascii="Times New Roman" w:hAnsi="Times New Roman" w:cs="Times New Roman"/>
          <w:sz w:val="24"/>
          <w:szCs w:val="24"/>
        </w:rPr>
        <w:t>Образ человека в разных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Искусство дарит людям красоту. </w:t>
      </w:r>
      <w:r w:rsidRPr="00BF5471">
        <w:rPr>
          <w:rFonts w:ascii="Times New Roman" w:hAnsi="Times New Roman" w:cs="Times New Roman"/>
          <w:sz w:val="24"/>
          <w:szCs w:val="24"/>
        </w:rPr>
        <w:t>Искусство вокруг нас сегодня.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Представление о роли изобразительных (пластических) искусств в повседневной </w:t>
      </w:r>
      <w:r w:rsidRPr="00BF5471">
        <w:rPr>
          <w:rFonts w:ascii="Times New Roman" w:hAnsi="Times New Roman" w:cs="Times New Roman"/>
          <w:sz w:val="24"/>
          <w:szCs w:val="24"/>
        </w:rPr>
        <w:lastRenderedPageBreak/>
        <w:t>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Художественное конструирование и оформление помещений и парков, транспорта и посуды, мебели и одежды, книг и игрушек.</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Опыт художественно-творческой деятельности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bookmarkStart w:id="80" w:name="page243"/>
      <w:bookmarkEnd w:id="80"/>
      <w:r w:rsidRPr="00BF5471">
        <w:rPr>
          <w:rFonts w:ascii="Times New Roman" w:hAnsi="Times New Roman" w:cs="Times New Roman"/>
          <w:sz w:val="24"/>
          <w:szCs w:val="24"/>
        </w:rPr>
        <w:t>Овладение основами художественной грамоты: композицией, формой, ритмом, линией, цветом, объемом, фактурой.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53DF5" w:rsidRPr="00BF5471" w:rsidRDefault="00753DF5" w:rsidP="00BF5471">
      <w:pPr>
        <w:widowControl w:val="0"/>
        <w:tabs>
          <w:tab w:val="left" w:pos="208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2.2.1.8. МУЗЫКА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1 класс</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Мир музыкальных звуков</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Классификация музыкальных звуков. Свойства музыкального звука: тембр, длительность, громкость, высота.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Восприятие и воспроизведение звуков окружающего мира во всем многообразии. </w:t>
      </w:r>
      <w:r w:rsidRPr="00BF5471">
        <w:rPr>
          <w:rFonts w:ascii="Times New Roman" w:hAnsi="Times New Roman" w:cs="Times New Roman"/>
          <w:sz w:val="24"/>
          <w:szCs w:val="24"/>
        </w:rPr>
        <w:t>Звуки окружающего мира;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звуки шумовые и музыкальные.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Свойства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Прослушивание фрагментов музыкальных произведений с имитацией звуков окружающего мира.</w:t>
      </w:r>
      <w:bookmarkStart w:id="81" w:name="page245"/>
      <w:bookmarkEnd w:id="81"/>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Игра на элементарных музыкальных инструментах в ансамбле. </w:t>
      </w:r>
      <w:r w:rsidRPr="00BF5471">
        <w:rPr>
          <w:rFonts w:ascii="Times New Roman" w:hAnsi="Times New Roman" w:cs="Times New Roman"/>
          <w:sz w:val="24"/>
          <w:szCs w:val="24"/>
        </w:rPr>
        <w:t>Первые опыты игры детей на инструментах, различных по способам звуко извлечения, тембрам.</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Пение попевок и простых песен. </w:t>
      </w:r>
      <w:r w:rsidRPr="00BF5471">
        <w:rPr>
          <w:rFonts w:ascii="Times New Roman" w:hAnsi="Times New Roman" w:cs="Times New Roman"/>
          <w:sz w:val="24"/>
          <w:szCs w:val="24"/>
        </w:rPr>
        <w:t>Разучивание попевок и простых народных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Ритм – движение жизни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Восприятие и воспроизведение ритмов окружающего мира. Ритмические игры. </w:t>
      </w:r>
      <w:r w:rsidRPr="00BF5471">
        <w:rPr>
          <w:rFonts w:ascii="Times New Roman" w:hAnsi="Times New Roman" w:cs="Times New Roman"/>
          <w:sz w:val="24"/>
          <w:szCs w:val="24"/>
        </w:rPr>
        <w:t>«Звучащие жесты» («инструменты тела»):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хлопки,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шлепки,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щелчки,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притопы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и др. Осознание коротких и длинных звуков в ритмических играх: слоговая система озвучивания </w:t>
      </w:r>
      <w:r w:rsidRPr="00BF5471">
        <w:rPr>
          <w:rFonts w:ascii="Times New Roman" w:hAnsi="Times New Roman" w:cs="Times New Roman"/>
          <w:sz w:val="24"/>
          <w:szCs w:val="24"/>
        </w:rPr>
        <w:lastRenderedPageBreak/>
        <w:t>длительностей и их графическое изображение; ритмоинтонирование слов, стихов; ритмические «паззлы».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Игра в детском шумовом оркестре. </w:t>
      </w:r>
      <w:r w:rsidRPr="00BF5471">
        <w:rPr>
          <w:rFonts w:ascii="Times New Roman" w:hAnsi="Times New Roman" w:cs="Times New Roman"/>
          <w:sz w:val="24"/>
          <w:szCs w:val="24"/>
        </w:rPr>
        <w:t>Простые ритмические аккомпанементы к</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музыкальным произведениям.</w:t>
      </w:r>
    </w:p>
    <w:p w:rsidR="00753DF5" w:rsidRPr="00BF5471" w:rsidRDefault="00753DF5" w:rsidP="00BF5471">
      <w:pPr>
        <w:widowControl w:val="0"/>
        <w:tabs>
          <w:tab w:val="left" w:pos="154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w:t>
      </w:r>
    </w:p>
    <w:p w:rsidR="00753DF5" w:rsidRPr="00BF5471" w:rsidRDefault="00753DF5" w:rsidP="00BF5471">
      <w:pPr>
        <w:widowControl w:val="0"/>
        <w:tabs>
          <w:tab w:val="left" w:pos="108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Глинка</w:t>
      </w:r>
      <w:r w:rsidRPr="00BF5471">
        <w:rPr>
          <w:rFonts w:ascii="Times New Roman" w:hAnsi="Times New Roman" w:cs="Times New Roman"/>
          <w:sz w:val="24"/>
          <w:szCs w:val="24"/>
        </w:rPr>
        <w:tab/>
        <w:t xml:space="preserve"> «Полька», П.И.  Чайковский пьесы из «Детского альбома» и др.).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Мелодия – царица музыки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Выразительные свойства мелодии. Типы мелодического движения. Аккомпанемент. </w:t>
      </w:r>
      <w:bookmarkStart w:id="82" w:name="page247"/>
      <w:bookmarkEnd w:id="82"/>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музыкальных произведений яркого интонационно-образного содержания. </w:t>
      </w:r>
      <w:r w:rsidRPr="00BF5471">
        <w:rPr>
          <w:rFonts w:ascii="Times New Roman" w:hAnsi="Times New Roman" w:cs="Times New Roman"/>
          <w:sz w:val="24"/>
          <w:szCs w:val="24"/>
        </w:rPr>
        <w:t>Примеры: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Г.</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Свиридов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«Ласковая просьба»,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Шуман</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«Первая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утрата», Л. Бетховен Симфония № 5 (начало), В.А. Моцарт Симфония № 40 (начало).</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Пение по «лесенке»; пение с применением ручных знаков.</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Музыкально-игровая деятельность – интонация-вопрос, интонация-ответ.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Музыкальные краски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музыкальных произведений с контрастными образами, пьес различного ладового наклонения. </w:t>
      </w:r>
      <w:r w:rsidRPr="00BF5471">
        <w:rPr>
          <w:rFonts w:ascii="Times New Roman" w:hAnsi="Times New Roman" w:cs="Times New Roman"/>
          <w:sz w:val="24"/>
          <w:szCs w:val="24"/>
        </w:rPr>
        <w:t>Пьесы различного образно-эмоционального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Л.Бетховен «Весело-грустно».</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Пластическое интонирование, двигательная импровизация под музыку</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разного характера. </w:t>
      </w:r>
      <w:r w:rsidRPr="00BF5471">
        <w:rPr>
          <w:rFonts w:ascii="Times New Roman" w:hAnsi="Times New Roman" w:cs="Times New Roman"/>
          <w:sz w:val="24"/>
          <w:szCs w:val="24"/>
        </w:rPr>
        <w:t>«Создаем образ»:</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пластическое интонирование музыкального образа с применением «звучащих жестов»; двигательная импровизация под музыку контрастного характера</w:t>
      </w:r>
      <w:bookmarkStart w:id="83" w:name="page249"/>
      <w:bookmarkEnd w:id="83"/>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написанных в разных ладах. </w:t>
      </w:r>
      <w:r w:rsidRPr="00BF5471">
        <w:rPr>
          <w:rFonts w:ascii="Times New Roman" w:hAnsi="Times New Roman" w:cs="Times New Roman"/>
          <w:sz w:val="24"/>
          <w:szCs w:val="24"/>
        </w:rPr>
        <w:t>Формирование ладового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Игры-драматизации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Театрализация небольших инструментальных пьес</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контрастного ладового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характера. Самостоятельный подбор и применение элементарных инструментов в создании музыкального образа.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Музыкальные жанры: песня, танец, марш</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первичных аналитических навыков. Определение особенностей основных </w:t>
      </w:r>
      <w:r w:rsidRPr="00BF5471">
        <w:rPr>
          <w:rFonts w:ascii="Times New Roman" w:hAnsi="Times New Roman" w:cs="Times New Roman"/>
          <w:sz w:val="24"/>
          <w:szCs w:val="24"/>
        </w:rPr>
        <w:lastRenderedPageBreak/>
        <w:t>жанров музыки: песня, танец, марш.</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музыкальных произведений, имеющих ярко выраженную жанровую основу. </w:t>
      </w:r>
      <w:r w:rsidRPr="00BF5471">
        <w:rPr>
          <w:rFonts w:ascii="Times New Roman" w:hAnsi="Times New Roman" w:cs="Times New Roman"/>
          <w:sz w:val="24"/>
          <w:szCs w:val="24"/>
        </w:rPr>
        <w:t>Песня,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танец,</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марш в музыкальном материале для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53DF5" w:rsidRPr="00BF5471" w:rsidRDefault="00753DF5" w:rsidP="00BF5471">
      <w:pPr>
        <w:widowControl w:val="0"/>
        <w:tabs>
          <w:tab w:val="left" w:pos="25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Сочинение простых инструментальных аккомпанементов как сопровождения к песенной, танцевальной и маршевой музыке. </w:t>
      </w:r>
      <w:r w:rsidRPr="00BF5471">
        <w:rPr>
          <w:rFonts w:ascii="Times New Roman" w:hAnsi="Times New Roman" w:cs="Times New Roman"/>
          <w:sz w:val="24"/>
          <w:szCs w:val="24"/>
        </w:rPr>
        <w:t>Песня,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Исполнение хоровых и инструментальных произведений разных жанров.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Двигательная импровизация. </w:t>
      </w:r>
      <w:r w:rsidRPr="00BF5471">
        <w:rPr>
          <w:rFonts w:ascii="Times New Roman" w:hAnsi="Times New Roman" w:cs="Times New Roman"/>
          <w:sz w:val="24"/>
          <w:szCs w:val="24"/>
        </w:rPr>
        <w:t>Формирование навыков публичного исполнения, на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основе пройденного хоровой и инструментальной музыки разных жанров. Первые опыты концертных выступлений в тематических мероприятиях.</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Музыкальная азбука или где живут ноты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Содержание обучения по видам деятельности: </w:t>
      </w:r>
      <w:bookmarkStart w:id="84" w:name="page251"/>
      <w:bookmarkEnd w:id="84"/>
      <w:r w:rsidRPr="00BF5471">
        <w:rPr>
          <w:rFonts w:ascii="Times New Roman" w:hAnsi="Times New Roman" w:cs="Times New Roman"/>
          <w:b/>
          <w:bCs/>
          <w:sz w:val="24"/>
          <w:szCs w:val="24"/>
        </w:rPr>
        <w:t>Игровые</w:t>
      </w:r>
      <w:r w:rsidRPr="00BF5471">
        <w:rPr>
          <w:rFonts w:ascii="Times New Roman" w:hAnsi="Times New Roman" w:cs="Times New Roman"/>
          <w:sz w:val="24"/>
          <w:szCs w:val="24"/>
        </w:rPr>
        <w:tab/>
      </w:r>
      <w:r w:rsidRPr="00BF5471">
        <w:rPr>
          <w:rFonts w:ascii="Times New Roman" w:hAnsi="Times New Roman" w:cs="Times New Roman"/>
          <w:b/>
          <w:bCs/>
          <w:sz w:val="24"/>
          <w:szCs w:val="24"/>
        </w:rPr>
        <w:t xml:space="preserve">дидактические упражнения с использованием наглядного материала. </w:t>
      </w:r>
      <w:r w:rsidRPr="00BF5471">
        <w:rPr>
          <w:rFonts w:ascii="Times New Roman" w:hAnsi="Times New Roman" w:cs="Times New Roman"/>
          <w:sz w:val="24"/>
          <w:szCs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музыкальных произведений с использованием элементарной графической записи. </w:t>
      </w:r>
      <w:r w:rsidRPr="00BF5471">
        <w:rPr>
          <w:rFonts w:ascii="Times New Roman" w:hAnsi="Times New Roman" w:cs="Times New Roman"/>
          <w:sz w:val="24"/>
          <w:szCs w:val="24"/>
        </w:rPr>
        <w:t>Развитие слухового внимания: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определение динамики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Пение с применением ручных знаков. Пение простейших песен по нотам.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Первые навыки игры по нотам.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Я – артист</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Сольное и ансамблевое музицировали (вокальное и инструментальное).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Творческое соревнование.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пройденных хоровых и инструментальных произведений </w:t>
      </w:r>
      <w:r w:rsidRPr="00BF5471">
        <w:rPr>
          <w:rFonts w:ascii="Times New Roman" w:hAnsi="Times New Roman" w:cs="Times New Roman"/>
          <w:sz w:val="24"/>
          <w:szCs w:val="24"/>
        </w:rPr>
        <w:t>в школьных мероприятиях.</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Командные состязания</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викторины на основе изученного музыкального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материала; ритмические эстафеты; ритмическое эхо, ритмические «диалоги».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Развитие навыка импровизации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импровизация на элементарных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Музыкально-театрализованное представление </w:t>
      </w:r>
      <w:bookmarkStart w:id="85" w:name="page253"/>
      <w:bookmarkEnd w:id="85"/>
      <w:r w:rsidRPr="00BF5471">
        <w:rPr>
          <w:rFonts w:ascii="Times New Roman" w:hAnsi="Times New Roman" w:cs="Times New Roman"/>
          <w:sz w:val="24"/>
          <w:szCs w:val="24"/>
        </w:rPr>
        <w:t xml:space="preserve">Музыкально-театрализованное </w:t>
      </w:r>
      <w:r w:rsidRPr="00BF5471">
        <w:rPr>
          <w:rFonts w:ascii="Times New Roman" w:hAnsi="Times New Roman" w:cs="Times New Roman"/>
          <w:sz w:val="24"/>
          <w:szCs w:val="24"/>
        </w:rPr>
        <w:lastRenderedPageBreak/>
        <w:t>представление как результат освоения программы по учебному предмету «Музыка» в первом классе.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 класс</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Народное музыкальное искусство. Традиции и обряды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Музыкально-игровая деятельность</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Повторение и инсценирование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народных инструментах</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Знакомство с ритмической партитурой.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53DF5" w:rsidRPr="00BF5471" w:rsidRDefault="00753DF5" w:rsidP="00BF5471">
      <w:pPr>
        <w:widowControl w:val="0"/>
        <w:tabs>
          <w:tab w:val="left" w:pos="22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Слушание произведений в исполнении фольклорных коллективов</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Прослушивание народных песен в исполнении детских фольклорных ансамблей, </w:t>
      </w:r>
      <w:bookmarkStart w:id="86" w:name="page255"/>
      <w:bookmarkEnd w:id="86"/>
      <w:r w:rsidRPr="00BF5471">
        <w:rPr>
          <w:rFonts w:ascii="Times New Roman" w:hAnsi="Times New Roman" w:cs="Times New Roman"/>
          <w:sz w:val="24"/>
          <w:szCs w:val="24"/>
        </w:rPr>
        <w:t>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Широка страна моя родная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Мелодия. Мелодический рисунок, его выразительные свойства, фразировка.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Многообразие музыкальных интонаций. Великие русские композиторы-мелодисты: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М.И. Глинка, П.И. Чайковский, С.В. Рахманинов.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Разучивание и исполнение Гимна Российской Федерации. Исполнение гимна своей республики, города, школы</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Применение знаний о способах и приемах выразительного пения.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музыки отечественных композиторов. Элементарный анализ особенностей мелодии. </w:t>
      </w:r>
      <w:r w:rsidRPr="00BF5471">
        <w:rPr>
          <w:rFonts w:ascii="Times New Roman" w:hAnsi="Times New Roman" w:cs="Times New Roman"/>
          <w:sz w:val="24"/>
          <w:szCs w:val="24"/>
        </w:rPr>
        <w:t>Прослушивание произведений с яркой выразительной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lastRenderedPageBreak/>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Развитие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Музыкальное время и его особенности </w:t>
      </w:r>
      <w:bookmarkStart w:id="87" w:name="page257"/>
      <w:bookmarkEnd w:id="87"/>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Метроритм.  Длительности и паузы в простых ритмических рисунках.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Ритмоформулы. Такт. Размер.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20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Игровые дидактические упражнения с использованием наглядного материала. </w:t>
      </w:r>
      <w:r w:rsidRPr="00BF5471">
        <w:rPr>
          <w:rFonts w:ascii="Times New Roman" w:hAnsi="Times New Roman" w:cs="Times New Roman"/>
          <w:sz w:val="24"/>
          <w:szCs w:val="24"/>
        </w:rPr>
        <w:t>Восьмые,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четвертные и половинные длительности,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паузы.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Составление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ритмических рисунков в объеме фраз и предложений, ритмизация стихов.</w:t>
      </w:r>
    </w:p>
    <w:p w:rsidR="00753DF5" w:rsidRPr="00BF5471" w:rsidRDefault="00753DF5" w:rsidP="00BF5471">
      <w:pPr>
        <w:widowControl w:val="0"/>
        <w:tabs>
          <w:tab w:val="left" w:pos="27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Ритмические игры. </w:t>
      </w:r>
      <w:r w:rsidRPr="00BF5471">
        <w:rPr>
          <w:rFonts w:ascii="Times New Roman" w:hAnsi="Times New Roman" w:cs="Times New Roman"/>
          <w:sz w:val="24"/>
          <w:szCs w:val="24"/>
        </w:rPr>
        <w:t>Ритмические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«паззлы»,</w:t>
      </w:r>
      <w:r w:rsidRPr="00BF5471">
        <w:rPr>
          <w:rFonts w:ascii="Times New Roman" w:hAnsi="Times New Roman" w:cs="Times New Roman"/>
          <w:b/>
          <w:bCs/>
          <w:sz w:val="24"/>
          <w:szCs w:val="24"/>
        </w:rPr>
        <w:t xml:space="preserve"> ритмическая</w:t>
      </w:r>
      <w:r w:rsidRPr="00BF5471">
        <w:rPr>
          <w:rFonts w:ascii="Times New Roman" w:hAnsi="Times New Roman" w:cs="Times New Roman"/>
          <w:sz w:val="24"/>
          <w:szCs w:val="24"/>
        </w:rPr>
        <w:t xml:space="preserve">   эстафета, ритмическое эхо, простые ритмические каноны.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Чтение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Разучивание и исполнение хоровых и инструментальных произведений </w:t>
      </w:r>
      <w:r w:rsidRPr="00BF5471">
        <w:rPr>
          <w:rFonts w:ascii="Times New Roman" w:hAnsi="Times New Roman" w:cs="Times New Roman"/>
          <w:sz w:val="24"/>
          <w:szCs w:val="24"/>
        </w:rPr>
        <w:t>с разнообразным ритмическим рисунком. Исполнение пройденных песенных и инструментальных мелодий по нотам.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Музыкальная грамота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Основы музыкальной грамоты. Расположение нот в первой-второй октавах.</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Интервалы в пределах октавы, выразительные возможности интервалов.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Чтение нотной записи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Чтение нот первой-второй октав в записи пройденных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песен. Пение простых выученных попевок и песен в размере 2/4 по нотам с тактированием. </w:t>
      </w:r>
    </w:p>
    <w:p w:rsidR="00753DF5" w:rsidRPr="00BF5471" w:rsidRDefault="00753DF5" w:rsidP="00BF5471">
      <w:pPr>
        <w:widowControl w:val="0"/>
        <w:tabs>
          <w:tab w:val="left" w:pos="20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Игровые дидактические упражнения с использованием наглядного материала. </w:t>
      </w:r>
      <w:r w:rsidRPr="00BF5471">
        <w:rPr>
          <w:rFonts w:ascii="Times New Roman" w:hAnsi="Times New Roman" w:cs="Times New Roman"/>
          <w:sz w:val="24"/>
          <w:szCs w:val="24"/>
        </w:rPr>
        <w:t>Игры и тесты на знание элементов музыкальной грамоты: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расположение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Пение мелодических интервалов </w:t>
      </w:r>
      <w:r w:rsidRPr="00BF5471">
        <w:rPr>
          <w:rFonts w:ascii="Times New Roman" w:hAnsi="Times New Roman" w:cs="Times New Roman"/>
          <w:sz w:val="24"/>
          <w:szCs w:val="24"/>
        </w:rPr>
        <w:t xml:space="preserve">с использованием ручных знаков. </w:t>
      </w:r>
      <w:bookmarkStart w:id="88" w:name="page259"/>
      <w:bookmarkEnd w:id="88"/>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Прослушивание и узнавание </w:t>
      </w:r>
      <w:r w:rsidRPr="00BF5471">
        <w:rPr>
          <w:rFonts w:ascii="Times New Roman" w:hAnsi="Times New Roman" w:cs="Times New Roman"/>
          <w:sz w:val="24"/>
          <w:szCs w:val="24"/>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Игра на элементарных музыкальных инструментах в ансамбле. </w:t>
      </w:r>
      <w:r w:rsidRPr="00BF5471">
        <w:rPr>
          <w:rFonts w:ascii="Times New Roman" w:hAnsi="Times New Roman" w:cs="Times New Roman"/>
          <w:sz w:val="24"/>
          <w:szCs w:val="24"/>
        </w:rPr>
        <w:t>Простое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«Музыкальный конструктор»</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Слушание музыкальных произведений</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Восприятие точной и вариативной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повторности в музыке. Прослушивание музыкальных произведений в простой двухчастной форме </w:t>
      </w:r>
      <w:r w:rsidRPr="00BF5471">
        <w:rPr>
          <w:rFonts w:ascii="Times New Roman" w:hAnsi="Times New Roman" w:cs="Times New Roman"/>
          <w:sz w:val="24"/>
          <w:szCs w:val="24"/>
        </w:rPr>
        <w:lastRenderedPageBreak/>
        <w:t>(примеры: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53DF5" w:rsidRPr="00BF5471" w:rsidRDefault="00753DF5" w:rsidP="00BF5471">
      <w:pPr>
        <w:widowControl w:val="0"/>
        <w:tabs>
          <w:tab w:val="left" w:pos="16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Сочинение простейших мелодий</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Сочинение мелодий по пройденным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bookmarkStart w:id="89" w:name="page261"/>
      <w:bookmarkEnd w:id="89"/>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w:t>
      </w:r>
      <w:r w:rsidRPr="00BF5471">
        <w:rPr>
          <w:rFonts w:ascii="Times New Roman" w:hAnsi="Times New Roman" w:cs="Times New Roman"/>
          <w:sz w:val="24"/>
          <w:szCs w:val="24"/>
        </w:rPr>
        <w:t>в простой двухчастной и простой трехчастной формах.</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Примеры: В.А. Моцарт «Колыбельная»; Л. Бетховен «Сурок»; Й. Гайдн «Мы дружим с музыкой»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Жанровое разнообразие в музыке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классических музыкальных произведений с определением их жанровой основы. </w:t>
      </w:r>
      <w:r w:rsidRPr="00BF5471">
        <w:rPr>
          <w:rFonts w:ascii="Times New Roman" w:hAnsi="Times New Roman" w:cs="Times New Roman"/>
          <w:sz w:val="24"/>
          <w:szCs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Пластическое интонирование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передача в движении характерных жанровых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признаков различных классических музыкальных произведений; пластическое и графическое моделирование метроритма («рисуем музыку»).</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Создание презентации </w:t>
      </w:r>
      <w:r w:rsidRPr="00BF5471">
        <w:rPr>
          <w:rFonts w:ascii="Times New Roman" w:hAnsi="Times New Roman" w:cs="Times New Roman"/>
          <w:sz w:val="24"/>
          <w:szCs w:val="24"/>
        </w:rPr>
        <w:t>«Путешествие в мир театра» (общая панорама,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Исполнение песен кантиленного</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маршевого</w:t>
      </w:r>
      <w:r w:rsidRPr="00BF5471">
        <w:rPr>
          <w:rFonts w:ascii="Times New Roman" w:hAnsi="Times New Roman" w:cs="Times New Roman"/>
          <w:sz w:val="24"/>
          <w:szCs w:val="24"/>
        </w:rPr>
        <w:t xml:space="preserve"> и танцевального характера.</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Примеры: А. Спадавеккиа «Добрый жук», В. Шаинский «Вместе весело шагать», А. Островский «Пусть всегда будет солнце», песен современных композиторов.</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Я – артист</w:t>
      </w:r>
      <w:bookmarkStart w:id="90" w:name="page263"/>
      <w:bookmarkEnd w:id="90"/>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Сольное и ансамблевое музицировали (вокальное и инструментальное).</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Творческое соревнование.</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пройденных хоровых и инструментальных произведений </w:t>
      </w:r>
      <w:r w:rsidRPr="00BF5471">
        <w:rPr>
          <w:rFonts w:ascii="Times New Roman" w:hAnsi="Times New Roman" w:cs="Times New Roman"/>
          <w:sz w:val="24"/>
          <w:szCs w:val="24"/>
        </w:rPr>
        <w:t>в школьных мероприятиях, посвященных праздникам, торжественным событиям.</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Подготовка концертных программ</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включающих произведения для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хорового и </w:t>
      </w:r>
      <w:r w:rsidRPr="00BF5471">
        <w:rPr>
          <w:rFonts w:ascii="Times New Roman" w:hAnsi="Times New Roman" w:cs="Times New Roman"/>
          <w:sz w:val="24"/>
          <w:szCs w:val="24"/>
        </w:rPr>
        <w:lastRenderedPageBreak/>
        <w:t>инструментального (либо совместного) музицирования.</w:t>
      </w:r>
    </w:p>
    <w:p w:rsidR="00753DF5" w:rsidRPr="00BF5471" w:rsidRDefault="00753DF5" w:rsidP="00BF5471">
      <w:pPr>
        <w:widowControl w:val="0"/>
        <w:tabs>
          <w:tab w:val="left" w:pos="0"/>
          <w:tab w:val="left" w:pos="208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i/>
          <w:iCs/>
          <w:sz w:val="24"/>
          <w:szCs w:val="24"/>
        </w:rPr>
        <w:t>Участие в школьных, региональных и всероссийских музыкально-исполнительских фестивалях, конкурсах и т.д.</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Командные состязания</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викторины на основе изученного музыкального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материала; ритмические эстафеты; ритмическое эхо, ритмические «диалоги» с применением усложненных ритмоформул.</w:t>
      </w:r>
    </w:p>
    <w:p w:rsidR="00753DF5" w:rsidRPr="00BF5471" w:rsidRDefault="00753DF5" w:rsidP="00BF5471">
      <w:pPr>
        <w:widowControl w:val="0"/>
        <w:tabs>
          <w:tab w:val="left" w:pos="0"/>
          <w:tab w:val="left" w:pos="162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Совершенствование навыка импровизации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Импровизация на элементарных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Музыкально-театрализованное представление</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Театрализованные формы проведения открытых уроков, концертов. Подготовка и разыгрывание сказок, фольклорных композиций, театрализация хоровых</w:t>
      </w:r>
      <w:bookmarkStart w:id="91" w:name="page265"/>
      <w:bookmarkEnd w:id="91"/>
      <w:r w:rsidRPr="00BF5471">
        <w:rPr>
          <w:rFonts w:ascii="Times New Roman" w:hAnsi="Times New Roman" w:cs="Times New Roman"/>
          <w:sz w:val="24"/>
          <w:szCs w:val="24"/>
        </w:rPr>
        <w:t xml:space="preserve">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w:t>
      </w:r>
      <w:r w:rsidRPr="00BF5471">
        <w:rPr>
          <w:rFonts w:ascii="Times New Roman" w:hAnsi="Times New Roman" w:cs="Times New Roman"/>
          <w:sz w:val="24"/>
          <w:szCs w:val="24"/>
        </w:rPr>
        <w:tab/>
        <w:t>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3 класс</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Музыкальный проект «Сочиняем сказку».</w:t>
      </w:r>
    </w:p>
    <w:p w:rsidR="00753DF5" w:rsidRPr="00BF5471" w:rsidRDefault="00753DF5" w:rsidP="00BF5471">
      <w:pPr>
        <w:widowControl w:val="0"/>
        <w:tabs>
          <w:tab w:val="left" w:pos="0"/>
          <w:tab w:val="left" w:pos="242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Разработка плана </w:t>
      </w:r>
      <w:r w:rsidRPr="00BF5471">
        <w:rPr>
          <w:rFonts w:ascii="Times New Roman" w:hAnsi="Times New Roman" w:cs="Times New Roman"/>
          <w:sz w:val="24"/>
          <w:szCs w:val="24"/>
        </w:rPr>
        <w:t>организации музыкального проекта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«Сочиняем сказку»</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Создание информационного сопровождения проекта </w:t>
      </w:r>
      <w:r w:rsidRPr="00BF5471">
        <w:rPr>
          <w:rFonts w:ascii="Times New Roman" w:hAnsi="Times New Roman" w:cs="Times New Roman"/>
          <w:sz w:val="24"/>
          <w:szCs w:val="24"/>
        </w:rPr>
        <w:t>(афиша,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презентация, пригласительные билеты и т.д.). </w:t>
      </w:r>
      <w:r w:rsidRPr="00BF5471">
        <w:rPr>
          <w:rFonts w:ascii="Times New Roman" w:hAnsi="Times New Roman" w:cs="Times New Roman"/>
          <w:b/>
          <w:bCs/>
          <w:sz w:val="24"/>
          <w:szCs w:val="24"/>
        </w:rPr>
        <w:t xml:space="preserve">Разучивание и исполнение песенного ансамблевого и хорового материала как части проекта. </w:t>
      </w:r>
      <w:r w:rsidRPr="00BF5471">
        <w:rPr>
          <w:rFonts w:ascii="Times New Roman" w:hAnsi="Times New Roman" w:cs="Times New Roman"/>
          <w:sz w:val="24"/>
          <w:szCs w:val="24"/>
        </w:rPr>
        <w:t>Формирование умений и навыков ансамблевого и хорового пения в процессе работы над целостным музыкально-театральным проектом.</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Практическое освоение и применение элементов музыкальной грамоты</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Работа над метроритмом</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Ритмическое остинато и ритмические каноны 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bookmarkStart w:id="92" w:name="page267"/>
      <w:bookmarkEnd w:id="92"/>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p>
    <w:p w:rsidR="00753DF5" w:rsidRPr="00BF5471" w:rsidRDefault="00753DF5" w:rsidP="00BF5471">
      <w:pPr>
        <w:widowControl w:val="0"/>
        <w:tabs>
          <w:tab w:val="left" w:pos="262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Совершенствование</w:t>
      </w:r>
      <w:r w:rsidRPr="00BF5471">
        <w:rPr>
          <w:rFonts w:ascii="Times New Roman" w:hAnsi="Times New Roman" w:cs="Times New Roman"/>
          <w:sz w:val="24"/>
          <w:szCs w:val="24"/>
        </w:rPr>
        <w:tab/>
        <w:t xml:space="preserve">игры в детском инструментальном ансамбле (оркестре): </w:t>
      </w:r>
      <w:r w:rsidRPr="00BF5471">
        <w:rPr>
          <w:rFonts w:ascii="Times New Roman" w:hAnsi="Times New Roman" w:cs="Times New Roman"/>
          <w:sz w:val="24"/>
          <w:szCs w:val="24"/>
        </w:rPr>
        <w:lastRenderedPageBreak/>
        <w:t>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Соревнование классов </w:t>
      </w:r>
      <w:r w:rsidRPr="00BF5471">
        <w:rPr>
          <w:rFonts w:ascii="Times New Roman" w:hAnsi="Times New Roman" w:cs="Times New Roman"/>
          <w:sz w:val="24"/>
          <w:szCs w:val="24"/>
        </w:rPr>
        <w:t>на лучший музыкальный проект</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«Сочиняем сказку».</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Широка страна моя родная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Развитие навыков ансамблевого, хорового пения. Элементы двухголосия.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53DF5" w:rsidRPr="00BF5471" w:rsidRDefault="00753DF5" w:rsidP="00BF5471">
      <w:pPr>
        <w:widowControl w:val="0"/>
        <w:tabs>
          <w:tab w:val="left" w:pos="248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w:t>
      </w:r>
      <w:r w:rsidRPr="00BF5471">
        <w:rPr>
          <w:rFonts w:ascii="Times New Roman" w:hAnsi="Times New Roman" w:cs="Times New Roman"/>
          <w:sz w:val="24"/>
          <w:szCs w:val="24"/>
        </w:rPr>
        <w:t>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Игра на музыкальных инструментах в ансамбле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Исполнение на народных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Игры-драматизации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Разыгрывание народных песен по ролям.</w:t>
      </w:r>
    </w:p>
    <w:p w:rsidR="00753DF5" w:rsidRPr="00BF5471" w:rsidRDefault="00753DF5" w:rsidP="00BF5471">
      <w:pPr>
        <w:widowControl w:val="0"/>
        <w:tabs>
          <w:tab w:val="left" w:pos="200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Театрализация</w:t>
      </w:r>
      <w:r w:rsidRPr="00BF5471">
        <w:rPr>
          <w:rFonts w:ascii="Times New Roman" w:hAnsi="Times New Roman" w:cs="Times New Roman"/>
          <w:sz w:val="24"/>
          <w:szCs w:val="24"/>
        </w:rPr>
        <w:tab/>
        <w:t>небольших инструментальных   пьес   разных   народов   России.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Самостоятельный подбор и применение элементарных инструментов в создании музыкального образа.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Хоровая планета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Содержание обучения по видам деятельности: </w:t>
      </w:r>
      <w:bookmarkStart w:id="93" w:name="page269"/>
      <w:bookmarkEnd w:id="93"/>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произведений </w:t>
      </w:r>
      <w:r w:rsidRPr="00BF5471">
        <w:rPr>
          <w:rFonts w:ascii="Times New Roman" w:hAnsi="Times New Roman" w:cs="Times New Roman"/>
          <w:sz w:val="24"/>
          <w:szCs w:val="24"/>
        </w:rPr>
        <w:t>в исполнении хоровых коллективов: Академического</w:t>
      </w:r>
      <w:r w:rsidRPr="00BF5471">
        <w:rPr>
          <w:rFonts w:ascii="Times New Roman" w:hAnsi="Times New Roman" w:cs="Times New Roman"/>
          <w:sz w:val="24"/>
          <w:szCs w:val="24"/>
        </w:rPr>
        <w:tab/>
        <w:t>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Совершенствование хорового исполнения</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развитие основных хоровых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навыков, эмоционально-выразительное исполнение хоровых произведений.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Накопление хорового репертуара. Исполнение хоровых произведений классической и современной музыки с элементами двухголосия.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фрагментов произведений мировой музыкальной классики </w:t>
      </w:r>
      <w:r w:rsidRPr="00BF5471">
        <w:rPr>
          <w:rFonts w:ascii="Times New Roman" w:hAnsi="Times New Roman" w:cs="Times New Roman"/>
          <w:sz w:val="24"/>
          <w:szCs w:val="24"/>
        </w:rPr>
        <w:t>с яркой</w:t>
      </w:r>
      <w:r w:rsidRPr="00BF5471">
        <w:rPr>
          <w:rFonts w:ascii="Times New Roman" w:hAnsi="Times New Roman" w:cs="Times New Roman"/>
          <w:sz w:val="24"/>
          <w:szCs w:val="24"/>
        </w:rPr>
        <w:tab/>
        <w:t>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Музыкальная викторина </w:t>
      </w:r>
      <w:r w:rsidRPr="00BF5471">
        <w:rPr>
          <w:rFonts w:ascii="Times New Roman" w:hAnsi="Times New Roman" w:cs="Times New Roman"/>
          <w:sz w:val="24"/>
          <w:szCs w:val="24"/>
        </w:rPr>
        <w:t>«Угадай инструмент».</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Викторина-соревнование на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определение тембра различных инструментов и оркестровых групп.</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lastRenderedPageBreak/>
        <w:t>Игра на музыкальных инструментах в ансамбле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Исполнение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инструментальных миниатюр «соло-тутти» оркестром элементарных инструментов.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w:t>
      </w:r>
      <w:r w:rsidRPr="00BF5471">
        <w:rPr>
          <w:rFonts w:ascii="Times New Roman" w:hAnsi="Times New Roman" w:cs="Times New Roman"/>
          <w:sz w:val="24"/>
          <w:szCs w:val="24"/>
        </w:rPr>
        <w:t>в сопровождении оркестра элементарного музицирования.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Начальные навыки пения под фонограмму.</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Музыкальная грамота </w:t>
      </w:r>
      <w:bookmarkStart w:id="94" w:name="page271"/>
      <w:bookmarkEnd w:id="94"/>
      <w:r w:rsidRPr="00BF5471">
        <w:rPr>
          <w:rFonts w:ascii="Times New Roman" w:hAnsi="Times New Roman" w:cs="Times New Roman"/>
          <w:sz w:val="24"/>
          <w:szCs w:val="24"/>
        </w:rPr>
        <w:t>Основы музыкальной грамоты. Чтение нот. Пение по нотам с тактированием.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Исполнение канонов. Интервалы и трезвучия.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нот </w:t>
      </w:r>
      <w:r w:rsidRPr="00BF5471">
        <w:rPr>
          <w:rFonts w:ascii="Times New Roman" w:hAnsi="Times New Roman" w:cs="Times New Roman"/>
          <w:sz w:val="24"/>
          <w:szCs w:val="24"/>
        </w:rPr>
        <w:t>хоровых и оркестровых партий.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Освоение новых элементов </w:t>
      </w:r>
      <w:r w:rsidRPr="00BF5471">
        <w:rPr>
          <w:rFonts w:ascii="Times New Roman" w:hAnsi="Times New Roman" w:cs="Times New Roman"/>
          <w:sz w:val="24"/>
          <w:szCs w:val="24"/>
        </w:rPr>
        <w:t>музыкальной грамоты: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интервалы в пределах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октавы, мажорные и минорные трезвучия. Пение мелодических интервалов и трезвучий с использованием ручных знаков.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Подбор по слуху </w:t>
      </w:r>
      <w:r w:rsidRPr="00BF5471">
        <w:rPr>
          <w:rFonts w:ascii="Times New Roman" w:hAnsi="Times New Roman" w:cs="Times New Roman"/>
          <w:sz w:val="24"/>
          <w:szCs w:val="24"/>
        </w:rPr>
        <w:t>с помощью учителя пройденных песен на металлофоне, ксилофоне, синтезаторе.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Музыкально-игровая деятельность</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двигательные,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ритмические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мелодические каноны-эстафеты в коллективном музицировании.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Сочинение ритмических рисунков </w:t>
      </w:r>
      <w:r w:rsidRPr="00BF5471">
        <w:rPr>
          <w:rFonts w:ascii="Times New Roman" w:hAnsi="Times New Roman" w:cs="Times New Roman"/>
          <w:sz w:val="24"/>
          <w:szCs w:val="24"/>
        </w:rPr>
        <w:t>в форме рондо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 повторяющимся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рефреном), в простой двухчастной и трехчастной формах. Сочинение простых аккомпанементов с использованием интервалов и трезвучий.</w:t>
      </w:r>
    </w:p>
    <w:p w:rsidR="00753DF5" w:rsidRPr="00BF5471" w:rsidRDefault="00753DF5" w:rsidP="00BF5471">
      <w:pPr>
        <w:widowControl w:val="0"/>
        <w:tabs>
          <w:tab w:val="left" w:pos="16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p>
    <w:p w:rsidR="00753DF5" w:rsidRPr="00BF5471" w:rsidRDefault="00753DF5" w:rsidP="00BF5471">
      <w:pPr>
        <w:widowControl w:val="0"/>
        <w:tabs>
          <w:tab w:val="left" w:pos="22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Импровизация</w:t>
      </w:r>
      <w:r w:rsidRPr="00BF5471">
        <w:rPr>
          <w:rFonts w:ascii="Times New Roman" w:hAnsi="Times New Roman" w:cs="Times New Roman"/>
          <w:sz w:val="24"/>
          <w:szCs w:val="24"/>
        </w:rPr>
        <w:tab/>
        <w:t>с   использованием   пройденных   интервалов   и   трезвучий.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Применение интервалов и трезвучий в инструментальном сопровождении к пройденным песням, в партии синтезатора.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Разучивание </w:t>
      </w:r>
      <w:r w:rsidRPr="00BF5471">
        <w:rPr>
          <w:rFonts w:ascii="Times New Roman" w:hAnsi="Times New Roman" w:cs="Times New Roman"/>
          <w:sz w:val="24"/>
          <w:szCs w:val="24"/>
        </w:rPr>
        <w:t>хоровых и оркестровых партий по нотам;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исполнение по нотам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оркестровых партитур различных составов.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Формы и жанры в музыке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Музыкально-игровая деятельность</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хоровых произведений </w:t>
      </w:r>
      <w:r w:rsidRPr="00BF5471">
        <w:rPr>
          <w:rFonts w:ascii="Times New Roman" w:hAnsi="Times New Roman" w:cs="Times New Roman"/>
          <w:sz w:val="24"/>
          <w:szCs w:val="24"/>
        </w:rPr>
        <w:t>в форме рондо.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Инструментальный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аккомпанемент с применением ритмического остинато, интервалов и трезвучий.</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Я – артист</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Сольное и ансамблевое музицировали (вокальное и инструментальное).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Творческое соревнование.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Разучивание песен к праздникам (Новый год, День Защитника Отечества,</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Международный день 8 марта, годовой круг календарных праздников, праздники </w:t>
      </w:r>
      <w:r w:rsidRPr="00BF5471">
        <w:rPr>
          <w:rFonts w:ascii="Times New Roman" w:hAnsi="Times New Roman" w:cs="Times New Roman"/>
          <w:sz w:val="24"/>
          <w:szCs w:val="24"/>
        </w:rPr>
        <w:lastRenderedPageBreak/>
        <w:t>церковного календаря и другие), подготовка концертных программ.</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пройденных хоровых и инструментальных произведений </w:t>
      </w:r>
      <w:r w:rsidRPr="00BF5471">
        <w:rPr>
          <w:rFonts w:ascii="Times New Roman" w:hAnsi="Times New Roman" w:cs="Times New Roman"/>
          <w:sz w:val="24"/>
          <w:szCs w:val="24"/>
        </w:rPr>
        <w:t>в школьных мероприятиях, посвященных праздникам, торжественным событиям.</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Подготовка концертных программ</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включающих произведения для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хорового и инструментального (либо совместного) музицирования, в том числе музыку народов России.</w:t>
      </w:r>
    </w:p>
    <w:p w:rsidR="00753DF5" w:rsidRPr="00BF5471" w:rsidRDefault="00753DF5" w:rsidP="00BF5471">
      <w:pPr>
        <w:widowControl w:val="0"/>
        <w:tabs>
          <w:tab w:val="left" w:pos="20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t>Участие</w:t>
      </w:r>
      <w:r w:rsidRPr="00BF5471">
        <w:rPr>
          <w:rFonts w:ascii="Times New Roman" w:hAnsi="Times New Roman" w:cs="Times New Roman"/>
          <w:sz w:val="24"/>
          <w:szCs w:val="24"/>
        </w:rPr>
        <w:tab/>
      </w:r>
      <w:r w:rsidRPr="00BF5471">
        <w:rPr>
          <w:rFonts w:ascii="Times New Roman" w:hAnsi="Times New Roman" w:cs="Times New Roman"/>
          <w:i/>
          <w:iCs/>
          <w:sz w:val="24"/>
          <w:szCs w:val="24"/>
        </w:rPr>
        <w:t>в   школьных, региональных   и   всероссийских   музыкально-исполнительских фестивалях, конкурсах и т.д.</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Командные состязания</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викторины на основе изученного музыкального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материала; ритмические эстафеты; ритмическое эхо, ритмические «диалоги» с применением усложненных ритмоформул. </w:t>
      </w:r>
      <w:bookmarkStart w:id="95" w:name="page275"/>
      <w:bookmarkEnd w:id="95"/>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Совершенствование навыка импровизации. </w:t>
      </w:r>
      <w:r w:rsidRPr="00BF5471">
        <w:rPr>
          <w:rFonts w:ascii="Times New Roman" w:hAnsi="Times New Roman" w:cs="Times New Roman"/>
          <w:sz w:val="24"/>
          <w:szCs w:val="24"/>
        </w:rPr>
        <w:t>Импровизация на элементарных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Музыкально-театрализованное представление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Создание музыкально-театрального коллектива: распределение ролей: «режиссеры», «артисты», «музыканты», «художники» и т.д.</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4 класс</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Песни народов мира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Песня как отражение истории культуры и быта различных народов мира.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Образное и жанровое содержание, структурные, мелодические и ритмические особенности песен народов мира.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песен народов мира </w:t>
      </w:r>
      <w:r w:rsidRPr="00BF5471">
        <w:rPr>
          <w:rFonts w:ascii="Times New Roman" w:hAnsi="Times New Roman" w:cs="Times New Roman"/>
          <w:sz w:val="24"/>
          <w:szCs w:val="24"/>
        </w:rPr>
        <w:t>с элементами анализа жанрового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разнообразия, ритмических особенностей песен разных регионов, приемов развития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(повтор, вариантность, контраст). </w:t>
      </w:r>
      <w:bookmarkStart w:id="96" w:name="page277"/>
      <w:bookmarkEnd w:id="96"/>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w:t>
      </w:r>
      <w:r w:rsidRPr="00BF5471">
        <w:rPr>
          <w:rFonts w:ascii="Times New Roman" w:hAnsi="Times New Roman" w:cs="Times New Roman"/>
          <w:sz w:val="24"/>
          <w:szCs w:val="24"/>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53DF5" w:rsidRPr="00BF5471" w:rsidRDefault="00753DF5" w:rsidP="00BF5471">
      <w:pPr>
        <w:widowControl w:val="0"/>
        <w:tabs>
          <w:tab w:val="left" w:pos="16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lastRenderedPageBreak/>
        <w:t>Музыкальная грамота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нот </w:t>
      </w:r>
      <w:r w:rsidRPr="00BF5471">
        <w:rPr>
          <w:rFonts w:ascii="Times New Roman" w:hAnsi="Times New Roman" w:cs="Times New Roman"/>
          <w:sz w:val="24"/>
          <w:szCs w:val="24"/>
        </w:rPr>
        <w:t>хоровых и оркестровых партий в тональностях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(до двух знаков).</w:t>
      </w:r>
    </w:p>
    <w:p w:rsidR="00753DF5" w:rsidRPr="00BF5471" w:rsidRDefault="00753DF5" w:rsidP="00BF5471">
      <w:pPr>
        <w:widowControl w:val="0"/>
        <w:tabs>
          <w:tab w:val="left" w:pos="17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Разучивание</w:t>
      </w:r>
      <w:r w:rsidRPr="00BF5471">
        <w:rPr>
          <w:rFonts w:ascii="Times New Roman" w:hAnsi="Times New Roman" w:cs="Times New Roman"/>
          <w:sz w:val="24"/>
          <w:szCs w:val="24"/>
        </w:rPr>
        <w:tab/>
        <w:t>хоровых и оркестровых партий по нотам с тактированием, с применением ручных знаков. Исполнение простейших мелодических канонов по нотам.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Подбор по слуху </w:t>
      </w:r>
      <w:r w:rsidRPr="00BF5471">
        <w:rPr>
          <w:rFonts w:ascii="Times New Roman" w:hAnsi="Times New Roman" w:cs="Times New Roman"/>
          <w:sz w:val="24"/>
          <w:szCs w:val="24"/>
        </w:rPr>
        <w:t>с помощью учителя пройденных песен.</w:t>
      </w:r>
    </w:p>
    <w:p w:rsidR="00753DF5" w:rsidRPr="00BF5471" w:rsidRDefault="00753DF5" w:rsidP="00BF5471">
      <w:pPr>
        <w:widowControl w:val="0"/>
        <w:tabs>
          <w:tab w:val="left" w:pos="16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Инструментальная и вокальная импровизация </w:t>
      </w:r>
      <w:r w:rsidRPr="00BF5471">
        <w:rPr>
          <w:rFonts w:ascii="Times New Roman" w:hAnsi="Times New Roman" w:cs="Times New Roman"/>
          <w:sz w:val="24"/>
          <w:szCs w:val="24"/>
        </w:rPr>
        <w:t>с использованием простых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интервалов, мажорного и минорного трезвучий.</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Оркестровая музыка</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w:t>
      </w:r>
      <w:bookmarkStart w:id="97" w:name="page279"/>
      <w:bookmarkEnd w:id="97"/>
      <w:r w:rsidRPr="00BF5471">
        <w:rPr>
          <w:rFonts w:ascii="Times New Roman" w:hAnsi="Times New Roman" w:cs="Times New Roman"/>
          <w:sz w:val="24"/>
          <w:szCs w:val="24"/>
        </w:rPr>
        <w:t>Синтезатор как   инструмент-оркестр.   Осознание   тембровых   возможностей синтезатора в практической исполнительской деятельности.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Слушание произведений для симфонического, камерного, духового, народного оркестров</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Примеры:</w:t>
      </w:r>
      <w:r w:rsidRPr="00BF5471">
        <w:rPr>
          <w:rFonts w:ascii="Times New Roman" w:hAnsi="Times New Roman" w:cs="Times New Roman"/>
          <w:b/>
          <w:bCs/>
          <w:sz w:val="24"/>
          <w:szCs w:val="24"/>
        </w:rPr>
        <w:t xml:space="preserve"> оркестровые</w:t>
      </w:r>
      <w:r w:rsidRPr="00BF5471">
        <w:rPr>
          <w:rFonts w:ascii="Times New Roman" w:hAnsi="Times New Roman" w:cs="Times New Roman"/>
          <w:sz w:val="24"/>
          <w:szCs w:val="24"/>
        </w:rPr>
        <w:t xml:space="preserve"> произведения 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Вивальди,</w:t>
      </w:r>
      <w:r w:rsidRPr="00BF5471">
        <w:rPr>
          <w:rFonts w:ascii="Times New Roman" w:hAnsi="Times New Roman" w:cs="Times New Roman"/>
          <w:b/>
          <w:bCs/>
          <w:sz w:val="24"/>
          <w:szCs w:val="24"/>
        </w:rPr>
        <w:t xml:space="preserve"> В.</w:t>
      </w:r>
      <w:r w:rsidRPr="00BF5471">
        <w:rPr>
          <w:rFonts w:ascii="Times New Roman" w:hAnsi="Times New Roman" w:cs="Times New Roman"/>
          <w:sz w:val="24"/>
          <w:szCs w:val="24"/>
        </w:rPr>
        <w:t xml:space="preserve">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Игра на элементарных музыкальных инструментах в ансамбле. </w:t>
      </w:r>
      <w:r w:rsidRPr="00BF5471">
        <w:rPr>
          <w:rFonts w:ascii="Times New Roman" w:hAnsi="Times New Roman" w:cs="Times New Roman"/>
          <w:sz w:val="24"/>
          <w:szCs w:val="24"/>
        </w:rPr>
        <w:t>Игра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оркестровых партитур с самостоятельными по ритмическому рисунку партиями.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Музыкально-сценические жанры</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Балет, опера, мюзикл. Ознакомление с жанровыми и структурными особенностями и разнообразием музыкально-театральных произведений.</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Слушание и просмотр фрагментов из классических опер, балетов и мюзиклов</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Сравнение особенностей жанра и структуры музыкально-сценических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К.Хачатурян «Чиполлино», Н.А. Римский-Корсаков «Снегурочка».</w:t>
      </w:r>
    </w:p>
    <w:p w:rsidR="00753DF5" w:rsidRPr="00BF5471" w:rsidRDefault="00753DF5" w:rsidP="00BF5471">
      <w:pPr>
        <w:widowControl w:val="0"/>
        <w:tabs>
          <w:tab w:val="left" w:pos="0"/>
          <w:tab w:val="left" w:pos="30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Драматизация отдельных фрагментов музыкально-сценических произведений. </w:t>
      </w:r>
      <w:r w:rsidRPr="00BF5471">
        <w:rPr>
          <w:rFonts w:ascii="Times New Roman" w:hAnsi="Times New Roman" w:cs="Times New Roman"/>
          <w:sz w:val="24"/>
          <w:szCs w:val="24"/>
        </w:rPr>
        <w:t>Драматизация песен.</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Примеры: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р.н.п. «Здравствуй,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гостья зима»,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 Роджерс «Уроки музыки» из мюзикла «Звуки музыки», английская народная песня «Пусть делают все так, как я» (обр. А. Долуханяна).</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 кино</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bookmarkStart w:id="98" w:name="page281"/>
      <w:bookmarkEnd w:id="98"/>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lastRenderedPageBreak/>
        <w:t>Просмотр фрагментов детских кинофильмов и мультфильмов</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Анализ функций и эмоционально-образного содержания музыкального сопровождения:</w:t>
      </w:r>
    </w:p>
    <w:p w:rsidR="00753DF5" w:rsidRPr="00BF5471" w:rsidRDefault="00753DF5" w:rsidP="00BF5471">
      <w:pPr>
        <w:widowControl w:val="0"/>
        <w:tabs>
          <w:tab w:val="left" w:pos="0"/>
        </w:tabs>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характеристика действующих лиц (лейтмотивы), времени и среды действия; </w:t>
      </w:r>
    </w:p>
    <w:p w:rsidR="00753DF5" w:rsidRPr="00BF5471" w:rsidRDefault="00753DF5" w:rsidP="00BF5471">
      <w:pPr>
        <w:widowControl w:val="0"/>
        <w:tabs>
          <w:tab w:val="left" w:pos="0"/>
        </w:tabs>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эмоционального фона; </w:t>
      </w:r>
    </w:p>
    <w:p w:rsidR="00753DF5" w:rsidRPr="00BF5471" w:rsidRDefault="00753DF5" w:rsidP="00BF5471">
      <w:pPr>
        <w:widowControl w:val="0"/>
        <w:tabs>
          <w:tab w:val="left" w:pos="0"/>
        </w:tabs>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выражение общего смыслового контекста фильма. </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Примеры: фильмы-сказки «Морозко» (режиссер А. Роу, композитор Н. Будашкина), «После дождичка в четверг» (режиссер М. Юзовский, композитор Г.Гладков), «Приключения Буратино» (режиссер Л. Нечаев, композитор А.Рыбников).</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Мультфильмы: У. Дисней «Наивные симфонии»; музыкальные характеристики героев в мультфильмах российских режиссеров-аниматоров В. Котеночкина, А.Татарского, А. Хржановского, Ю. Норштейна, Г. Бардина, А. Петрова и др. Музыка к мультфильмам: «Винни Пух» (М. Вайнберг), «Ну, погоди» (А. Державин, А.Зацепин), «Приключения Кота Леопольда» (Б. Савельев, Н. Кудрина), «Крокодил Гена и Чебурашка» (В.Шаинский).</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w:t>
      </w:r>
      <w:r w:rsidRPr="00BF5471">
        <w:rPr>
          <w:rFonts w:ascii="Times New Roman" w:hAnsi="Times New Roman" w:cs="Times New Roman"/>
          <w:sz w:val="24"/>
          <w:szCs w:val="24"/>
        </w:rPr>
        <w:t>из кинофильмов и мультфильмов.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Работа над</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выразительным исполнением вокальных (ансамблевых и хоровых) произведений с аккомпанированием.</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Создание музыкальных композиций </w:t>
      </w:r>
      <w:r w:rsidRPr="00BF5471">
        <w:rPr>
          <w:rFonts w:ascii="Times New Roman" w:hAnsi="Times New Roman" w:cs="Times New Roman"/>
          <w:sz w:val="24"/>
          <w:szCs w:val="24"/>
        </w:rPr>
        <w:t>на основе сюжетов различных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кинофильмов и мультфильмов.</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Учимся, играя</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Музыкально-игровая деятельность</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Ритмические игры,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игры-соревнования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 правильное определение на слух и в нотах элементов музыкальной речи.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Импровизация-соревнование на основе заданных моделей, подбор по слуху простых музыкальных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построений. Исполнение изученных песен в форме командного соревнования.</w:t>
      </w:r>
      <w:bookmarkStart w:id="99" w:name="page283"/>
      <w:bookmarkEnd w:id="99"/>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Я – артист</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Сольное и ансамблевое музицировали (вокальное и инструментальное).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Творческое соревнование.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пройденных хоровых и инструментальных произведений </w:t>
      </w:r>
      <w:r w:rsidRPr="00BF5471">
        <w:rPr>
          <w:rFonts w:ascii="Times New Roman" w:hAnsi="Times New Roman" w:cs="Times New Roman"/>
          <w:sz w:val="24"/>
          <w:szCs w:val="24"/>
        </w:rPr>
        <w:t>в школьных мероприятиях, посвященных праздникам, торжественным событиям.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Исполнение песен в сопровождении двигательно-пластической, инструментально-ритмической импровизации.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Подготовка концертных программ</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включающих произведения для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хорового и инструментального (либо совместного) музицирования и отражающих полноту тематики освоенного учебного предмета.</w:t>
      </w:r>
    </w:p>
    <w:p w:rsidR="00753DF5" w:rsidRPr="00BF5471" w:rsidRDefault="00753DF5" w:rsidP="00BF5471">
      <w:pPr>
        <w:widowControl w:val="0"/>
        <w:tabs>
          <w:tab w:val="left" w:pos="20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t>Участие в школьных, региональных и всероссийских музыкально-исполнительских фестивалях, конкурсах и т.д.</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Командные состязания</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викторины на основе изученного музыкального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материала; ритмические эстафеты; ритмическое эхо, ритмические «диалоги» с применением всего разнообразия пройденных ритмоформул.</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 оркестре</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753DF5" w:rsidRPr="00BF5471" w:rsidRDefault="00753DF5" w:rsidP="00BF5471">
      <w:pPr>
        <w:widowControl w:val="0"/>
        <w:tabs>
          <w:tab w:val="left" w:pos="28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Соревнование</w:t>
      </w:r>
      <w:r w:rsidRPr="00BF5471">
        <w:rPr>
          <w:rFonts w:ascii="Times New Roman" w:hAnsi="Times New Roman" w:cs="Times New Roman"/>
          <w:sz w:val="24"/>
          <w:szCs w:val="24"/>
        </w:rPr>
        <w:tab/>
      </w:r>
      <w:r w:rsidRPr="00BF5471">
        <w:rPr>
          <w:rFonts w:ascii="Times New Roman" w:hAnsi="Times New Roman" w:cs="Times New Roman"/>
          <w:b/>
          <w:bCs/>
          <w:sz w:val="24"/>
          <w:szCs w:val="24"/>
        </w:rPr>
        <w:t>классов</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лучшее</w:t>
      </w:r>
      <w:r w:rsidRPr="00BF5471">
        <w:rPr>
          <w:rFonts w:ascii="Times New Roman" w:hAnsi="Times New Roman" w:cs="Times New Roman"/>
          <w:sz w:val="24"/>
          <w:szCs w:val="24"/>
        </w:rPr>
        <w:t xml:space="preserve">   исполнение   произведений   хорового, инструментального, музыкально-театрального репертуара, пройденных за весь период </w:t>
      </w:r>
      <w:r w:rsidRPr="00BF5471">
        <w:rPr>
          <w:rFonts w:ascii="Times New Roman" w:hAnsi="Times New Roman" w:cs="Times New Roman"/>
          <w:sz w:val="24"/>
          <w:szCs w:val="24"/>
        </w:rPr>
        <w:lastRenderedPageBreak/>
        <w:t>обучения.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Музыкально-театрализованное представление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753DF5" w:rsidRPr="00BF5471" w:rsidRDefault="00753DF5" w:rsidP="00BF5471">
      <w:pPr>
        <w:widowControl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Содержание обучения по видам деятельности</w:t>
      </w:r>
      <w:bookmarkStart w:id="100" w:name="page285"/>
      <w:bookmarkEnd w:id="100"/>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2.2.1.9. ТЕХНОЛОГИЯ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F5471">
        <w:rPr>
          <w:rFonts w:ascii="Times New Roman" w:hAnsi="Times New Roman" w:cs="Times New Roman"/>
          <w:i/>
          <w:iCs/>
          <w:sz w:val="24"/>
          <w:szCs w:val="24"/>
        </w:rPr>
        <w:t>архитектура</w:t>
      </w:r>
      <w:r w:rsidRPr="00BF5471">
        <w:rPr>
          <w:rFonts w:ascii="Times New Roman" w:hAnsi="Times New Roman" w:cs="Times New Roman"/>
          <w:sz w:val="24"/>
          <w:szCs w:val="24"/>
        </w:rPr>
        <w:t>, техника, предметы быта и декоративно-прикладного искусства и т.д.)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53DF5" w:rsidRPr="00BF5471" w:rsidRDefault="00753DF5" w:rsidP="00BF5471">
      <w:pPr>
        <w:widowControl w:val="0"/>
        <w:tabs>
          <w:tab w:val="left" w:pos="26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F5471">
        <w:rPr>
          <w:rFonts w:ascii="Times New Roman" w:hAnsi="Times New Roman" w:cs="Times New Roman"/>
          <w:i/>
          <w:iCs/>
          <w:sz w:val="24"/>
          <w:szCs w:val="24"/>
        </w:rPr>
        <w:t>традиции и творчество мастера в создании</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предметной среды (общее представление)</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F5471">
        <w:rPr>
          <w:rFonts w:ascii="Times New Roman" w:hAnsi="Times New Roman" w:cs="Times New Roman"/>
          <w:i/>
          <w:iCs/>
          <w:sz w:val="24"/>
          <w:szCs w:val="24"/>
        </w:rPr>
        <w:t>распределение рабочего времени</w:t>
      </w:r>
      <w:r w:rsidRPr="00BF5471">
        <w:rPr>
          <w:rFonts w:ascii="Times New Roman" w:hAnsi="Times New Roman" w:cs="Times New Roman"/>
          <w:sz w:val="24"/>
          <w:szCs w:val="24"/>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bookmarkStart w:id="101" w:name="page287"/>
      <w:bookmarkEnd w:id="101"/>
      <w:r w:rsidRPr="00BF5471">
        <w:rPr>
          <w:rFonts w:ascii="Times New Roman" w:hAnsi="Times New Roman" w:cs="Times New Roman"/>
          <w:sz w:val="24"/>
          <w:szCs w:val="24"/>
        </w:rPr>
        <w:t>группах, осуществление сотрудничества, выполнение социальных ролей (руководитель и подчиненный).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Технология ручной обработки материалов.  Элементы графической грамоты</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t>Многообразие материалов и их практическое применение в жизни</w:t>
      </w:r>
      <w:r w:rsidRPr="00BF5471">
        <w:rPr>
          <w:rFonts w:ascii="Times New Roman" w:hAnsi="Times New Roman" w:cs="Times New Roman"/>
          <w:sz w:val="24"/>
          <w:szCs w:val="24"/>
        </w:rPr>
        <w:t>.</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Подготовка материалов к работе. Экономное расходование материалов. </w:t>
      </w:r>
      <w:r w:rsidRPr="00BF5471">
        <w:rPr>
          <w:rFonts w:ascii="Times New Roman" w:hAnsi="Times New Roman" w:cs="Times New Roman"/>
          <w:i/>
          <w:iCs/>
          <w:sz w:val="24"/>
          <w:szCs w:val="24"/>
        </w:rPr>
        <w:t>Выбор</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F5471">
        <w:rPr>
          <w:rFonts w:ascii="Times New Roman" w:hAnsi="Times New Roman" w:cs="Times New Roman"/>
          <w:sz w:val="24"/>
          <w:szCs w:val="24"/>
        </w:rPr>
        <w:t>.</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w:t>
      </w:r>
      <w:r w:rsidRPr="00BF5471">
        <w:rPr>
          <w:rFonts w:ascii="Times New Roman" w:hAnsi="Times New Roman" w:cs="Times New Roman"/>
          <w:sz w:val="24"/>
          <w:szCs w:val="24"/>
        </w:rPr>
        <w:lastRenderedPageBreak/>
        <w:t>использования.</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F5471">
        <w:rPr>
          <w:rFonts w:ascii="Times New Roman" w:hAnsi="Times New Roman" w:cs="Times New Roman"/>
          <w:sz w:val="24"/>
          <w:szCs w:val="24"/>
        </w:rPr>
        <w:t>.</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5168" behindDoc="1" locked="0" layoutInCell="0" allowOverlap="1" wp14:anchorId="3A21154F" wp14:editId="223B4F84">
                <wp:simplePos x="0" y="0"/>
                <wp:positionH relativeFrom="column">
                  <wp:posOffset>-3810</wp:posOffset>
                </wp:positionH>
                <wp:positionV relativeFrom="paragraph">
                  <wp:posOffset>228600</wp:posOffset>
                </wp:positionV>
                <wp:extent cx="1828165" cy="0"/>
                <wp:effectExtent l="5715" t="9525" r="13970"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pt" to="14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" o:allowincell="f" strokeweight=".21164mm"/>
            </w:pict>
          </mc:Fallback>
        </mc:AlternateConten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bookmarkStart w:id="102" w:name="page289"/>
      <w:bookmarkEnd w:id="102"/>
      <w:r w:rsidRPr="00BF5471">
        <w:rPr>
          <w:rFonts w:ascii="Times New Roman" w:hAnsi="Times New Roman" w:cs="Times New Roman"/>
          <w:sz w:val="24"/>
          <w:szCs w:val="24"/>
        </w:rPr>
        <w:t xml:space="preserve">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Использование измерений и построений для решения практических задач.</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F5471">
        <w:rPr>
          <w:rFonts w:ascii="Times New Roman" w:hAnsi="Times New Roman" w:cs="Times New Roman"/>
          <w:i/>
          <w:iCs/>
          <w:sz w:val="24"/>
          <w:szCs w:val="24"/>
        </w:rPr>
        <w:t>разрыва</w:t>
      </w:r>
      <w:r w:rsidRPr="00BF5471">
        <w:rPr>
          <w:rFonts w:ascii="Times New Roman" w:hAnsi="Times New Roman" w:cs="Times New Roman"/>
          <w:sz w:val="24"/>
          <w:szCs w:val="24"/>
        </w:rPr>
        <w:t>). Чтение условных графических изображений. Разметка деталей с опорой на простейший чертеж, эскиз.</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Изготовление изделий по рисунку, простейшему чертежу или эскизу, схеме.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Конструирование и моделирование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F5471">
        <w:rPr>
          <w:rFonts w:ascii="Times New Roman" w:hAnsi="Times New Roman" w:cs="Times New Roman"/>
          <w:i/>
          <w:iCs/>
          <w:sz w:val="24"/>
          <w:szCs w:val="24"/>
        </w:rPr>
        <w:t>различные виды</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конструкций и способы их сборки</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Виды и способы соединения деталей.</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Основные</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требования к изделию (соответствие материала, конструкции и внешнего оформления назначению изделия).</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BF5471">
        <w:rPr>
          <w:rFonts w:ascii="Times New Roman"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Конструирование и моделирование на компьютере и в интерактивном конструкторе.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Практика работы на компьютере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Информация, ее отбор, анализ и систематизация.  Способы получения, хранения, переработки информации.</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F5471">
        <w:rPr>
          <w:rFonts w:ascii="Times New Roman" w:hAnsi="Times New Roman" w:cs="Times New Roman"/>
          <w:i/>
          <w:iCs/>
          <w:sz w:val="24"/>
          <w:szCs w:val="24"/>
        </w:rPr>
        <w:t>общее представление о правилах клавиатурного письма</w:t>
      </w:r>
      <w:r w:rsidRPr="00BF5471">
        <w:rPr>
          <w:rFonts w:ascii="Times New Roman" w:hAnsi="Times New Roman" w:cs="Times New Roman"/>
          <w:sz w:val="24"/>
          <w:szCs w:val="24"/>
        </w:rPr>
        <w:t xml:space="preserve">, пользование мышью, использование простейших средств текстового редактора. </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t>Простейшие приемы поиска информации: по ключевым словам, каталогам</w:t>
      </w:r>
      <w:r w:rsidRPr="00BF5471">
        <w:rPr>
          <w:rFonts w:ascii="Times New Roman" w:hAnsi="Times New Roman" w:cs="Times New Roman"/>
          <w:sz w:val="24"/>
          <w:szCs w:val="24"/>
        </w:rPr>
        <w:t>.</w:t>
      </w:r>
      <w:bookmarkStart w:id="103" w:name="page291"/>
      <w:bookmarkEnd w:id="103"/>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Работа с простыми информационными объектами (текст, таблица, схема, рисунок): </w:t>
      </w:r>
    </w:p>
    <w:p w:rsidR="00753DF5" w:rsidRPr="00BF5471" w:rsidRDefault="00753DF5" w:rsidP="00BF5471">
      <w:pPr>
        <w:widowControl w:val="0"/>
        <w:tabs>
          <w:tab w:val="left" w:pos="0"/>
          <w:tab w:val="left" w:pos="142"/>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753DF5" w:rsidRPr="00BF5471" w:rsidRDefault="00753DF5" w:rsidP="00BF5471">
      <w:pPr>
        <w:widowControl w:val="0"/>
        <w:tabs>
          <w:tab w:val="left" w:pos="196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2.2.1.10. ФИЗИЧЕСКАЯ КУЛЬТУРА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Знания о физической культуре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Физическая культура. </w:t>
      </w:r>
      <w:r w:rsidRPr="00BF5471">
        <w:rPr>
          <w:rFonts w:ascii="Times New Roman" w:hAnsi="Times New Roman" w:cs="Times New Roman"/>
          <w:sz w:val="24"/>
          <w:szCs w:val="24"/>
        </w:rPr>
        <w:t>Физическая культура как система разнообразных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форм занятий </w:t>
      </w:r>
      <w:r w:rsidRPr="00BF5471">
        <w:rPr>
          <w:rFonts w:ascii="Times New Roman" w:hAnsi="Times New Roman" w:cs="Times New Roman"/>
          <w:sz w:val="24"/>
          <w:szCs w:val="24"/>
        </w:rPr>
        <w:lastRenderedPageBreak/>
        <w:t>физическими упражнениями по укреплению здоровья человека.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Ходьба, бег, прыжки, лазанье, ползание, ходьба на лыжах, плавание как жизненно важные способы передвижения человека.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Из истории физической культуры. </w:t>
      </w:r>
      <w:r w:rsidRPr="00BF5471">
        <w:rPr>
          <w:rFonts w:ascii="Times New Roman" w:hAnsi="Times New Roman" w:cs="Times New Roman"/>
          <w:sz w:val="24"/>
          <w:szCs w:val="24"/>
        </w:rPr>
        <w:t>История развития физической культуры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Физические упражнения. </w:t>
      </w:r>
      <w:r w:rsidRPr="00BF5471">
        <w:rPr>
          <w:rFonts w:ascii="Times New Roman" w:hAnsi="Times New Roman" w:cs="Times New Roman"/>
          <w:sz w:val="24"/>
          <w:szCs w:val="24"/>
        </w:rPr>
        <w:t>Физические упражнения,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их влияние на физическое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Физическая нагрузка и ее влияние на повышение частоты сердечных сокращений.</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b/>
          <w:bCs/>
          <w:sz w:val="24"/>
          <w:szCs w:val="24"/>
        </w:rPr>
      </w:pPr>
      <w:r w:rsidRPr="00BF5471">
        <w:rPr>
          <w:rFonts w:ascii="Times New Roman" w:hAnsi="Times New Roman" w:cs="Times New Roman"/>
          <w:b/>
          <w:bCs/>
          <w:sz w:val="24"/>
          <w:szCs w:val="24"/>
        </w:rPr>
        <w:t>Способы физкультурной деятельности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Самостоятельные занятия. </w:t>
      </w:r>
      <w:r w:rsidRPr="00BF5471">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bookmarkStart w:id="104" w:name="page293"/>
      <w:bookmarkEnd w:id="104"/>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BF5471">
        <w:rPr>
          <w:rFonts w:ascii="Times New Roman" w:hAnsi="Times New Roman" w:cs="Times New Roman"/>
          <w:sz w:val="24"/>
          <w:szCs w:val="24"/>
        </w:rPr>
        <w:t>Измерение длины и массы тела,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показателей осанки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физических качеств. Измерение частоты сердечных сокращений во время выполнения физических упражнений.</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Самостоятельные игры и развлечения. </w:t>
      </w:r>
      <w:r w:rsidRPr="00BF5471">
        <w:rPr>
          <w:rFonts w:ascii="Times New Roman" w:hAnsi="Times New Roman" w:cs="Times New Roman"/>
          <w:sz w:val="24"/>
          <w:szCs w:val="24"/>
        </w:rPr>
        <w:t>Организация и проведение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подвижных игр (на спортивных площадках и в спортивных залах).</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Физическое совершенствование Физкультурно-оздоровительная деятельность. </w:t>
      </w:r>
      <w:r w:rsidRPr="00BF5471">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Комплексы упражнений на развитие физических качеств.</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Комплексы дыхательных упражнений. Гимнастика для глаз.</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Спортивно-оздоровительная деятельность</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Легкая атлетика.  </w:t>
      </w:r>
      <w:r w:rsidRPr="00BF5471">
        <w:rPr>
          <w:rFonts w:ascii="Times New Roman" w:hAnsi="Times New Roman" w:cs="Times New Roman"/>
          <w:sz w:val="24"/>
          <w:szCs w:val="24"/>
        </w:rPr>
        <w:t>Беговые упражнения:</w:t>
      </w:r>
      <w:r w:rsidRPr="00BF5471">
        <w:rPr>
          <w:rFonts w:ascii="Times New Roman" w:hAnsi="Times New Roman" w:cs="Times New Roman"/>
          <w:b/>
          <w:bCs/>
          <w:sz w:val="24"/>
          <w:szCs w:val="24"/>
        </w:rPr>
        <w:t xml:space="preserve"> с</w:t>
      </w:r>
      <w:r w:rsidRPr="00BF5471">
        <w:rPr>
          <w:rFonts w:ascii="Times New Roman" w:hAnsi="Times New Roman" w:cs="Times New Roman"/>
          <w:sz w:val="24"/>
          <w:szCs w:val="24"/>
        </w:rPr>
        <w:t xml:space="preserve">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Броски: большого мяча (1 кг) на дальность разными способами.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Метание: малого мяча в вертикальную цель и на дальность.</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Подвижные и спортивные игры. </w:t>
      </w:r>
      <w:r w:rsidRPr="00BF5471">
        <w:rPr>
          <w:rFonts w:ascii="Times New Roman" w:hAnsi="Times New Roman" w:cs="Times New Roman"/>
          <w:sz w:val="24"/>
          <w:szCs w:val="24"/>
        </w:rPr>
        <w:t>На материале гимнастики с основами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акробатики: игровые задания с использованием строевых упражнений, упражнений на внимание, силу, ловкость и координацию.</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 На материале спортивных игр:</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Волейбол: подбрасывание мяча; подача мяча; прием и передача мяча; подвижные игры на материале волейбола. Подвижные игры разных народов.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Общеразвивающие упражнения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b/>
          <w:bCs/>
          <w:i/>
          <w:iCs/>
          <w:sz w:val="24"/>
          <w:szCs w:val="24"/>
        </w:rPr>
      </w:pPr>
      <w:r w:rsidRPr="00BF5471">
        <w:rPr>
          <w:rFonts w:ascii="Times New Roman" w:hAnsi="Times New Roman" w:cs="Times New Roman"/>
          <w:b/>
          <w:bCs/>
          <w:sz w:val="24"/>
          <w:szCs w:val="24"/>
        </w:rPr>
        <w:lastRenderedPageBreak/>
        <w:t>На материале гимнастики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Развитие гибкости: </w:t>
      </w:r>
      <w:r w:rsidRPr="00BF5471">
        <w:rPr>
          <w:rFonts w:ascii="Times New Roman" w:hAnsi="Times New Roman" w:cs="Times New Roman"/>
          <w:sz w:val="24"/>
          <w:szCs w:val="24"/>
        </w:rPr>
        <w:t>широкие стойки на ногах;</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ходьба с включением</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широкого шага, глубоких выпадов, в приседе, со взмахом ногами; наклоны вперед, назад, в сторону в стойках на ногах, в седах;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Развитие  координации:  </w:t>
      </w:r>
      <w:r w:rsidRPr="00BF5471">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Формирование осанки: </w:t>
      </w:r>
      <w:r w:rsidRPr="00BF5471">
        <w:rPr>
          <w:rFonts w:ascii="Times New Roman" w:hAnsi="Times New Roman" w:cs="Times New Roman"/>
          <w:sz w:val="24"/>
          <w:szCs w:val="24"/>
        </w:rPr>
        <w:t>ходьба на носках,</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 предметами на голове,</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 заданной</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bookmarkStart w:id="105" w:name="page297"/>
      <w:bookmarkEnd w:id="105"/>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Развитие силовых способностей: </w:t>
      </w:r>
      <w:r w:rsidRPr="00BF5471">
        <w:rPr>
          <w:rFonts w:ascii="Times New Roman" w:hAnsi="Times New Roman" w:cs="Times New Roman"/>
          <w:sz w:val="24"/>
          <w:szCs w:val="24"/>
        </w:rPr>
        <w:t>динамические упражнения с переменой</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На материале плавания</w:t>
      </w:r>
    </w:p>
    <w:p w:rsidR="00753DF5" w:rsidRPr="00BF5471" w:rsidRDefault="00753DF5" w:rsidP="00BF5471">
      <w:pPr>
        <w:tabs>
          <w:tab w:val="left" w:pos="0"/>
          <w:tab w:val="right" w:leader="dot" w:pos="9639"/>
        </w:tabs>
        <w:spacing w:before="120" w:after="0" w:line="240" w:lineRule="auto"/>
        <w:jc w:val="both"/>
        <w:outlineLvl w:val="2"/>
        <w:rPr>
          <w:rFonts w:ascii="Times New Roman" w:hAnsi="Times New Roman" w:cs="Times New Roman"/>
          <w:sz w:val="24"/>
          <w:szCs w:val="24"/>
        </w:rPr>
      </w:pPr>
      <w:r w:rsidRPr="00BF5471">
        <w:rPr>
          <w:rFonts w:ascii="Times New Roman" w:hAnsi="Times New Roman" w:cs="Times New Roman"/>
          <w:b/>
          <w:bCs/>
          <w:i/>
          <w:iCs/>
          <w:sz w:val="24"/>
          <w:szCs w:val="24"/>
        </w:rPr>
        <w:t xml:space="preserve">Развитие выносливости: </w:t>
      </w:r>
      <w:r w:rsidRPr="00BF5471">
        <w:rPr>
          <w:rFonts w:ascii="Times New Roman" w:hAnsi="Times New Roman" w:cs="Times New Roman"/>
          <w:sz w:val="24"/>
          <w:szCs w:val="24"/>
        </w:rPr>
        <w:t>повторное проплывание отрезков на ногах,</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держась</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за доску; повторное скольжение на груди с задержкой дыхания; повторное проплывание отрезков одним из способов плавания.</w:t>
      </w: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sz w:val="24"/>
          <w:szCs w:val="24"/>
        </w:rPr>
      </w:pPr>
      <w:r w:rsidRPr="00BF5471">
        <w:rPr>
          <w:rFonts w:ascii="Times New Roman" w:hAnsi="Times New Roman" w:cs="Times New Roman"/>
          <w:b/>
          <w:bCs/>
          <w:sz w:val="24"/>
          <w:szCs w:val="24"/>
        </w:rPr>
        <w:t xml:space="preserve">2.2.1.11. Коррекционно-развивающая область </w:t>
      </w:r>
    </w:p>
    <w:p w:rsidR="00753DF5" w:rsidRPr="00BF5471" w:rsidRDefault="00753DF5" w:rsidP="00BF5471">
      <w:pPr>
        <w:widowControl w:val="0"/>
        <w:autoSpaceDE w:val="0"/>
        <w:adjustRightInd w:val="0"/>
        <w:spacing w:after="0" w:line="240" w:lineRule="auto"/>
        <w:jc w:val="center"/>
        <w:rPr>
          <w:rFonts w:ascii="Times New Roman" w:hAnsi="Times New Roman" w:cs="Times New Roman"/>
          <w:sz w:val="24"/>
          <w:szCs w:val="24"/>
        </w:rPr>
      </w:pPr>
      <w:r w:rsidRPr="00BF5471">
        <w:rPr>
          <w:rFonts w:ascii="Times New Roman" w:hAnsi="Times New Roman" w:cs="Times New Roman"/>
          <w:b/>
          <w:bCs/>
          <w:sz w:val="24"/>
          <w:szCs w:val="24"/>
        </w:rPr>
        <w:t>и основные задачи реализации содержания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АОП НОО.</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Выбор коррекционно-развивающих занятий, их количественное соотношение, содержание определяется школой, исходя из психофизических особенностей и особых образовательных потребностей, обучающихся с ЗПР на основе рекомендаций ПМПК и ИПРА обучающихся.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Коррекционно-развивающая работа направлена на:</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-обеспечение развития эмоционально-личностной сферы и коррекцию ее недостатков,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познавательной деятельности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формирование высших психических функций;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формирование произвольной регуляции деятельности и поведения;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коррекцию нарушений устной и письменной речи, психолого-педагогическую поддержку в освоении АОП НОО обучающихся с ЗПР. </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b/>
          <w:bCs/>
          <w:sz w:val="24"/>
          <w:szCs w:val="24"/>
        </w:rPr>
        <w:t>2.2.1.11. Содержание курсов коррекционно-развивающей области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Содержание коррекционно – развивающей области представлено следующими обязательными коррекционными курсами</w:t>
      </w:r>
      <w:r w:rsidRPr="00BF5471">
        <w:rPr>
          <w:rFonts w:ascii="Times New Roman" w:hAnsi="Times New Roman" w:cs="Times New Roman"/>
          <w:sz w:val="24"/>
          <w:szCs w:val="24"/>
        </w:rPr>
        <w:t>:</w:t>
      </w:r>
    </w:p>
    <w:p w:rsidR="00753DF5" w:rsidRPr="00BF5471" w:rsidRDefault="00753DF5" w:rsidP="00BF5471">
      <w:pPr>
        <w:widowControl w:val="0"/>
        <w:numPr>
          <w:ilvl w:val="0"/>
          <w:numId w:val="45"/>
        </w:numPr>
        <w:tabs>
          <w:tab w:val="num" w:pos="381"/>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«Коррекционно-развивающие занятия (логопедические и психокоррекционные)» (фронтальные и/или   индивидуальные занятия);</w:t>
      </w:r>
    </w:p>
    <w:p w:rsidR="00753DF5" w:rsidRPr="00BF5471" w:rsidRDefault="00753DF5" w:rsidP="00BF5471">
      <w:pPr>
        <w:widowControl w:val="0"/>
        <w:overflowPunct w:val="0"/>
        <w:autoSpaceDE w:val="0"/>
        <w:adjustRightInd w:val="0"/>
        <w:spacing w:after="0" w:line="240" w:lineRule="auto"/>
        <w:ind w:right="8"/>
        <w:jc w:val="center"/>
        <w:rPr>
          <w:rFonts w:ascii="Times New Roman" w:hAnsi="Times New Roman" w:cs="Times New Roman"/>
          <w:sz w:val="24"/>
          <w:szCs w:val="24"/>
        </w:rPr>
      </w:pPr>
      <w:r w:rsidRPr="00BF5471">
        <w:rPr>
          <w:rFonts w:ascii="Times New Roman" w:hAnsi="Times New Roman" w:cs="Times New Roman"/>
          <w:b/>
          <w:bCs/>
          <w:i/>
          <w:iCs/>
          <w:sz w:val="24"/>
          <w:szCs w:val="24"/>
        </w:rPr>
        <w:t xml:space="preserve">Коррекционный курс </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Коррекционно-развивающие занятия</w:t>
      </w:r>
    </w:p>
    <w:p w:rsidR="00753DF5" w:rsidRPr="00BF5471" w:rsidRDefault="00753DF5" w:rsidP="00BF5471">
      <w:pPr>
        <w:widowControl w:val="0"/>
        <w:autoSpaceDE w:val="0"/>
        <w:adjustRightInd w:val="0"/>
        <w:spacing w:after="0" w:line="240" w:lineRule="auto"/>
        <w:ind w:right="8"/>
        <w:jc w:val="center"/>
        <w:rPr>
          <w:rFonts w:ascii="Times New Roman" w:hAnsi="Times New Roman" w:cs="Times New Roman"/>
          <w:sz w:val="24"/>
          <w:szCs w:val="24"/>
        </w:rPr>
      </w:pPr>
      <w:r w:rsidRPr="00BF5471">
        <w:rPr>
          <w:rFonts w:ascii="Times New Roman" w:hAnsi="Times New Roman" w:cs="Times New Roman"/>
          <w:b/>
          <w:bCs/>
          <w:i/>
          <w:iCs/>
          <w:sz w:val="24"/>
          <w:szCs w:val="24"/>
        </w:rPr>
        <w:lastRenderedPageBreak/>
        <w:t>(логопедические и психокоррекционные)»</w:t>
      </w:r>
    </w:p>
    <w:p w:rsidR="00753DF5" w:rsidRPr="00BF5471" w:rsidRDefault="00753DF5" w:rsidP="00BF5471">
      <w:pPr>
        <w:widowControl w:val="0"/>
        <w:autoSpaceDE w:val="0"/>
        <w:adjustRightInd w:val="0"/>
        <w:spacing w:after="0" w:line="240" w:lineRule="auto"/>
        <w:jc w:val="center"/>
        <w:rPr>
          <w:rFonts w:ascii="Times New Roman" w:hAnsi="Times New Roman" w:cs="Times New Roman"/>
          <w:sz w:val="24"/>
          <w:szCs w:val="24"/>
        </w:rPr>
      </w:pPr>
      <w:r w:rsidRPr="00BF5471">
        <w:rPr>
          <w:rFonts w:ascii="Times New Roman" w:hAnsi="Times New Roman" w:cs="Times New Roman"/>
          <w:b/>
          <w:bCs/>
          <w:sz w:val="24"/>
          <w:szCs w:val="24"/>
        </w:rPr>
        <w:t>Логопедические занятия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Цель </w:t>
      </w:r>
      <w:r w:rsidRPr="00BF5471">
        <w:rPr>
          <w:rFonts w:ascii="Times New Roman" w:hAnsi="Times New Roman" w:cs="Times New Roman"/>
          <w:sz w:val="24"/>
          <w:szCs w:val="24"/>
        </w:rPr>
        <w:t>логопедических занятий состоит в диагностике,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коррекции и развитии всех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сторон речи (фонетико-фонематической, лексико-грамматической, синтаксической), связной речи.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Основными </w:t>
      </w:r>
      <w:r w:rsidRPr="00BF5471">
        <w:rPr>
          <w:rFonts w:ascii="Times New Roman" w:hAnsi="Times New Roman" w:cs="Times New Roman"/>
          <w:bCs/>
          <w:sz w:val="24"/>
          <w:szCs w:val="24"/>
        </w:rPr>
        <w:t>направлениями</w:t>
      </w:r>
      <w:r w:rsidRPr="00BF5471">
        <w:rPr>
          <w:rFonts w:ascii="Times New Roman" w:hAnsi="Times New Roman" w:cs="Times New Roman"/>
          <w:sz w:val="24"/>
          <w:szCs w:val="24"/>
        </w:rPr>
        <w:t xml:space="preserve"> логопедической работы является:</w:t>
      </w:r>
    </w:p>
    <w:p w:rsidR="00753DF5" w:rsidRPr="00BF5471" w:rsidRDefault="00753DF5" w:rsidP="00BF5471">
      <w:pPr>
        <w:widowControl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bCs/>
          <w:sz w:val="24"/>
          <w:szCs w:val="24"/>
        </w:rPr>
        <w:t xml:space="preserve">диагностика и коррекция звукопроизношения </w:t>
      </w:r>
      <w:r w:rsidRPr="00BF5471">
        <w:rPr>
          <w:rFonts w:ascii="Times New Roman" w:hAnsi="Times New Roman" w:cs="Times New Roman"/>
          <w:sz w:val="24"/>
          <w:szCs w:val="24"/>
        </w:rPr>
        <w:t>(постановка, автоматизация и дифференциация звуков речи);</w:t>
      </w:r>
    </w:p>
    <w:p w:rsidR="00753DF5" w:rsidRPr="00BF5471" w:rsidRDefault="00753DF5" w:rsidP="00BF5471">
      <w:pPr>
        <w:widowControl w:val="0"/>
        <w:overflowPunct w:val="0"/>
        <w:autoSpaceDE w:val="0"/>
        <w:adjustRightInd w:val="0"/>
        <w:spacing w:after="0" w:line="240" w:lineRule="auto"/>
        <w:ind w:left="-142" w:right="8" w:firstLine="566"/>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bCs/>
          <w:sz w:val="24"/>
          <w:szCs w:val="24"/>
        </w:rPr>
        <w:t>диагностика и коррекция лексической стороны речи (</w:t>
      </w:r>
      <w:r w:rsidRPr="00BF5471">
        <w:rPr>
          <w:rFonts w:ascii="Times New Roman" w:hAnsi="Times New Roman" w:cs="Times New Roman"/>
          <w:sz w:val="24"/>
          <w:szCs w:val="24"/>
        </w:rPr>
        <w:t>обогащение</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словаря, его расширение и уточнение);</w:t>
      </w:r>
    </w:p>
    <w:p w:rsidR="00753DF5" w:rsidRPr="00BF5471" w:rsidRDefault="00753DF5" w:rsidP="00BF5471">
      <w:pPr>
        <w:widowControl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bCs/>
          <w:sz w:val="24"/>
          <w:szCs w:val="24"/>
        </w:rPr>
        <w:t xml:space="preserve">диагностика и коррекция грамматического строя речи </w:t>
      </w:r>
      <w:r w:rsidRPr="00BF5471">
        <w:rPr>
          <w:rFonts w:ascii="Times New Roman" w:hAnsi="Times New Roman" w:cs="Times New Roman"/>
          <w:sz w:val="24"/>
          <w:szCs w:val="24"/>
        </w:rPr>
        <w:t>(синтаксической структуры речевых высказываний, словоизменения и словообразования);</w:t>
      </w:r>
    </w:p>
    <w:p w:rsidR="00753DF5" w:rsidRPr="00BF5471" w:rsidRDefault="00753DF5" w:rsidP="00BF5471">
      <w:pPr>
        <w:widowControl w:val="0"/>
        <w:overflowPunct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bCs/>
          <w:sz w:val="24"/>
          <w:szCs w:val="24"/>
        </w:rPr>
        <w:t xml:space="preserve">коррекция диалогической и формирование монологической форм речи, развитие коммуникативной функции речи </w:t>
      </w:r>
      <w:r w:rsidRPr="00BF5471">
        <w:rPr>
          <w:rFonts w:ascii="Times New Roman" w:hAnsi="Times New Roman" w:cs="Times New Roman"/>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коррекция нарушений чтения и письма</w:t>
      </w:r>
      <w:r w:rsidRPr="00BF5471">
        <w:rPr>
          <w:rFonts w:ascii="Times New Roman" w:hAnsi="Times New Roman" w:cs="Times New Roman"/>
          <w:sz w:val="24"/>
          <w:szCs w:val="24"/>
        </w:rPr>
        <w:t>;</w:t>
      </w:r>
      <w:r w:rsidRPr="00BF5471">
        <w:rPr>
          <w:rFonts w:ascii="Times New Roman" w:hAnsi="Times New Roman" w:cs="Times New Roman"/>
          <w:bCs/>
          <w:sz w:val="24"/>
          <w:szCs w:val="24"/>
        </w:rPr>
        <w:t xml:space="preserve">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расширение представлений об окружающей действительности</w:t>
      </w:r>
      <w:r w:rsidRPr="00BF5471">
        <w:rPr>
          <w:rFonts w:ascii="Times New Roman" w:hAnsi="Times New Roman" w:cs="Times New Roman"/>
          <w:sz w:val="24"/>
          <w:szCs w:val="24"/>
        </w:rPr>
        <w:t>;</w:t>
      </w:r>
      <w:r w:rsidRPr="00BF5471">
        <w:rPr>
          <w:rFonts w:ascii="Times New Roman" w:hAnsi="Times New Roman" w:cs="Times New Roman"/>
          <w:bCs/>
          <w:sz w:val="24"/>
          <w:szCs w:val="24"/>
        </w:rPr>
        <w:t xml:space="preserve">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xml:space="preserve">- развитие познавательной сферы </w:t>
      </w:r>
      <w:r w:rsidRPr="00BF5471">
        <w:rPr>
          <w:rFonts w:ascii="Times New Roman" w:hAnsi="Times New Roman" w:cs="Times New Roman"/>
          <w:sz w:val="24"/>
          <w:szCs w:val="24"/>
        </w:rPr>
        <w:t>(мышления,</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памяти,</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внимания и</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 xml:space="preserve">др.познавательных процессов). </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Психокоррекционные занятия</w:t>
      </w:r>
    </w:p>
    <w:p w:rsidR="00753DF5" w:rsidRPr="00BF5471" w:rsidRDefault="00753DF5" w:rsidP="00BF5471">
      <w:pPr>
        <w:widowControl w:val="0"/>
        <w:overflowPunct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b/>
          <w:bCs/>
          <w:sz w:val="24"/>
          <w:szCs w:val="24"/>
        </w:rPr>
        <w:t xml:space="preserve">Цель </w:t>
      </w:r>
      <w:r w:rsidRPr="00BF5471">
        <w:rPr>
          <w:rFonts w:ascii="Times New Roman" w:hAnsi="Times New Roman" w:cs="Times New Roman"/>
          <w:sz w:val="24"/>
          <w:szCs w:val="24"/>
        </w:rPr>
        <w:t>психокорреционных занятий заключается в применении разных форм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753DF5" w:rsidRPr="00BF5471" w:rsidRDefault="00753DF5" w:rsidP="00BF5471">
      <w:pPr>
        <w:widowControl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Основные </w:t>
      </w:r>
      <w:r w:rsidRPr="00BF5471">
        <w:rPr>
          <w:rFonts w:ascii="Times New Roman" w:hAnsi="Times New Roman" w:cs="Times New Roman"/>
          <w:b/>
          <w:bCs/>
          <w:sz w:val="24"/>
          <w:szCs w:val="24"/>
        </w:rPr>
        <w:t>направления</w:t>
      </w:r>
      <w:r w:rsidRPr="00BF5471">
        <w:rPr>
          <w:rFonts w:ascii="Times New Roman" w:hAnsi="Times New Roman" w:cs="Times New Roman"/>
          <w:sz w:val="24"/>
          <w:szCs w:val="24"/>
        </w:rPr>
        <w:t xml:space="preserve"> работы:</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xml:space="preserve">-диагностика и развитие познавательной сферы и целенаправленное формирование высших психических функций </w:t>
      </w:r>
      <w:r w:rsidRPr="00BF5471">
        <w:rPr>
          <w:rFonts w:ascii="Times New Roman" w:hAnsi="Times New Roman" w:cs="Times New Roman"/>
          <w:sz w:val="24"/>
          <w:szCs w:val="24"/>
        </w:rPr>
        <w:t>(формирование учебной мотивации, активизация сенсорно-перцептивной, мнемической и мыслительной деятельности);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xml:space="preserve">-диагностика и развитие эмоционально-личностной сферы и коррекция ее недостатков </w:t>
      </w:r>
      <w:r w:rsidRPr="00BF5471">
        <w:rPr>
          <w:rFonts w:ascii="Times New Roman" w:hAnsi="Times New Roman" w:cs="Times New Roman"/>
          <w:sz w:val="24"/>
          <w:szCs w:val="24"/>
        </w:rPr>
        <w:t>(гармонизация пихоэмоционального состояния);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xml:space="preserve">-диагностика и развитие коммуникативной сферы и социальной интеграции </w:t>
      </w:r>
      <w:r w:rsidRPr="00BF5471">
        <w:rPr>
          <w:rFonts w:ascii="Times New Roman" w:hAnsi="Times New Roman" w:cs="Times New Roman"/>
          <w:sz w:val="24"/>
          <w:szCs w:val="24"/>
        </w:rPr>
        <w:t>(развитие способности к эмпатии,</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сопереживанию);</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bCs/>
          <w:sz w:val="24"/>
          <w:szCs w:val="24"/>
        </w:rPr>
      </w:pPr>
      <w:r w:rsidRPr="00BF5471">
        <w:rPr>
          <w:rFonts w:ascii="Times New Roman" w:hAnsi="Times New Roman" w:cs="Times New Roman"/>
          <w:bCs/>
          <w:sz w:val="24"/>
          <w:szCs w:val="24"/>
        </w:rPr>
        <w:t xml:space="preserve">-формирование продуктивных видов взаимодействия с окружающими </w:t>
      </w:r>
      <w:r w:rsidRPr="00BF5471">
        <w:rPr>
          <w:rFonts w:ascii="Times New Roman" w:hAnsi="Times New Roman" w:cs="Times New Roman"/>
          <w:sz w:val="24"/>
          <w:szCs w:val="24"/>
        </w:rPr>
        <w:t xml:space="preserve">(в семье, классе), </w:t>
      </w:r>
      <w:r w:rsidRPr="00BF5471">
        <w:rPr>
          <w:rFonts w:ascii="Times New Roman" w:hAnsi="Times New Roman" w:cs="Times New Roman"/>
          <w:bCs/>
          <w:sz w:val="24"/>
          <w:szCs w:val="24"/>
        </w:rPr>
        <w:t xml:space="preserve">повышение социального статуса обучающегося в коллективе, формирование и развитие навыков социального поведения;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Cs/>
          <w:sz w:val="24"/>
          <w:szCs w:val="24"/>
        </w:rPr>
        <w:t xml:space="preserve">-формирование произвольной регуляции деятельности и поведения </w:t>
      </w:r>
      <w:r w:rsidRPr="00BF5471">
        <w:rPr>
          <w:rFonts w:ascii="Times New Roman" w:hAnsi="Times New Roman" w:cs="Times New Roman"/>
          <w:sz w:val="24"/>
          <w:szCs w:val="24"/>
        </w:rPr>
        <w:t>(развитие произвольной регуляции деятельности и поведения, формирование способности к планированию и контролю).</w:t>
      </w: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sz w:val="24"/>
          <w:szCs w:val="24"/>
        </w:rPr>
      </w:pPr>
      <w:r w:rsidRPr="00BF5471">
        <w:rPr>
          <w:rFonts w:ascii="Times New Roman" w:hAnsi="Times New Roman" w:cs="Times New Roman"/>
          <w:b/>
          <w:bCs/>
          <w:sz w:val="24"/>
          <w:szCs w:val="24"/>
        </w:rPr>
        <w:t>2.2.1.12. Содержание программ внеурочной деятельности</w:t>
      </w: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sz w:val="24"/>
          <w:szCs w:val="24"/>
        </w:rPr>
      </w:pPr>
      <w:r w:rsidRPr="00BF5471">
        <w:rPr>
          <w:rFonts w:ascii="Times New Roman" w:hAnsi="Times New Roman" w:cs="Times New Roman"/>
          <w:b/>
          <w:bCs/>
          <w:sz w:val="24"/>
          <w:szCs w:val="24"/>
        </w:rPr>
        <w:t>на уровне начального общего образования</w:t>
      </w:r>
      <w:bookmarkStart w:id="106" w:name="page299"/>
      <w:bookmarkEnd w:id="106"/>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Сущность и основное назначение внеурочной деятельности заключается в обеспечении </w:t>
      </w:r>
      <w:r w:rsidRPr="00BF5471">
        <w:rPr>
          <w:rFonts w:ascii="Times New Roman" w:hAnsi="Times New Roman" w:cs="Times New Roman"/>
          <w:bCs/>
          <w:i/>
          <w:iCs/>
          <w:sz w:val="24"/>
          <w:szCs w:val="24"/>
        </w:rPr>
        <w:t>дополнительных условий для развития интересов,</w:t>
      </w:r>
      <w:r w:rsidRPr="00BF5471">
        <w:rPr>
          <w:rFonts w:ascii="Times New Roman" w:hAnsi="Times New Roman" w:cs="Times New Roman"/>
          <w:sz w:val="24"/>
          <w:szCs w:val="24"/>
        </w:rPr>
        <w:t xml:space="preserve"> </w:t>
      </w:r>
      <w:r w:rsidRPr="00BF5471">
        <w:rPr>
          <w:rFonts w:ascii="Times New Roman" w:hAnsi="Times New Roman" w:cs="Times New Roman"/>
          <w:bCs/>
          <w:i/>
          <w:iCs/>
          <w:sz w:val="24"/>
          <w:szCs w:val="24"/>
        </w:rPr>
        <w:t>склонностей, способностей обучающихся с ЗПР, организации их свободного времени</w:t>
      </w:r>
      <w:r w:rsidRPr="00BF5471">
        <w:rPr>
          <w:rFonts w:ascii="Times New Roman" w:hAnsi="Times New Roman" w:cs="Times New Roman"/>
          <w:b/>
          <w:bCs/>
          <w:i/>
          <w:iCs/>
          <w:sz w:val="24"/>
          <w:szCs w:val="24"/>
        </w:rPr>
        <w:t>.</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Внеурочная деятельность ориентирована на создание условий для:</w:t>
      </w:r>
    </w:p>
    <w:p w:rsidR="00753DF5" w:rsidRPr="00BF5471" w:rsidRDefault="00753DF5" w:rsidP="00BF5471">
      <w:pPr>
        <w:widowControl w:val="0"/>
        <w:numPr>
          <w:ilvl w:val="0"/>
          <w:numId w:val="47"/>
        </w:numPr>
        <w:suppressAutoHyphens w:val="0"/>
        <w:overflowPunct w:val="0"/>
        <w:autoSpaceDE w:val="0"/>
        <w:adjustRightInd w:val="0"/>
        <w:spacing w:after="0" w:line="240" w:lineRule="auto"/>
        <w:ind w:left="0" w:firstLine="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w:t>
      </w:r>
    </w:p>
    <w:p w:rsidR="00753DF5" w:rsidRPr="00BF5471" w:rsidRDefault="00753DF5" w:rsidP="00BF5471">
      <w:pPr>
        <w:widowControl w:val="0"/>
        <w:numPr>
          <w:ilvl w:val="0"/>
          <w:numId w:val="47"/>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позитивного отношения к окружающей действительности; социального </w:t>
      </w:r>
      <w:r w:rsidRPr="00BF5471">
        <w:rPr>
          <w:rFonts w:ascii="Times New Roman" w:hAnsi="Times New Roman" w:cs="Times New Roman"/>
          <w:sz w:val="24"/>
          <w:szCs w:val="24"/>
        </w:rPr>
        <w:lastRenderedPageBreak/>
        <w:t>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Внеурочная деятельность </w:t>
      </w:r>
      <w:r w:rsidRPr="00BF5471">
        <w:rPr>
          <w:rFonts w:ascii="Times New Roman" w:hAnsi="Times New Roman" w:cs="Times New Roman"/>
          <w:b/>
          <w:bCs/>
          <w:i/>
          <w:iCs/>
          <w:sz w:val="24"/>
          <w:szCs w:val="24"/>
        </w:rPr>
        <w:t>способствует социальной интеграции</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обучающихся </w:t>
      </w:r>
      <w:r w:rsidRPr="00BF5471">
        <w:rPr>
          <w:rFonts w:ascii="Times New Roman" w:hAnsi="Times New Roman" w:cs="Times New Roman"/>
          <w:sz w:val="24"/>
          <w:szCs w:val="24"/>
        </w:rPr>
        <w:t>путем организации и проведения мероприятий,</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 которых</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w:t>
      </w:r>
      <w:r w:rsidRPr="00BF5471">
        <w:rPr>
          <w:rFonts w:ascii="Times New Roman" w:hAnsi="Times New Roman" w:cs="Times New Roman"/>
          <w:b/>
          <w:bCs/>
          <w:i/>
          <w:iCs/>
          <w:sz w:val="24"/>
          <w:szCs w:val="24"/>
        </w:rPr>
        <w:t>с учетом возможностей и интересов как обучающихся с задержкой психического развития, так и обычно развивающихся сверстников.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Основными целями </w:t>
      </w:r>
      <w:r w:rsidRPr="00BF5471">
        <w:rPr>
          <w:rFonts w:ascii="Times New Roman" w:hAnsi="Times New Roman" w:cs="Times New Roman"/>
          <w:sz w:val="24"/>
          <w:szCs w:val="24"/>
        </w:rPr>
        <w:t>внеурочной деятельности являются</w:t>
      </w:r>
      <w:r w:rsidRPr="00BF5471">
        <w:rPr>
          <w:rFonts w:ascii="Times New Roman" w:hAnsi="Times New Roman" w:cs="Times New Roman"/>
          <w:b/>
          <w:bCs/>
          <w:i/>
          <w:iCs/>
          <w:sz w:val="24"/>
          <w:szCs w:val="24"/>
        </w:rPr>
        <w:t xml:space="preserve"> создание условий </w:t>
      </w:r>
      <w:r w:rsidRPr="00BF5471">
        <w:rPr>
          <w:rFonts w:ascii="Times New Roman" w:hAnsi="Times New Roman" w:cs="Times New Roman"/>
          <w:sz w:val="24"/>
          <w:szCs w:val="24"/>
        </w:rPr>
        <w:t>для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bookmarkStart w:id="107" w:name="page301"/>
      <w:bookmarkEnd w:id="107"/>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Основные задачи:</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-развитие активности, самостоятельности и независимости в повседневной жизни;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-развитие возможных избирательных способностей и интересов обучающегося в разных видах деятельности;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-формирование основ нравственного самосознания личности, умения правильно оценивать окружающее и самих себя;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-формирование эстетических потребностей, ценностей и чувств;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-развитие трудолюбия, способности к преодолению трудностей, целеустремлённости и настойчивости в достижении результата;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-расширение представлений обучающегося о мире и о себе, его социального опыта;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-формирование положительного отношения к базовым общественным ценностям;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-формирование умений, навыков социального общения людей;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-расширение круга общения, выход обучающегося за пределы семьи и школы;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-укрепление доверия к другим людям;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2.2.2. ПРОГРАММА ДУХОВНО-НРАВСТВЕННОГО РАЗВИТИЯ,</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ВОСПИТАНИЯ ОБУЧАЮЩИХСЯ С ЗПР ПРИ ПОЛУЧЕНИИ</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НАЧАЛЬНОГО ОБЩЕГО ОБРАЗОВАНИЯ</w:t>
      </w:r>
    </w:p>
    <w:p w:rsidR="00753DF5" w:rsidRPr="00BF5471" w:rsidRDefault="00753DF5" w:rsidP="00BF5471">
      <w:pPr>
        <w:widowControl w:val="0"/>
        <w:tabs>
          <w:tab w:val="left" w:pos="24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Программа духовно-нравственного развития призвана направлять образовательную деятельность на воспитание обучающихся с ЗПР в духе любви к</w:t>
      </w:r>
      <w:bookmarkStart w:id="108" w:name="page303"/>
      <w:bookmarkEnd w:id="108"/>
      <w:r w:rsidRPr="00BF5471">
        <w:rPr>
          <w:rFonts w:ascii="Times New Roman" w:hAnsi="Times New Roman" w:cs="Times New Roman"/>
          <w:sz w:val="24"/>
          <w:szCs w:val="24"/>
        </w:rPr>
        <w:t xml:space="preserve"> Родине, уважения к культурно-историческому наследию своего народа и своей страны, на формирование основ социально ответственного поведения.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Программа должна предусматривать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Целью духовно-нравственного развития и воспитания обучающихся с ЗПР </w:t>
      </w:r>
      <w:r w:rsidRPr="00BF5471">
        <w:rPr>
          <w:rFonts w:ascii="Times New Roman" w:hAnsi="Times New Roman" w:cs="Times New Roman"/>
          <w:sz w:val="24"/>
          <w:szCs w:val="24"/>
        </w:rPr>
        <w:t xml:space="preserve">на уровне начального общего образования является </w:t>
      </w:r>
      <w:r w:rsidRPr="00BF5471">
        <w:rPr>
          <w:rFonts w:ascii="Times New Roman" w:hAnsi="Times New Roman" w:cs="Times New Roman"/>
          <w:b/>
          <w:bCs/>
          <w:i/>
          <w:iCs/>
          <w:sz w:val="24"/>
          <w:szCs w:val="24"/>
        </w:rPr>
        <w:t>социально-педагогическая</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поддержка </w:t>
      </w:r>
      <w:r w:rsidRPr="00BF5471">
        <w:rPr>
          <w:rFonts w:ascii="Times New Roman" w:hAnsi="Times New Roman" w:cs="Times New Roman"/>
          <w:sz w:val="24"/>
          <w:szCs w:val="24"/>
        </w:rPr>
        <w:t>и приобщение обучающихся к базовым национальным ценностям</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российского общества, общечеловеческим ценностям в контексте формирования у них нравственных чувств, </w:t>
      </w:r>
      <w:r w:rsidRPr="00BF5471">
        <w:rPr>
          <w:rFonts w:ascii="Times New Roman" w:hAnsi="Times New Roman" w:cs="Times New Roman"/>
          <w:sz w:val="24"/>
          <w:szCs w:val="24"/>
        </w:rPr>
        <w:lastRenderedPageBreak/>
        <w:t>нравственного сознания и поведения.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Задачи духовно-нравственного развития, обучающихся с ЗПР в </w:t>
      </w:r>
      <w:r w:rsidRPr="00BF5471">
        <w:rPr>
          <w:rFonts w:ascii="Times New Roman" w:hAnsi="Times New Roman" w:cs="Times New Roman"/>
          <w:b/>
          <w:bCs/>
          <w:i/>
          <w:iCs/>
          <w:sz w:val="24"/>
          <w:szCs w:val="24"/>
        </w:rPr>
        <w:t>области формирования личностной культуры: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softHyphen/>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softHyphen/>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753DF5" w:rsidRPr="00BF5471" w:rsidRDefault="00753DF5" w:rsidP="00BF5471">
      <w:pPr>
        <w:widowControl w:val="0"/>
        <w:numPr>
          <w:ilvl w:val="0"/>
          <w:numId w:val="48"/>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753DF5" w:rsidRPr="00BF5471" w:rsidRDefault="00753DF5" w:rsidP="00BF5471">
      <w:pPr>
        <w:widowControl w:val="0"/>
        <w:numPr>
          <w:ilvl w:val="0"/>
          <w:numId w:val="48"/>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в сознании школьников нравственного смысла учения; </w:t>
      </w:r>
    </w:p>
    <w:p w:rsidR="00753DF5" w:rsidRPr="00BF5471" w:rsidRDefault="00753DF5" w:rsidP="00BF5471">
      <w:pPr>
        <w:widowControl w:val="0"/>
        <w:numPr>
          <w:ilvl w:val="0"/>
          <w:numId w:val="49"/>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основ морали — осознанной обучающимся необходимости определённого поведения, обусловленного принятыми в представлениями о добре и зле, должном и недопустимом; </w:t>
      </w:r>
      <w:bookmarkStart w:id="109" w:name="page305"/>
      <w:bookmarkEnd w:id="109"/>
    </w:p>
    <w:p w:rsidR="00753DF5" w:rsidRPr="00BF5471" w:rsidRDefault="00753DF5" w:rsidP="00BF5471">
      <w:pPr>
        <w:widowControl w:val="0"/>
        <w:numPr>
          <w:ilvl w:val="0"/>
          <w:numId w:val="49"/>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представлений о базовых национальных, этнических и духовных традициях; </w:t>
      </w:r>
    </w:p>
    <w:p w:rsidR="00753DF5" w:rsidRPr="00BF5471" w:rsidRDefault="00753DF5" w:rsidP="00BF5471">
      <w:pPr>
        <w:widowControl w:val="0"/>
        <w:numPr>
          <w:ilvl w:val="0"/>
          <w:numId w:val="49"/>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эстетических потребностей, ценностей и чувств; </w:t>
      </w:r>
    </w:p>
    <w:p w:rsidR="00753DF5" w:rsidRPr="00BF5471" w:rsidRDefault="00753DF5" w:rsidP="00BF5471">
      <w:pPr>
        <w:widowControl w:val="0"/>
        <w:numPr>
          <w:ilvl w:val="0"/>
          <w:numId w:val="49"/>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критичности к собственным намерениям, мыслям и поступкам; </w:t>
      </w:r>
    </w:p>
    <w:p w:rsidR="00753DF5" w:rsidRPr="00BF5471" w:rsidRDefault="00753DF5" w:rsidP="00BF5471">
      <w:pPr>
        <w:widowControl w:val="0"/>
        <w:numPr>
          <w:ilvl w:val="0"/>
          <w:numId w:val="49"/>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softHyphen/>
        <w:t xml:space="preserve"> развитие трудолюбия, способности к преодолению трудностей, настойчивости в достижении результата.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в области формирования социальной культуры: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softHyphen/>
        <w:t xml:space="preserve">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753DF5" w:rsidRPr="00BF5471" w:rsidRDefault="00753DF5" w:rsidP="00BF5471">
      <w:pPr>
        <w:widowControl w:val="0"/>
        <w:numPr>
          <w:ilvl w:val="0"/>
          <w:numId w:val="50"/>
        </w:numPr>
        <w:tabs>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753DF5" w:rsidRPr="00BF5471" w:rsidRDefault="00753DF5" w:rsidP="00BF5471">
      <w:pPr>
        <w:widowControl w:val="0"/>
        <w:numPr>
          <w:ilvl w:val="0"/>
          <w:numId w:val="50"/>
        </w:numPr>
        <w:tabs>
          <w:tab w:val="num" w:pos="1080"/>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753DF5" w:rsidRPr="00BF5471" w:rsidRDefault="00753DF5" w:rsidP="00BF5471">
      <w:pPr>
        <w:widowControl w:val="0"/>
        <w:numPr>
          <w:ilvl w:val="0"/>
          <w:numId w:val="50"/>
        </w:numPr>
        <w:tabs>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патриотизма и чувства причастности к коллективным делам; </w:t>
      </w:r>
    </w:p>
    <w:p w:rsidR="00753DF5" w:rsidRPr="00BF5471" w:rsidRDefault="00753DF5" w:rsidP="00BF5471">
      <w:pPr>
        <w:widowControl w:val="0"/>
        <w:numPr>
          <w:ilvl w:val="0"/>
          <w:numId w:val="50"/>
        </w:numPr>
        <w:tabs>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753DF5" w:rsidRPr="00BF5471" w:rsidRDefault="00753DF5" w:rsidP="00BF5471">
      <w:pPr>
        <w:widowControl w:val="0"/>
        <w:numPr>
          <w:ilvl w:val="0"/>
          <w:numId w:val="51"/>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укрепление доверия к другим людям; </w:t>
      </w:r>
    </w:p>
    <w:p w:rsidR="00753DF5" w:rsidRPr="00BF5471" w:rsidRDefault="00753DF5" w:rsidP="00BF5471">
      <w:pPr>
        <w:widowControl w:val="0"/>
        <w:numPr>
          <w:ilvl w:val="0"/>
          <w:numId w:val="51"/>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753DF5" w:rsidRPr="00BF5471" w:rsidRDefault="00753DF5" w:rsidP="00BF5471">
      <w:pPr>
        <w:widowControl w:val="0"/>
        <w:numPr>
          <w:ilvl w:val="0"/>
          <w:numId w:val="51"/>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753DF5" w:rsidRPr="00BF5471" w:rsidRDefault="00753DF5" w:rsidP="00BF5471">
      <w:pPr>
        <w:widowControl w:val="0"/>
        <w:numPr>
          <w:ilvl w:val="0"/>
          <w:numId w:val="51"/>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753DF5" w:rsidRPr="00BF5471" w:rsidRDefault="00753DF5" w:rsidP="00BF5471">
      <w:pPr>
        <w:widowControl w:val="0"/>
        <w:tabs>
          <w:tab w:val="num" w:pos="1080"/>
        </w:tabs>
        <w:autoSpaceDE w:val="0"/>
        <w:adjustRightInd w:val="0"/>
        <w:spacing w:after="0" w:line="240" w:lineRule="auto"/>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В области формирования семейной культуры:</w:t>
      </w:r>
      <w:bookmarkStart w:id="110" w:name="page307"/>
      <w:bookmarkEnd w:id="110"/>
    </w:p>
    <w:p w:rsidR="00753DF5" w:rsidRPr="00BF5471" w:rsidRDefault="00753DF5" w:rsidP="00BF5471">
      <w:pPr>
        <w:widowControl w:val="0"/>
        <w:numPr>
          <w:ilvl w:val="0"/>
          <w:numId w:val="52"/>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формирование отношения к семье как основе российского общества</w:t>
      </w:r>
    </w:p>
    <w:p w:rsidR="00753DF5" w:rsidRPr="00BF5471" w:rsidRDefault="00753DF5" w:rsidP="00BF5471">
      <w:pPr>
        <w:widowControl w:val="0"/>
        <w:numPr>
          <w:ilvl w:val="0"/>
          <w:numId w:val="52"/>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формирование у обучающихся уважительного отношения к родителям, осознанного, заботливого отношения к старшим и младшим;</w:t>
      </w:r>
    </w:p>
    <w:p w:rsidR="00753DF5" w:rsidRPr="00BF5471" w:rsidRDefault="00753DF5" w:rsidP="00BF5471">
      <w:pPr>
        <w:widowControl w:val="0"/>
        <w:numPr>
          <w:ilvl w:val="0"/>
          <w:numId w:val="53"/>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формирование представления о семейных ценностях, гендерных семейных ролях и уважения к ним;</w:t>
      </w:r>
    </w:p>
    <w:p w:rsidR="00753DF5" w:rsidRPr="00BF5471" w:rsidRDefault="00753DF5" w:rsidP="00BF5471">
      <w:pPr>
        <w:widowControl w:val="0"/>
        <w:numPr>
          <w:ilvl w:val="0"/>
          <w:numId w:val="53"/>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знакомство обучающихся с культурно-историческими и этническими традициями российской семьи.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Программа обеспечивает:</w:t>
      </w:r>
    </w:p>
    <w:p w:rsidR="00753DF5" w:rsidRPr="00BF5471" w:rsidRDefault="00753DF5" w:rsidP="00BF5471">
      <w:pPr>
        <w:widowControl w:val="0"/>
        <w:numPr>
          <w:ilvl w:val="0"/>
          <w:numId w:val="54"/>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организацию системы воспитательных мероприятий, позволяющих каждому </w:t>
      </w:r>
      <w:r w:rsidRPr="00BF5471">
        <w:rPr>
          <w:rFonts w:ascii="Times New Roman" w:hAnsi="Times New Roman" w:cs="Times New Roman"/>
          <w:sz w:val="24"/>
          <w:szCs w:val="24"/>
        </w:rPr>
        <w:lastRenderedPageBreak/>
        <w:t>обучающемуся использовать на практике полученные знания, усвоенные модели и нормы поведения;</w:t>
      </w:r>
    </w:p>
    <w:p w:rsidR="00753DF5" w:rsidRPr="00BF5471" w:rsidRDefault="00753DF5" w:rsidP="00BF5471">
      <w:pPr>
        <w:widowControl w:val="0"/>
        <w:numPr>
          <w:ilvl w:val="0"/>
          <w:numId w:val="54"/>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Реализация программы проходит в единстве урочной и внеурочной деятельности, в совместной педагогической работе школы, семьи и других институтов общества.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Программа духовно-нравственного развития реализуется на основе программы ООП НОО с учетом специфики образовательных потребностей обучающихся с задержкой психического развития.</w:t>
      </w:r>
    </w:p>
    <w:p w:rsidR="00753DF5" w:rsidRPr="00BF5471" w:rsidRDefault="00753DF5" w:rsidP="00BF5471">
      <w:pPr>
        <w:widowControl w:val="0"/>
        <w:autoSpaceDE w:val="0"/>
        <w:adjustRightInd w:val="0"/>
        <w:spacing w:after="0" w:line="240" w:lineRule="auto"/>
        <w:jc w:val="center"/>
        <w:rPr>
          <w:rFonts w:ascii="Times New Roman" w:hAnsi="Times New Roman" w:cs="Times New Roman"/>
          <w:sz w:val="24"/>
          <w:szCs w:val="24"/>
        </w:rPr>
      </w:pPr>
      <w:r w:rsidRPr="00BF5471">
        <w:rPr>
          <w:rFonts w:ascii="Times New Roman" w:hAnsi="Times New Roman" w:cs="Times New Roman"/>
          <w:b/>
          <w:bCs/>
          <w:sz w:val="24"/>
          <w:szCs w:val="24"/>
        </w:rPr>
        <w:t>Модель организации работы по духовно-нравственному развитию,</w:t>
      </w:r>
    </w:p>
    <w:p w:rsidR="00753DF5" w:rsidRPr="00BF5471" w:rsidRDefault="00753DF5" w:rsidP="00BF5471">
      <w:pPr>
        <w:widowControl w:val="0"/>
        <w:autoSpaceDE w:val="0"/>
        <w:adjustRightInd w:val="0"/>
        <w:spacing w:after="0" w:line="240" w:lineRule="auto"/>
        <w:jc w:val="center"/>
        <w:rPr>
          <w:rFonts w:ascii="Times New Roman" w:hAnsi="Times New Roman" w:cs="Times New Roman"/>
          <w:sz w:val="24"/>
          <w:szCs w:val="24"/>
        </w:rPr>
      </w:pPr>
      <w:r w:rsidRPr="00BF5471">
        <w:rPr>
          <w:rFonts w:ascii="Times New Roman" w:hAnsi="Times New Roman" w:cs="Times New Roman"/>
          <w:b/>
          <w:bCs/>
          <w:sz w:val="24"/>
          <w:szCs w:val="24"/>
        </w:rPr>
        <w:t>воспитанию и социализации обучающихся с ЗПР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Организация работы по духовно-нравственному развитию, воспитанию и социализации</w:t>
      </w:r>
      <w:r w:rsidRPr="00BF5471">
        <w:rPr>
          <w:rFonts w:ascii="Times New Roman" w:hAnsi="Times New Roman" w:cs="Times New Roman"/>
          <w:sz w:val="24"/>
          <w:szCs w:val="24"/>
        </w:rPr>
        <w:tab/>
        <w:t xml:space="preserve">обучающихся связана с необходимостью выработки </w:t>
      </w:r>
      <w:r w:rsidRPr="00BF5471">
        <w:rPr>
          <w:rFonts w:ascii="Times New Roman" w:hAnsi="Times New Roman" w:cs="Times New Roman"/>
          <w:b/>
          <w:bCs/>
          <w:i/>
          <w:iCs/>
          <w:sz w:val="24"/>
          <w:szCs w:val="24"/>
        </w:rPr>
        <w:t>единой стратегии</w:t>
      </w:r>
      <w:r w:rsidRPr="00BF5471">
        <w:rPr>
          <w:rFonts w:ascii="Times New Roman" w:hAnsi="Times New Roman" w:cs="Times New Roman"/>
          <w:sz w:val="24"/>
          <w:szCs w:val="24"/>
        </w:rPr>
        <w:tab/>
      </w:r>
      <w:r w:rsidRPr="00BF5471">
        <w:rPr>
          <w:rFonts w:ascii="Times New Roman" w:hAnsi="Times New Roman" w:cs="Times New Roman"/>
          <w:b/>
          <w:bCs/>
          <w:i/>
          <w:iCs/>
          <w:sz w:val="24"/>
          <w:szCs w:val="24"/>
        </w:rPr>
        <w:t>взаимодействия участников образовательной деятельности, реализуемой на следующих уровнях:</w:t>
      </w:r>
    </w:p>
    <w:p w:rsidR="00753DF5" w:rsidRPr="00BF5471" w:rsidRDefault="00753DF5" w:rsidP="00BF5471">
      <w:pPr>
        <w:widowControl w:val="0"/>
        <w:numPr>
          <w:ilvl w:val="0"/>
          <w:numId w:val="55"/>
        </w:numPr>
        <w:tabs>
          <w:tab w:val="clear" w:pos="720"/>
          <w:tab w:val="num" w:pos="144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научно-методологическом (уровень согласованного единства базовых педагогических принципов и подходов к воспитанию); </w:t>
      </w:r>
    </w:p>
    <w:p w:rsidR="00753DF5" w:rsidRPr="00BF5471" w:rsidRDefault="00753DF5" w:rsidP="00BF5471">
      <w:pPr>
        <w:widowControl w:val="0"/>
        <w:numPr>
          <w:ilvl w:val="0"/>
          <w:numId w:val="55"/>
        </w:numPr>
        <w:tabs>
          <w:tab w:val="clear" w:pos="720"/>
          <w:tab w:val="num" w:pos="144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программно-методическом (уровень разработки системного комплекса воспитательных программ, устранения «разрывов» в обучении и </w:t>
      </w:r>
      <w:bookmarkStart w:id="111" w:name="page309"/>
      <w:bookmarkEnd w:id="111"/>
      <w:r w:rsidRPr="00BF5471">
        <w:rPr>
          <w:rFonts w:ascii="Times New Roman" w:hAnsi="Times New Roman" w:cs="Times New Roman"/>
          <w:sz w:val="24"/>
          <w:szCs w:val="24"/>
        </w:rPr>
        <w:t>воспитании, интеграции ценностного   содержания воспитания в образовательную деятельность);</w:t>
      </w:r>
    </w:p>
    <w:p w:rsidR="00753DF5" w:rsidRPr="00BF5471" w:rsidRDefault="00753DF5" w:rsidP="00BF5471">
      <w:pPr>
        <w:widowControl w:val="0"/>
        <w:numPr>
          <w:ilvl w:val="0"/>
          <w:numId w:val="56"/>
        </w:numPr>
        <w:tabs>
          <w:tab w:val="clear" w:pos="720"/>
          <w:tab w:val="num" w:pos="144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Данная модель взаимодействия базируется на сочетании двух принципов структурного взаимодействия: </w:t>
      </w:r>
      <w:r w:rsidRPr="00BF5471">
        <w:rPr>
          <w:rFonts w:ascii="Times New Roman" w:hAnsi="Times New Roman" w:cs="Times New Roman"/>
          <w:b/>
          <w:bCs/>
          <w:i/>
          <w:iCs/>
          <w:sz w:val="24"/>
          <w:szCs w:val="24"/>
        </w:rPr>
        <w:t>иерархического и сетевого.</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Иерархический принцип </w:t>
      </w:r>
      <w:r w:rsidRPr="00BF5471">
        <w:rPr>
          <w:rFonts w:ascii="Times New Roman" w:hAnsi="Times New Roman" w:cs="Times New Roman"/>
          <w:sz w:val="24"/>
          <w:szCs w:val="24"/>
        </w:rPr>
        <w:t>обеспечивает концептуальную соподчиненность</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Практическое взаимодействие </w:t>
      </w:r>
      <w:r w:rsidRPr="00BF5471">
        <w:rPr>
          <w:rFonts w:ascii="Times New Roman" w:hAnsi="Times New Roman" w:cs="Times New Roman"/>
          <w:sz w:val="24"/>
          <w:szCs w:val="24"/>
        </w:rPr>
        <w:t>осуществляется</w:t>
      </w:r>
      <w:r w:rsidRPr="00BF5471">
        <w:rPr>
          <w:rFonts w:ascii="Times New Roman" w:hAnsi="Times New Roman" w:cs="Times New Roman"/>
          <w:b/>
          <w:bCs/>
          <w:sz w:val="24"/>
          <w:szCs w:val="24"/>
        </w:rPr>
        <w:t xml:space="preserve"> </w:t>
      </w:r>
      <w:r w:rsidRPr="00BF5471">
        <w:rPr>
          <w:rFonts w:ascii="Times New Roman" w:hAnsi="Times New Roman" w:cs="Times New Roman"/>
          <w:b/>
          <w:bCs/>
          <w:i/>
          <w:iCs/>
          <w:sz w:val="24"/>
          <w:szCs w:val="24"/>
        </w:rPr>
        <w:t>по сетевому принципу,</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где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Главными принципами межличностного педагогического общения в контексте реализации </w:t>
      </w:r>
      <w:r w:rsidRPr="00BF5471">
        <w:rPr>
          <w:rFonts w:ascii="Times New Roman" w:hAnsi="Times New Roman" w:cs="Times New Roman"/>
          <w:b/>
          <w:bCs/>
          <w:i/>
          <w:iCs/>
          <w:sz w:val="24"/>
          <w:szCs w:val="24"/>
        </w:rPr>
        <w:t>модели сетевого взаимодействия</w:t>
      </w:r>
      <w:r w:rsidRPr="00BF5471">
        <w:rPr>
          <w:rFonts w:ascii="Times New Roman" w:hAnsi="Times New Roman" w:cs="Times New Roman"/>
          <w:sz w:val="24"/>
          <w:szCs w:val="24"/>
        </w:rPr>
        <w:t xml:space="preserve">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 процессе реализации модели организации</w:t>
      </w:r>
      <w:r w:rsidRPr="00BF5471">
        <w:rPr>
          <w:rFonts w:ascii="Times New Roman" w:hAnsi="Times New Roman" w:cs="Times New Roman"/>
          <w:b/>
          <w:bCs/>
          <w:i/>
          <w:iCs/>
          <w:sz w:val="24"/>
          <w:szCs w:val="24"/>
        </w:rPr>
        <w:t xml:space="preserve"> сетевого взаимодействия участников образовательной деятельности постепенно</w:t>
      </w:r>
      <w:r w:rsidRPr="00BF5471">
        <w:rPr>
          <w:rFonts w:ascii="Times New Roman" w:hAnsi="Times New Roman" w:cs="Times New Roman"/>
          <w:sz w:val="24"/>
          <w:szCs w:val="24"/>
        </w:rPr>
        <w:t xml:space="preserve"> начинают рождаться новые формы творческой самоорганизации детско-родительских коллективов в виде </w:t>
      </w:r>
      <w:bookmarkStart w:id="112" w:name="page311"/>
      <w:bookmarkEnd w:id="112"/>
      <w:r w:rsidRPr="00BF5471">
        <w:rPr>
          <w:rFonts w:ascii="Times New Roman" w:hAnsi="Times New Roman" w:cs="Times New Roman"/>
          <w:b/>
          <w:bCs/>
          <w:i/>
          <w:iCs/>
          <w:sz w:val="24"/>
          <w:szCs w:val="24"/>
        </w:rPr>
        <w:t>сетевых органов самоуправления – советы детско-родительских активов</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Главное отличие советов детско-родительских активов от других форм самоуправления состоит в том, что их формирование происходит </w:t>
      </w:r>
      <w:r w:rsidRPr="00BF5471">
        <w:rPr>
          <w:rFonts w:ascii="Times New Roman" w:hAnsi="Times New Roman" w:cs="Times New Roman"/>
          <w:b/>
          <w:bCs/>
          <w:i/>
          <w:iCs/>
          <w:sz w:val="24"/>
          <w:szCs w:val="24"/>
        </w:rPr>
        <w:t>не на стихийной</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основе, </w:t>
      </w:r>
      <w:r w:rsidRPr="00BF5471">
        <w:rPr>
          <w:rFonts w:ascii="Times New Roman" w:hAnsi="Times New Roman" w:cs="Times New Roman"/>
          <w:sz w:val="24"/>
          <w:szCs w:val="24"/>
        </w:rPr>
        <w:t>а</w:t>
      </w:r>
      <w:r w:rsidRPr="00BF5471">
        <w:rPr>
          <w:rFonts w:ascii="Times New Roman" w:hAnsi="Times New Roman" w:cs="Times New Roman"/>
          <w:b/>
          <w:bCs/>
          <w:i/>
          <w:iCs/>
          <w:sz w:val="24"/>
          <w:szCs w:val="24"/>
        </w:rPr>
        <w:t xml:space="preserve"> в процессе совместной реализации системного комплекса воспитательных программ духовно-</w:t>
      </w:r>
      <w:r w:rsidRPr="00BF5471">
        <w:rPr>
          <w:rFonts w:ascii="Times New Roman" w:hAnsi="Times New Roman" w:cs="Times New Roman"/>
          <w:b/>
          <w:bCs/>
          <w:i/>
          <w:iCs/>
          <w:sz w:val="24"/>
          <w:szCs w:val="24"/>
        </w:rPr>
        <w:lastRenderedPageBreak/>
        <w:t>нравственной и социокультурной направленности</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предполагающих активное присоединение семей воспитанников к</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образовательной деятельности, что способствует созданию эффективной системы общественного участия в управлении развитием образовательной организации.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Представляя собой, устойчивое ядро детско-родительского коллектива класса (группы), советы детско-родительских активов выполняют </w:t>
      </w:r>
      <w:r w:rsidRPr="00BF5471">
        <w:rPr>
          <w:rFonts w:ascii="Times New Roman" w:hAnsi="Times New Roman" w:cs="Times New Roman"/>
          <w:b/>
          <w:bCs/>
          <w:i/>
          <w:iCs/>
          <w:sz w:val="24"/>
          <w:szCs w:val="24"/>
        </w:rPr>
        <w:t>функцию сетевых</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субъектов системы общественного управления </w:t>
      </w:r>
      <w:r w:rsidRPr="00BF5471">
        <w:rPr>
          <w:rFonts w:ascii="Times New Roman" w:hAnsi="Times New Roman" w:cs="Times New Roman"/>
          <w:sz w:val="24"/>
          <w:szCs w:val="24"/>
        </w:rPr>
        <w:t>образовательной деятельностью в</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школе.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Принципы и особенности организации воспитания и социализации младших школьников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Содержание программы предполагает уход от набора мероприятий по разным направлениям школьной деятельности к формированию </w:t>
      </w:r>
      <w:r w:rsidRPr="00BF5471">
        <w:rPr>
          <w:rFonts w:ascii="Times New Roman" w:hAnsi="Times New Roman" w:cs="Times New Roman"/>
          <w:b/>
          <w:bCs/>
          <w:i/>
          <w:iCs/>
          <w:sz w:val="24"/>
          <w:szCs w:val="24"/>
        </w:rPr>
        <w:t>уклада школьной жизни</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Для его построения необходимо интегрировать основные виды деятельности ребенка: </w:t>
      </w:r>
      <w:r w:rsidRPr="00BF5471">
        <w:rPr>
          <w:rFonts w:ascii="Times New Roman" w:hAnsi="Times New Roman" w:cs="Times New Roman"/>
          <w:b/>
          <w:bCs/>
          <w:i/>
          <w:iCs/>
          <w:sz w:val="24"/>
          <w:szCs w:val="24"/>
        </w:rPr>
        <w:t>урочную,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внеурочную,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семейную,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общественную,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трудовую,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досуговую</w:t>
      </w:r>
      <w:r w:rsidRPr="00BF5471">
        <w:rPr>
          <w:rFonts w:ascii="Times New Roman" w:hAnsi="Times New Roman" w:cs="Times New Roman"/>
          <w:sz w:val="24"/>
          <w:szCs w:val="24"/>
        </w:rPr>
        <w:t xml:space="preserve"> – в системе базовых нравственных ценностей с учетом следующих принципов:</w:t>
      </w:r>
    </w:p>
    <w:p w:rsidR="00753DF5" w:rsidRPr="00BF5471" w:rsidRDefault="00753DF5" w:rsidP="00BF5471">
      <w:pPr>
        <w:widowControl w:val="0"/>
        <w:numPr>
          <w:ilvl w:val="0"/>
          <w:numId w:val="57"/>
        </w:numPr>
        <w:tabs>
          <w:tab w:val="clear" w:pos="720"/>
          <w:tab w:val="num" w:pos="1426"/>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ориентации на идеал; он способствует единению всех субъектов школьной жизни;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аксиологический принцип; он позволяет отобрать общечеловеческие духовно-нравственные ценности;</w:t>
      </w:r>
      <w:bookmarkStart w:id="113" w:name="page313"/>
      <w:bookmarkEnd w:id="113"/>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амплификации предоставляет младшему школьнику возможность для свободной, спонтанной активности, свободного общения, творчества и игры;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следования нравственному примеру; этот принцип является ведущим в социальном опыте ребенка;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идентификации; выбор образа, подражание, отождествление себя с идеалом – характерные черты детства;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диалогического общения;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полисубъектности воспитания; ценности формируются в многоплановой деятельности – информационной, игровой, коммуникативной, социальной;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системно-деятельностной организации воспитания; он объединяет урочную, внеурочную, внешкольную работу на фоне учебной, семейной и общественной деятельности. </w:t>
      </w:r>
    </w:p>
    <w:p w:rsidR="00753DF5" w:rsidRPr="00BF5471" w:rsidRDefault="00753DF5" w:rsidP="00BF5471">
      <w:pPr>
        <w:widowControl w:val="0"/>
        <w:numPr>
          <w:ilvl w:val="0"/>
          <w:numId w:val="58"/>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Принцип ориентации на идеал.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культурах, в культурных традициях народов мира. Воспитательные идеалы поддерживают </w:t>
      </w:r>
      <w:r w:rsidRPr="00BF5471">
        <w:rPr>
          <w:rFonts w:ascii="Times New Roman" w:hAnsi="Times New Roman" w:cs="Times New Roman"/>
          <w:b/>
          <w:bCs/>
          <w:i/>
          <w:iCs/>
          <w:sz w:val="24"/>
          <w:szCs w:val="24"/>
        </w:rPr>
        <w:t xml:space="preserve">единство уклада школьной </w:t>
      </w:r>
      <w:r w:rsidRPr="00BF5471">
        <w:rPr>
          <w:rFonts w:ascii="Times New Roman" w:hAnsi="Times New Roman" w:cs="Times New Roman"/>
          <w:sz w:val="24"/>
          <w:szCs w:val="24"/>
        </w:rPr>
        <w:t xml:space="preserve">придают ему нравственные измерения, обеспечивают возможность согласования деятельности различных субъектов воспитания и </w:t>
      </w:r>
      <w:r w:rsidRPr="00BF5471">
        <w:rPr>
          <w:rFonts w:ascii="Times New Roman" w:hAnsi="Times New Roman" w:cs="Times New Roman"/>
          <w:sz w:val="24"/>
          <w:szCs w:val="24"/>
        </w:rPr>
        <w:lastRenderedPageBreak/>
        <w:t>социализации.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b/>
          <w:bCs/>
          <w:i/>
          <w:iCs/>
          <w:sz w:val="24"/>
          <w:szCs w:val="24"/>
        </w:rPr>
      </w:pPr>
      <w:r w:rsidRPr="00BF5471">
        <w:rPr>
          <w:rFonts w:ascii="Times New Roman" w:hAnsi="Times New Roman" w:cs="Times New Roman"/>
          <w:b/>
          <w:bCs/>
          <w:sz w:val="24"/>
          <w:szCs w:val="24"/>
        </w:rPr>
        <w:t>2) Аксиологический принцип</w:t>
      </w:r>
      <w:r w:rsidRPr="00BF5471">
        <w:rPr>
          <w:rFonts w:ascii="Times New Roman" w:hAnsi="Times New Roman" w:cs="Times New Roman"/>
          <w:b/>
          <w:bCs/>
          <w:i/>
          <w:iCs/>
          <w:sz w:val="24"/>
          <w:szCs w:val="24"/>
        </w:rPr>
        <w:t>.</w:t>
      </w:r>
      <w:bookmarkStart w:id="114" w:name="page315"/>
      <w:bookmarkEnd w:id="114"/>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w:t>
      </w:r>
      <w:r w:rsidRPr="00BF5471">
        <w:rPr>
          <w:rFonts w:ascii="Times New Roman" w:hAnsi="Times New Roman" w:cs="Times New Roman"/>
          <w:b/>
          <w:bCs/>
          <w:i/>
          <w:iCs/>
          <w:sz w:val="24"/>
          <w:szCs w:val="24"/>
        </w:rPr>
        <w:t>нравственного уклада школьной жизни</w:t>
      </w:r>
      <w:r w:rsidRPr="00BF5471">
        <w:rPr>
          <w:rFonts w:ascii="Times New Roman" w:hAnsi="Times New Roman" w:cs="Times New Roman"/>
          <w:sz w:val="24"/>
          <w:szCs w:val="24"/>
        </w:rPr>
        <w:t xml:space="preserve"> начинается с определения той системы ценностей, которая лежит в основе воспитательной деятельности, раскрывается в его содержании и сознательное усвоение которой обучающимися осуществляется в процессе их духовно-нравственного развития.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3) Принцип амплификации</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Принцип амплификации </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признание уникальности и качественного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4) Принцип следования нравственному примеру.</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w:t>
      </w:r>
      <w:bookmarkStart w:id="115" w:name="page317"/>
      <w:bookmarkEnd w:id="115"/>
      <w:r w:rsidRPr="00BF5471">
        <w:rPr>
          <w:rFonts w:ascii="Times New Roman" w:hAnsi="Times New Roman" w:cs="Times New Roman"/>
          <w:sz w:val="24"/>
          <w:szCs w:val="24"/>
        </w:rPr>
        <w:t>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5) Принцип идентификации (персонификации).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6) Принцип диалогического общения.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w:t>
      </w:r>
      <w:r w:rsidRPr="00BF5471">
        <w:rPr>
          <w:rFonts w:ascii="Times New Roman" w:hAnsi="Times New Roman" w:cs="Times New Roman"/>
          <w:sz w:val="24"/>
          <w:szCs w:val="24"/>
        </w:rPr>
        <w:lastRenderedPageBreak/>
        <w:t>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w:t>
      </w:r>
      <w:bookmarkStart w:id="116" w:name="page319"/>
      <w:bookmarkEnd w:id="116"/>
      <w:r w:rsidRPr="00BF5471">
        <w:rPr>
          <w:rFonts w:ascii="Times New Roman" w:hAnsi="Times New Roman" w:cs="Times New Roman"/>
          <w:sz w:val="24"/>
          <w:szCs w:val="24"/>
        </w:rPr>
        <w:t>это не должно приводить к отношению к ребенку как к «низшему» субъекту.</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53DF5" w:rsidRPr="00BF5471" w:rsidRDefault="00753DF5" w:rsidP="00BF5471">
      <w:pPr>
        <w:widowControl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7) Принцип полисубъектности воспитания.</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В современных условиях процесс развития и воспитания личности имеет полисубъектный, многомерно-деятельности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53DF5" w:rsidRPr="00BF5471" w:rsidRDefault="00753DF5" w:rsidP="00BF5471">
      <w:pPr>
        <w:widowControl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8) Принцип системно-деятельностной организации воспитания</w:t>
      </w:r>
      <w:r w:rsidRPr="00BF5471">
        <w:rPr>
          <w:rFonts w:ascii="Times New Roman" w:hAnsi="Times New Roman" w:cs="Times New Roman"/>
          <w:b/>
          <w:bCs/>
          <w:i/>
          <w:iCs/>
          <w:sz w:val="24"/>
          <w:szCs w:val="24"/>
        </w:rPr>
        <w:t>.</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Воспитание, направленное на духовно-нравственное развитие обучающихся и поддерживаемое всем </w:t>
      </w:r>
      <w:r w:rsidRPr="00BF5471">
        <w:rPr>
          <w:rFonts w:ascii="Times New Roman" w:hAnsi="Times New Roman" w:cs="Times New Roman"/>
          <w:b/>
          <w:bCs/>
          <w:i/>
          <w:iCs/>
          <w:sz w:val="24"/>
          <w:szCs w:val="24"/>
        </w:rPr>
        <w:t>укладом школьной жизни</w:t>
      </w:r>
      <w:r w:rsidRPr="00BF5471">
        <w:rPr>
          <w:rFonts w:ascii="Times New Roman" w:hAnsi="Times New Roman" w:cs="Times New Roman"/>
          <w:sz w:val="24"/>
          <w:szCs w:val="24"/>
        </w:rPr>
        <w:t>, включает в себя организацию учебной, внеучебной, общественно значимой деятельности младших школьников.</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53DF5" w:rsidRPr="00BF5471" w:rsidRDefault="00753DF5" w:rsidP="00BF5471">
      <w:pPr>
        <w:widowControl w:val="0"/>
        <w:numPr>
          <w:ilvl w:val="0"/>
          <w:numId w:val="59"/>
        </w:numPr>
        <w:autoSpaceDE w:val="0"/>
        <w:adjustRightInd w:val="0"/>
        <w:spacing w:after="0" w:line="240" w:lineRule="auto"/>
        <w:ind w:left="0"/>
        <w:jc w:val="both"/>
        <w:rPr>
          <w:rFonts w:ascii="Times New Roman" w:hAnsi="Times New Roman" w:cs="Times New Roman"/>
          <w:sz w:val="24"/>
          <w:szCs w:val="24"/>
        </w:rPr>
      </w:pPr>
      <w:r w:rsidRPr="00BF5471">
        <w:rPr>
          <w:rFonts w:ascii="Times New Roman" w:hAnsi="Times New Roman" w:cs="Times New Roman"/>
          <w:sz w:val="24"/>
          <w:szCs w:val="24"/>
        </w:rPr>
        <w:t xml:space="preserve">общеобразовательных дисциплин; </w:t>
      </w:r>
      <w:bookmarkStart w:id="117" w:name="page321"/>
      <w:bookmarkEnd w:id="117"/>
    </w:p>
    <w:p w:rsidR="00753DF5" w:rsidRPr="00BF5471" w:rsidRDefault="00753DF5" w:rsidP="00BF5471">
      <w:pPr>
        <w:widowControl w:val="0"/>
        <w:numPr>
          <w:ilvl w:val="0"/>
          <w:numId w:val="59"/>
        </w:numPr>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произведений искусства;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периодической литературы, публикаций, радио- и телепередач, отражающих современную жизнь;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духовной культуры и фольклора народов России;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истории, традиций и современной жизни своей Родины, своего края, своей семьи;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жизненного опыта своих родителей (законных представителей) и прародителей;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общественно полезной и личностно значимой деятельности в рамках педагогически организованных социальных и культурных практик;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других источников информации и научного знания. </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Решение этих задач предполагает, что при разработке содержания образования в нем гармонично сочетаются специальные и культурологические знания, отражающие многонациональный характер российского народа.</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w:t>
      </w:r>
      <w:r w:rsidRPr="00BF5471">
        <w:rPr>
          <w:rFonts w:ascii="Times New Roman" w:hAnsi="Times New Roman" w:cs="Times New Roman"/>
          <w:sz w:val="24"/>
          <w:szCs w:val="24"/>
        </w:rPr>
        <w:lastRenderedPageBreak/>
        <w:t xml:space="preserve">ценности. В свою очередь, ценности последовательно раскрываются в содержании образовательной деятельности и </w:t>
      </w:r>
      <w:r w:rsidRPr="00BF5471">
        <w:rPr>
          <w:rFonts w:ascii="Times New Roman" w:hAnsi="Times New Roman" w:cs="Times New Roman"/>
          <w:b/>
          <w:bCs/>
          <w:i/>
          <w:iCs/>
          <w:sz w:val="24"/>
          <w:szCs w:val="24"/>
        </w:rPr>
        <w:t>всего уклада школьной жизни.</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w:t>
      </w:r>
      <w:r w:rsidRPr="00BF5471">
        <w:rPr>
          <w:rFonts w:ascii="Times New Roman" w:hAnsi="Times New Roman" w:cs="Times New Roman"/>
          <w:b/>
          <w:bCs/>
          <w:i/>
          <w:iCs/>
          <w:sz w:val="24"/>
          <w:szCs w:val="24"/>
        </w:rPr>
        <w:t>весь уклад школьной жизни</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всю многоплановую деятельность обучающегося как</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Перечисленные принципы определяют </w:t>
      </w:r>
      <w:r w:rsidRPr="00BF5471">
        <w:rPr>
          <w:rFonts w:ascii="Times New Roman" w:hAnsi="Times New Roman" w:cs="Times New Roman"/>
          <w:b/>
          <w:bCs/>
          <w:i/>
          <w:iCs/>
          <w:sz w:val="24"/>
          <w:szCs w:val="24"/>
        </w:rPr>
        <w:t>концептуальную основу уклада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школьной жизни. </w:t>
      </w:r>
      <w:r w:rsidRPr="00BF5471">
        <w:rPr>
          <w:rFonts w:ascii="Times New Roman" w:hAnsi="Times New Roman" w:cs="Times New Roman"/>
          <w:sz w:val="24"/>
          <w:szCs w:val="24"/>
        </w:rPr>
        <w:t>Сам по себе этот уклад формален.</w:t>
      </w:r>
      <w:r w:rsidRPr="00BF5471">
        <w:rPr>
          <w:rFonts w:ascii="Times New Roman" w:hAnsi="Times New Roman" w:cs="Times New Roman"/>
          <w:b/>
          <w:bCs/>
          <w:i/>
          <w:iCs/>
          <w:sz w:val="24"/>
          <w:szCs w:val="24"/>
        </w:rPr>
        <w:t xml:space="preserve"> Придает ему жизненную, социальную, культурную, нравственную силу педагог.</w:t>
      </w:r>
    </w:p>
    <w:p w:rsidR="00753DF5" w:rsidRPr="00BF5471" w:rsidRDefault="00753DF5" w:rsidP="00BF5471">
      <w:pPr>
        <w:widowControl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Обучающийся испытывает большое доверие к учителю.  Для него слова учителя, поступки, ценности и оценки имеют нравственное значение.  Именно </w:t>
      </w:r>
      <w:bookmarkStart w:id="118" w:name="page323"/>
      <w:bookmarkEnd w:id="118"/>
      <w:r w:rsidRPr="00BF5471">
        <w:rPr>
          <w:rFonts w:ascii="Times New Roman" w:hAnsi="Times New Roman" w:cs="Times New Roman"/>
          <w:sz w:val="24"/>
          <w:szCs w:val="24"/>
        </w:rPr>
        <w:t>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Необходимо обеспечивать </w:t>
      </w:r>
      <w:r w:rsidRPr="00BF5471">
        <w:rPr>
          <w:rFonts w:ascii="Times New Roman" w:hAnsi="Times New Roman" w:cs="Times New Roman"/>
          <w:b/>
          <w:bCs/>
          <w:i/>
          <w:iCs/>
          <w:sz w:val="24"/>
          <w:szCs w:val="24"/>
        </w:rPr>
        <w:t>наполнение всего уклада жизни обучающегося множеством примеров нравственного поведения</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которые широко представлены</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w:t>
      </w:r>
      <w:r w:rsidRPr="00BF5471">
        <w:rPr>
          <w:rFonts w:ascii="Times New Roman" w:hAnsi="Times New Roman" w:cs="Times New Roman"/>
          <w:sz w:val="24"/>
          <w:szCs w:val="24"/>
        </w:rPr>
        <w:t>идентичности ученика,</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гражданина, человека.  Основа уклада МБОУ «СОШ № 8» – традиция, в свою очередь, опирающаяся на значимые события, привычные отношения в коллективе.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753DF5" w:rsidRPr="00BF5471" w:rsidRDefault="00753DF5" w:rsidP="00BF5471">
      <w:pPr>
        <w:widowControl w:val="0"/>
        <w:tabs>
          <w:tab w:val="left" w:pos="2080"/>
        </w:tabs>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Важным условием духовно-нравственного развития и полноценного социального созревания </w:t>
      </w:r>
      <w:r w:rsidRPr="00BF5471">
        <w:rPr>
          <w:rFonts w:ascii="Times New Roman" w:hAnsi="Times New Roman" w:cs="Times New Roman"/>
          <w:sz w:val="24"/>
          <w:szCs w:val="24"/>
        </w:rPr>
        <w:t>является</w:t>
      </w:r>
      <w:r w:rsidRPr="00BF5471">
        <w:rPr>
          <w:rFonts w:ascii="Times New Roman" w:hAnsi="Times New Roman" w:cs="Times New Roman"/>
          <w:b/>
          <w:bCs/>
          <w:i/>
          <w:iCs/>
          <w:sz w:val="24"/>
          <w:szCs w:val="24"/>
        </w:rPr>
        <w:t xml:space="preserve"> соблюдение равновесия </w:t>
      </w:r>
      <w:r w:rsidRPr="00BF5471">
        <w:rPr>
          <w:rFonts w:ascii="Times New Roman" w:hAnsi="Times New Roman" w:cs="Times New Roman"/>
          <w:sz w:val="24"/>
          <w:szCs w:val="24"/>
        </w:rPr>
        <w:t>между</w:t>
      </w:r>
      <w:r w:rsidRPr="00BF5471">
        <w:rPr>
          <w:rFonts w:ascii="Times New Roman" w:hAnsi="Times New Roman" w:cs="Times New Roman"/>
          <w:b/>
          <w:bCs/>
          <w:i/>
          <w:iCs/>
          <w:sz w:val="24"/>
          <w:szCs w:val="24"/>
        </w:rPr>
        <w:t xml:space="preserve"> самоценностью детства и своевременной социализацией. </w:t>
      </w:r>
      <w:r w:rsidRPr="00BF5471">
        <w:rPr>
          <w:rFonts w:ascii="Times New Roman" w:hAnsi="Times New Roman" w:cs="Times New Roman"/>
          <w:sz w:val="24"/>
          <w:szCs w:val="24"/>
        </w:rPr>
        <w:t>Первое раскрывает для человека его</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53DF5" w:rsidRPr="00BF5471" w:rsidRDefault="00753DF5" w:rsidP="00BF5471">
      <w:pPr>
        <w:widowControl w:val="0"/>
        <w:autoSpaceDE w:val="0"/>
        <w:adjustRightInd w:val="0"/>
        <w:spacing w:after="0" w:line="240" w:lineRule="auto"/>
        <w:ind w:firstLine="142"/>
        <w:jc w:val="center"/>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firstLine="142"/>
        <w:jc w:val="center"/>
        <w:rPr>
          <w:rFonts w:ascii="Times New Roman" w:hAnsi="Times New Roman" w:cs="Times New Roman"/>
          <w:sz w:val="24"/>
          <w:szCs w:val="24"/>
        </w:rPr>
      </w:pPr>
      <w:r w:rsidRPr="00BF5471">
        <w:rPr>
          <w:rFonts w:ascii="Times New Roman" w:hAnsi="Times New Roman" w:cs="Times New Roman"/>
          <w:b/>
          <w:bCs/>
          <w:sz w:val="24"/>
          <w:szCs w:val="24"/>
        </w:rPr>
        <w:t>Планируемые результаты</w:t>
      </w:r>
    </w:p>
    <w:p w:rsidR="00753DF5" w:rsidRPr="00BF5471" w:rsidRDefault="00753DF5" w:rsidP="00BF5471">
      <w:pPr>
        <w:widowControl w:val="0"/>
        <w:tabs>
          <w:tab w:val="left" w:pos="1920"/>
        </w:tabs>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lastRenderedPageBreak/>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53DF5" w:rsidRPr="00BF5471" w:rsidRDefault="00753DF5" w:rsidP="00BF5471">
      <w:pPr>
        <w:widowControl w:val="0"/>
        <w:tabs>
          <w:tab w:val="left" w:pos="1140"/>
        </w:tabs>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i/>
          <w:iCs/>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1)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bookmarkStart w:id="119" w:name="page327"/>
      <w:bookmarkEnd w:id="119"/>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2)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i/>
          <w:iCs/>
          <w:sz w:val="24"/>
          <w:szCs w:val="24"/>
        </w:rPr>
        <w:t>Воспитательные результаты распределены по трем уровням.</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Первый уровень результатов </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приобретение обучающимися социальных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Второй уровень результатов </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получение обучающимися опыта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Третий уровень результатов </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получение обучающимся начального опыта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bookmarkStart w:id="120" w:name="page329"/>
      <w:bookmarkEnd w:id="120"/>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i/>
          <w:iCs/>
          <w:sz w:val="24"/>
          <w:szCs w:val="24"/>
        </w:rPr>
        <w:t>С переходом от одного уровня результатов к другому существенно возрастают воспитательные эффекты:</w:t>
      </w:r>
    </w:p>
    <w:p w:rsidR="00753DF5" w:rsidRPr="00BF5471" w:rsidRDefault="00753DF5" w:rsidP="00BF5471">
      <w:pPr>
        <w:widowControl w:val="0"/>
        <w:numPr>
          <w:ilvl w:val="0"/>
          <w:numId w:val="60"/>
        </w:numPr>
        <w:suppressAutoHyphens w:val="0"/>
        <w:overflowPunct w:val="0"/>
        <w:autoSpaceDE w:val="0"/>
        <w:adjustRightInd w:val="0"/>
        <w:spacing w:after="0" w:line="240" w:lineRule="auto"/>
        <w:ind w:left="0" w:firstLine="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753DF5" w:rsidRPr="00BF5471" w:rsidRDefault="00753DF5" w:rsidP="00BF5471">
      <w:pPr>
        <w:widowControl w:val="0"/>
        <w:numPr>
          <w:ilvl w:val="0"/>
          <w:numId w:val="60"/>
        </w:numPr>
        <w:tabs>
          <w:tab w:val="num" w:pos="2160"/>
        </w:tabs>
        <w:suppressAutoHyphens w:val="0"/>
        <w:overflowPunct w:val="0"/>
        <w:autoSpaceDE w:val="0"/>
        <w:adjustRightInd w:val="0"/>
        <w:spacing w:after="0" w:line="240" w:lineRule="auto"/>
        <w:ind w:left="0" w:firstLine="142"/>
        <w:jc w:val="both"/>
        <w:rPr>
          <w:rFonts w:ascii="Times New Roman" w:hAnsi="Times New Roman" w:cs="Times New Roman"/>
          <w:sz w:val="24"/>
          <w:szCs w:val="24"/>
        </w:rPr>
      </w:pPr>
      <w:r w:rsidRPr="00BF5471">
        <w:rPr>
          <w:rFonts w:ascii="Times New Roman" w:hAnsi="Times New Roman" w:cs="Times New Roman"/>
          <w:sz w:val="24"/>
          <w:szCs w:val="24"/>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753DF5" w:rsidRPr="00BF5471" w:rsidRDefault="00753DF5" w:rsidP="00BF5471">
      <w:pPr>
        <w:widowControl w:val="0"/>
        <w:numPr>
          <w:ilvl w:val="0"/>
          <w:numId w:val="60"/>
        </w:numPr>
        <w:suppressAutoHyphens w:val="0"/>
        <w:overflowPunct w:val="0"/>
        <w:autoSpaceDE w:val="0"/>
        <w:adjustRightInd w:val="0"/>
        <w:spacing w:after="0" w:line="240" w:lineRule="auto"/>
        <w:ind w:left="0" w:firstLine="142"/>
        <w:jc w:val="both"/>
        <w:rPr>
          <w:rFonts w:ascii="Times New Roman" w:hAnsi="Times New Roman" w:cs="Times New Roman"/>
          <w:sz w:val="24"/>
          <w:szCs w:val="24"/>
        </w:rPr>
      </w:pPr>
      <w:r w:rsidRPr="00BF5471">
        <w:rPr>
          <w:rFonts w:ascii="Times New Roman" w:hAnsi="Times New Roman" w:cs="Times New Roman"/>
          <w:sz w:val="24"/>
          <w:szCs w:val="24"/>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w:t>
      </w:r>
      <w:r w:rsidRPr="00BF5471">
        <w:rPr>
          <w:rFonts w:ascii="Times New Roman" w:hAnsi="Times New Roman" w:cs="Times New Roman"/>
          <w:sz w:val="24"/>
          <w:szCs w:val="24"/>
        </w:rPr>
        <w:lastRenderedPageBreak/>
        <w:t>элементов опыта нравственного поведения и жизни.</w:t>
      </w:r>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Несмотря на это разделение уровней результатов возможно только в теории, на уровне целей, а в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 xml:space="preserve">Педагоги школы в практической деятельности используют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Педагогический коллектив школы применяет </w:t>
      </w:r>
      <w:r w:rsidRPr="00BF5471">
        <w:rPr>
          <w:rFonts w:ascii="Times New Roman" w:hAnsi="Times New Roman" w:cs="Times New Roman"/>
          <w:b/>
          <w:bCs/>
          <w:i/>
          <w:iCs/>
          <w:sz w:val="24"/>
          <w:szCs w:val="24"/>
        </w:rPr>
        <w:t xml:space="preserve">комплексное решение воспитательных задач </w:t>
      </w:r>
      <w:r w:rsidRPr="00BF5471">
        <w:rPr>
          <w:rFonts w:ascii="Times New Roman" w:hAnsi="Times New Roman" w:cs="Times New Roman"/>
          <w:sz w:val="24"/>
          <w:szCs w:val="24"/>
        </w:rPr>
        <w:t>за счет того,</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что участие</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bookmarkStart w:id="121" w:name="page331"/>
      <w:bookmarkEnd w:id="121"/>
      <w:r w:rsidRPr="00BF5471">
        <w:rPr>
          <w:rFonts w:ascii="Times New Roman" w:hAnsi="Times New Roman" w:cs="Times New Roman"/>
          <w:sz w:val="24"/>
          <w:szCs w:val="24"/>
        </w:rPr>
        <w:t xml:space="preserve"> Переход от одного уровня воспитательных результатов к другому осуществляется последовательно и постепенно.</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предусматриваются и достигаются обучающимися следующие воспитательные результаты.</w:t>
      </w:r>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sz w:val="24"/>
          <w:szCs w:val="24"/>
        </w:rPr>
        <w:t>Гражданско-патриотическое воспитание:</w:t>
      </w:r>
    </w:p>
    <w:p w:rsidR="00753DF5" w:rsidRPr="00BF5471" w:rsidRDefault="00753DF5" w:rsidP="00BF5471">
      <w:pPr>
        <w:widowControl w:val="0"/>
        <w:tabs>
          <w:tab w:val="left" w:pos="1060"/>
        </w:tabs>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первоначальный опыт ролевого взаимодействия и реализации гражданской, патриотической позиции;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межкультурной коммуникации с детьми и взрослыми – представителями разных народов России; </w:t>
      </w:r>
    </w:p>
    <w:p w:rsidR="00753DF5" w:rsidRPr="00BF5471" w:rsidRDefault="00753DF5" w:rsidP="00BF5471">
      <w:pPr>
        <w:widowControl w:val="0"/>
        <w:overflowPunct w:val="0"/>
        <w:autoSpaceDE w:val="0"/>
        <w:adjustRightInd w:val="0"/>
        <w:spacing w:after="0" w:line="240" w:lineRule="auto"/>
        <w:ind w:left="-142" w:right="20"/>
        <w:jc w:val="both"/>
        <w:rPr>
          <w:rFonts w:ascii="Times New Roman" w:hAnsi="Times New Roman" w:cs="Times New Roman"/>
          <w:sz w:val="24"/>
          <w:szCs w:val="24"/>
        </w:rPr>
      </w:pPr>
      <w:r w:rsidRPr="00BF5471">
        <w:rPr>
          <w:rFonts w:ascii="Times New Roman" w:hAnsi="Times New Roman" w:cs="Times New Roman"/>
          <w:sz w:val="24"/>
          <w:szCs w:val="24"/>
        </w:rPr>
        <w:t xml:space="preserve">– уважительное отношение к воинскому прошлому и настоящему нашей страны, уважение к защитникам Родины.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Нравственное и духовное воспитание:</w:t>
      </w:r>
    </w:p>
    <w:p w:rsidR="00753DF5" w:rsidRPr="00BF5471" w:rsidRDefault="00753DF5" w:rsidP="00BF5471">
      <w:pPr>
        <w:widowControl w:val="0"/>
        <w:tabs>
          <w:tab w:val="num" w:pos="106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w:t>
      </w:r>
      <w:bookmarkStart w:id="122" w:name="page333"/>
      <w:bookmarkEnd w:id="122"/>
      <w:r w:rsidRPr="00BF5471">
        <w:rPr>
          <w:rFonts w:ascii="Times New Roman" w:hAnsi="Times New Roman" w:cs="Times New Roman"/>
          <w:sz w:val="24"/>
          <w:szCs w:val="24"/>
        </w:rPr>
        <w:t>нормах взаимоотношений в семье, между поколениями, этносами, носителями разных убеждений, представителями различных социальных групп;</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 уважительное отношение к традиционным религиям народов России;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неравнодушие к жизненным проблемам других людей, сочувствие к человеку, находящемуся в трудной ситуации;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уважительное отношение к родителям (законным представителям), к старшим, заботливое отношение к младшим;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знание традиций своей семьи и образовательной организации, бережное отношение к ним.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Воспитание положительного отношения к труду и творчеству:</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ценностное и творческое отношение к учебному труду, понимание важности образования для жизни человека;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 различных профессиях;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навыки трудового, творческого сотрудничества со сверстниками, старшими детьми и взрослыми;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осознание приоритета нравственных основ труда, творчества, создания нового;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участия в различных видах общественно полезной и личностно значимой деятельности;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осознание важности самореализации в социальном творчестве, познавательной и практической, общественно полезной деятельности;</w:t>
      </w:r>
      <w:bookmarkStart w:id="123" w:name="page335"/>
      <w:bookmarkEnd w:id="123"/>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умения и навыки самообслуживания в школе и дома.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Интеллектуальное воспитание: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навыки учебно-исследовательской работы;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об этике интеллектуальной деятельности.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Здоровьесберегающее воспитание</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элементарный опыт пропаганды здорового образа жизни;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элементарный опыт организации здорового образа жизни;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представление о возможном негативном влиянии компьютерных игр, телевидения, рекламы на здоровье человека;</w:t>
      </w:r>
    </w:p>
    <w:p w:rsidR="00753DF5" w:rsidRPr="00BF5471" w:rsidRDefault="00753DF5" w:rsidP="00BF5471">
      <w:pPr>
        <w:widowControl w:val="0"/>
        <w:tabs>
          <w:tab w:val="num" w:pos="106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представление о негативном влиянии психоактивных веществ, алкоголя, табакокурения на здоровье человека;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регулярные занятия физической культурой и спортом и осознанное к ним отношение.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Социокультурное и медиакультурное воспитание:</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первоначальное представление о значении понятий «миролюбие», «гражданское согласие», «социальное партнерство»;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элементарный опыт, межкультурного, межнационального, межконфессионального сотрудничества, диалогического общения;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первичный опыт социального партнерства и диалога поколений;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lastRenderedPageBreak/>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первичные навыки использования информационной среды для организации межкультурного сотрудничества.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Культуротворческое и эстетическое воспитание: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умения видеть красоту в окружающем мире;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умения видеть красоту в поведении, поступках людей; </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понимание важности реализации эстетических ценностей в пространстве образовательной организации и семьи, в быту, в стиле одежды.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Правовое воспитание и культура безопасности: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правах, свободах и обязанностях человека;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умения отвечать за свои поступки, достигать общественного согласия по вопросам школьной жизни;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элементарный опыт ответственного социального поведения, реализации прав школьника;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общественного школьного самоуправления;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правилах безопасного поведения в школе,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семье, на улице, общественных местах.</w:t>
      </w:r>
      <w:bookmarkStart w:id="124" w:name="page339"/>
      <w:bookmarkEnd w:id="124"/>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Воспитание семейных ценностей: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 семье как социальном институте, о роли семьи в жизни человека;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опыт позитивного взаимодействия в семье в рамках школьно-семейных программ и проектов.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Формирование коммуникативной культуры</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первоначальные представления о значении общения для жизни человека, развития личности, успешной учебы;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знание правил эффективного, бесконфликтного, безопасного общения в классе, школе, семье, со сверстниками, старшими;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основы риторической компетентности;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элементарный опыт участия в развитии школьных средств массовой информации;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ценности и возможностях родного языка,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 истории родного языка, его особенностях и месте в мире;</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элементарные навыки межкультурной коммуникации.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Экологическое воспитание: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ценностное отношение к природе;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об экокультурных ценностях, о законодательстве в области </w:t>
      </w:r>
      <w:r w:rsidRPr="00BF5471">
        <w:rPr>
          <w:rFonts w:ascii="Times New Roman" w:hAnsi="Times New Roman" w:cs="Times New Roman"/>
          <w:sz w:val="24"/>
          <w:szCs w:val="24"/>
        </w:rPr>
        <w:lastRenderedPageBreak/>
        <w:t xml:space="preserve">защиты окружающей среды;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эстетического, эмоционально-нравственного отношения к природе;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участия в природоохранной деятельности в школе,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на пришкольном участке, по месту жительства.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Необходимо отметить, что результаты</w:t>
      </w:r>
      <w:r w:rsidRPr="00BF5471">
        <w:rPr>
          <w:rFonts w:ascii="Times New Roman" w:hAnsi="Times New Roman" w:cs="Times New Roman"/>
          <w:b/>
          <w:bCs/>
          <w:i/>
          <w:iCs/>
          <w:sz w:val="24"/>
          <w:szCs w:val="24"/>
        </w:rPr>
        <w:t xml:space="preserve"> индивидуальных достижений и особенности личностного развития </w:t>
      </w:r>
      <w:r w:rsidRPr="00BF5471">
        <w:rPr>
          <w:rFonts w:ascii="Times New Roman" w:hAnsi="Times New Roman" w:cs="Times New Roman"/>
          <w:sz w:val="24"/>
          <w:szCs w:val="24"/>
        </w:rPr>
        <w:t>обучающихся с ЗПР</w:t>
      </w:r>
      <w:r w:rsidRPr="00BF5471">
        <w:rPr>
          <w:rFonts w:ascii="Times New Roman" w:hAnsi="Times New Roman" w:cs="Times New Roman"/>
          <w:b/>
          <w:bCs/>
          <w:i/>
          <w:iCs/>
          <w:sz w:val="24"/>
          <w:szCs w:val="24"/>
        </w:rPr>
        <w:t xml:space="preserve"> не подлежат итоговой оценке качества освоения АО</w:t>
      </w:r>
      <w:r w:rsidR="00B938EF">
        <w:rPr>
          <w:rFonts w:ascii="Times New Roman" w:hAnsi="Times New Roman" w:cs="Times New Roman"/>
          <w:b/>
          <w:bCs/>
          <w:i/>
          <w:iCs/>
          <w:sz w:val="24"/>
          <w:szCs w:val="24"/>
        </w:rPr>
        <w:t>О</w:t>
      </w:r>
      <w:r w:rsidRPr="00BF5471">
        <w:rPr>
          <w:rFonts w:ascii="Times New Roman" w:hAnsi="Times New Roman" w:cs="Times New Roman"/>
          <w:b/>
          <w:bCs/>
          <w:i/>
          <w:iCs/>
          <w:sz w:val="24"/>
          <w:szCs w:val="24"/>
        </w:rPr>
        <w:t>П НОО</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 полном соответствии с требованиями</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ФГОС начального общего образования. </w:t>
      </w:r>
      <w:r w:rsidRPr="00BF5471">
        <w:rPr>
          <w:rFonts w:ascii="Times New Roman" w:hAnsi="Times New Roman" w:cs="Times New Roman"/>
          <w:b/>
          <w:bCs/>
          <w:i/>
          <w:iCs/>
          <w:sz w:val="24"/>
          <w:szCs w:val="24"/>
        </w:rPr>
        <w:t>Обобщенная оценка личностных</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результатов </w:t>
      </w:r>
      <w:r w:rsidRPr="00BF5471">
        <w:rPr>
          <w:rFonts w:ascii="Times New Roman" w:hAnsi="Times New Roman" w:cs="Times New Roman"/>
          <w:sz w:val="24"/>
          <w:szCs w:val="24"/>
        </w:rPr>
        <w:t>обучающихся,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 рамках оценки эффективности, реализуемой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программы воспитания и социализации, </w:t>
      </w:r>
      <w:r w:rsidRPr="00BF5471">
        <w:rPr>
          <w:rFonts w:ascii="Times New Roman" w:hAnsi="Times New Roman" w:cs="Times New Roman"/>
          <w:b/>
          <w:bCs/>
          <w:i/>
          <w:iCs/>
          <w:sz w:val="24"/>
          <w:szCs w:val="24"/>
        </w:rPr>
        <w:t>осуществляется в ходе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мониторинговых исследований</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полностью отвечающих этическим принципам</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753DF5" w:rsidRPr="00BF5471" w:rsidRDefault="00753DF5" w:rsidP="00BF5471">
      <w:pPr>
        <w:widowControl w:val="0"/>
        <w:tabs>
          <w:tab w:val="left" w:pos="254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Показатели оценки организационных, ресурсных и психолого-педагогических условий осуществления воспитания младших школьников в школе: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1. Документационное обеспечение воспитательной деятельности в начальной школе: наличие нормативных локальных актов школы,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bookmarkStart w:id="125" w:name="page357"/>
      <w:bookmarkEnd w:id="125"/>
      <w:r w:rsidRPr="00BF5471">
        <w:rPr>
          <w:rFonts w:ascii="Times New Roman" w:hAnsi="Times New Roman" w:cs="Times New Roman"/>
          <w:sz w:val="24"/>
          <w:szCs w:val="24"/>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w:t>
      </w:r>
    </w:p>
    <w:p w:rsidR="00753DF5" w:rsidRPr="00BF5471" w:rsidRDefault="00753DF5" w:rsidP="00BF5471">
      <w:pPr>
        <w:widowControl w:val="0"/>
        <w:numPr>
          <w:ilvl w:val="1"/>
          <w:numId w:val="61"/>
        </w:numPr>
        <w:tabs>
          <w:tab w:val="num" w:pos="1012"/>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информационно-техническая оснащенность воспитательной работы в соответствии с целями и задачами, установленными в плановой документации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уровень обеспеченности школы </w:t>
      </w:r>
      <w:r w:rsidR="000352EA" w:rsidRPr="00BF5471">
        <w:rPr>
          <w:rFonts w:ascii="Times New Roman" w:hAnsi="Times New Roman" w:cs="Times New Roman"/>
          <w:sz w:val="24"/>
          <w:szCs w:val="24"/>
        </w:rPr>
        <w:t>компьютерной</w:t>
      </w:r>
      <w:r w:rsidRPr="00BF5471">
        <w:rPr>
          <w:rFonts w:ascii="Times New Roman" w:hAnsi="Times New Roman" w:cs="Times New Roman"/>
          <w:sz w:val="24"/>
          <w:szCs w:val="24"/>
        </w:rPr>
        <w:t xml:space="preserve">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 </w:t>
      </w:r>
    </w:p>
    <w:p w:rsidR="00753DF5" w:rsidRPr="00BF5471" w:rsidRDefault="00753DF5" w:rsidP="00BF5471">
      <w:pPr>
        <w:widowControl w:val="0"/>
        <w:numPr>
          <w:ilvl w:val="0"/>
          <w:numId w:val="61"/>
        </w:numPr>
        <w:tabs>
          <w:tab w:val="clear" w:pos="720"/>
          <w:tab w:val="num" w:pos="280"/>
          <w:tab w:val="num" w:pos="100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документации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w:t>
      </w:r>
      <w:r w:rsidRPr="00BF5471">
        <w:rPr>
          <w:rFonts w:ascii="Times New Roman" w:hAnsi="Times New Roman" w:cs="Times New Roman"/>
          <w:sz w:val="24"/>
          <w:szCs w:val="24"/>
        </w:rPr>
        <w:lastRenderedPageBreak/>
        <w:t>деятельностью; направленность воспитывающей деятельности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в </w:t>
      </w:r>
      <w:bookmarkStart w:id="126" w:name="page359"/>
      <w:bookmarkEnd w:id="126"/>
      <w:r w:rsidRPr="00BF5471">
        <w:rPr>
          <w:rFonts w:ascii="Times New Roman" w:hAnsi="Times New Roman" w:cs="Times New Roman"/>
          <w:sz w:val="24"/>
          <w:szCs w:val="24"/>
        </w:rPr>
        <w:t>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планов воспитательной деятельности; наличие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органов ученического самоуправления.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5. Кадровое обеспечение воспитательной деятельности в начальной школе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w:t>
      </w:r>
      <w:r w:rsidR="000352EA">
        <w:rPr>
          <w:rFonts w:ascii="Times New Roman" w:hAnsi="Times New Roman" w:cs="Times New Roman"/>
          <w:sz w:val="24"/>
          <w:szCs w:val="24"/>
        </w:rPr>
        <w:t xml:space="preserve"> отвечает требованиям.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6. Использование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форм организации внеурочной деятельности в соответствии с содержанием, целями и задачами основных направлений воспитательной деятельности в начальной школе: наличие в школе кружков, секций и других форм организации внеурочной деятельности, по своему содержанию, целям и задачам, соответствующим обеспечению:</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б) общеинтеллектуального развития обучающихся, воспитанников (развития умственной деятельности и основ систематизации знаний);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w:t>
      </w:r>
      <w:r w:rsidR="000352EA">
        <w:rPr>
          <w:rFonts w:ascii="Times New Roman" w:hAnsi="Times New Roman" w:cs="Times New Roman"/>
          <w:sz w:val="24"/>
          <w:szCs w:val="24"/>
        </w:rPr>
        <w:t>сти образовательных организаций</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w:t>
      </w:r>
      <w:r w:rsidR="000352EA">
        <w:rPr>
          <w:rFonts w:ascii="Times New Roman" w:hAnsi="Times New Roman" w:cs="Times New Roman"/>
          <w:sz w:val="24"/>
          <w:szCs w:val="24"/>
        </w:rPr>
        <w:t xml:space="preserve"> О</w:t>
      </w:r>
      <w:r w:rsidRPr="00BF5471">
        <w:rPr>
          <w:rFonts w:ascii="Times New Roman" w:hAnsi="Times New Roman" w:cs="Times New Roman"/>
          <w:sz w:val="24"/>
          <w:szCs w:val="24"/>
        </w:rPr>
        <w:t>тсутствие у педагогов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опоры на авторитарный подход в задавании целей совместной воспитательно-значимой деятельности учащихся и в организации осуществления ими данной деятельности; разнообразие форм внеклассной работы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с приоритетом форм, обеспечивающих:</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а) неформальное общение учащихся между собой и с педагогическими работниками;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б) самовыражение и самоутверждение учащегося в коллективе сверстников;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9. Обеспечение взаимодействия педагогического коллектива школы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с родителями обучающихся при решении задач воспитательной деятельности; выраженность ориентации администрации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caps/>
          <w:kern w:val="24"/>
          <w:sz w:val="24"/>
          <w:szCs w:val="24"/>
        </w:rPr>
      </w:pPr>
      <w:r w:rsidRPr="00BF5471">
        <w:rPr>
          <w:rFonts w:ascii="Times New Roman" w:hAnsi="Times New Roman" w:cs="Times New Roman"/>
          <w:b/>
          <w:bCs/>
          <w:sz w:val="24"/>
          <w:szCs w:val="24"/>
        </w:rPr>
        <w:t xml:space="preserve">2.2.3. </w:t>
      </w:r>
      <w:r w:rsidRPr="00BF5471">
        <w:rPr>
          <w:rFonts w:ascii="Times New Roman" w:hAnsi="Times New Roman" w:cs="Times New Roman"/>
          <w:b/>
          <w:bCs/>
          <w:caps/>
          <w:kern w:val="24"/>
          <w:sz w:val="24"/>
          <w:szCs w:val="24"/>
        </w:rPr>
        <w:t>Программа формирования экологической культуры,</w:t>
      </w: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caps/>
          <w:kern w:val="24"/>
          <w:sz w:val="24"/>
          <w:szCs w:val="24"/>
        </w:rPr>
      </w:pPr>
      <w:r w:rsidRPr="00BF5471">
        <w:rPr>
          <w:rFonts w:ascii="Times New Roman" w:hAnsi="Times New Roman" w:cs="Times New Roman"/>
          <w:b/>
          <w:bCs/>
          <w:caps/>
          <w:kern w:val="24"/>
          <w:sz w:val="24"/>
          <w:szCs w:val="24"/>
        </w:rPr>
        <w:t>здорового и безопасного образа жизни</w:t>
      </w:r>
    </w:p>
    <w:p w:rsidR="00753DF5" w:rsidRPr="00BF5471" w:rsidRDefault="00753DF5" w:rsidP="00BF5471">
      <w:pPr>
        <w:widowControl w:val="0"/>
        <w:autoSpaceDE w:val="0"/>
        <w:adjustRightInd w:val="0"/>
        <w:spacing w:after="0" w:line="240" w:lineRule="auto"/>
        <w:jc w:val="center"/>
        <w:rPr>
          <w:rFonts w:ascii="Times New Roman" w:hAnsi="Times New Roman" w:cs="Times New Roman"/>
          <w:caps/>
          <w:kern w:val="24"/>
          <w:sz w:val="24"/>
          <w:szCs w:val="24"/>
        </w:rPr>
      </w:pP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sz w:val="24"/>
          <w:szCs w:val="24"/>
        </w:rPr>
        <w:t>Программа формирования экологической культуры, здорового и безопасного образа жизни в соответствии с определением ФГОС НОО</w:t>
      </w:r>
      <w:r w:rsidRPr="00BF5471">
        <w:rPr>
          <w:rFonts w:ascii="Times New Roman" w:hAnsi="Times New Roman" w:cs="Times New Roman"/>
          <w:sz w:val="24"/>
          <w:szCs w:val="24"/>
        </w:rPr>
        <w:t xml:space="preserve"> — комплексная программа формирования у обучающихся с ЗПР знаний, установок, личностных ориентиров и норм </w:t>
      </w:r>
      <w:r w:rsidRPr="00BF5471">
        <w:rPr>
          <w:rFonts w:ascii="Times New Roman" w:hAnsi="Times New Roman" w:cs="Times New Roman"/>
          <w:sz w:val="24"/>
          <w:szCs w:val="24"/>
        </w:rPr>
        <w:lastRenderedPageBreak/>
        <w:t>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с ЗПР повышать свою экологическую грамотность, действовать предусмотрительно, осознанно придерживаться </w:t>
      </w:r>
      <w:bookmarkStart w:id="127" w:name="page365"/>
      <w:bookmarkEnd w:id="127"/>
      <w:r w:rsidRPr="00BF5471">
        <w:rPr>
          <w:rFonts w:ascii="Times New Roman" w:hAnsi="Times New Roman" w:cs="Times New Roman"/>
          <w:sz w:val="24"/>
          <w:szCs w:val="24"/>
        </w:rPr>
        <w:t>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w:t>
      </w:r>
      <w:r w:rsidRPr="00BF5471">
        <w:rPr>
          <w:rFonts w:ascii="Times New Roman" w:hAnsi="Times New Roman" w:cs="Times New Roman"/>
          <w:b/>
          <w:sz w:val="24"/>
          <w:szCs w:val="24"/>
        </w:rPr>
        <w:t>оказывающих существенное влияние на состояние здоровья детей</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неблагоприятные экологические, социальные и экономические условия;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Цель программы: </w:t>
      </w:r>
      <w:r w:rsidRPr="00BF5471">
        <w:rPr>
          <w:rFonts w:ascii="Times New Roman" w:hAnsi="Times New Roman" w:cs="Times New Roman"/>
          <w:sz w:val="24"/>
          <w:szCs w:val="24"/>
        </w:rPr>
        <w:t>совместная работа всех субъектов образовательного процесса,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b/>
          <w:bCs/>
          <w:sz w:val="24"/>
          <w:szCs w:val="24"/>
        </w:rPr>
        <w:t>Задачи программы:</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познавательный интерес и бережное отношение к природе;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научить детей с ЗПР осознанно выбирать поступки, поведение, позволяющие сохранять и укреплять здоровье; </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представление о правильном (здоровом) питании, его режиме, структуре, полезных продуктах;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обучить элементарным навыкам эмоциональной разгрузки (релаксации);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навыки позитивного коммуникативного общения;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представление об основных компонентах культуры здоровья и здорового </w:t>
      </w:r>
      <w:r w:rsidRPr="00BF5471">
        <w:rPr>
          <w:rFonts w:ascii="Times New Roman" w:hAnsi="Times New Roman" w:cs="Times New Roman"/>
          <w:sz w:val="24"/>
          <w:szCs w:val="24"/>
        </w:rPr>
        <w:lastRenderedPageBreak/>
        <w:t xml:space="preserve">образа жизни; </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сформировать умения безопасного поведения в окружающей среде и простейшие умения поведения в экстремальных (чрезвычайных) ситуациях.</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самостоятельная работа школьников, способствующая:</w:t>
      </w:r>
    </w:p>
    <w:p w:rsidR="00753DF5" w:rsidRPr="00BF5471" w:rsidRDefault="00753DF5" w:rsidP="00BF5471">
      <w:pPr>
        <w:widowControl w:val="0"/>
        <w:numPr>
          <w:ilvl w:val="0"/>
          <w:numId w:val="62"/>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активной и успешной социализации ребёнка в школе; </w:t>
      </w:r>
    </w:p>
    <w:p w:rsidR="00753DF5" w:rsidRPr="00BF5471" w:rsidRDefault="00753DF5" w:rsidP="00BF5471">
      <w:pPr>
        <w:widowControl w:val="0"/>
        <w:numPr>
          <w:ilvl w:val="0"/>
          <w:numId w:val="62"/>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формированию способов и вариантов рациональной организации режима дня и двигательной активности, питания, правил личной гигиены; </w:t>
      </w:r>
    </w:p>
    <w:p w:rsidR="00753DF5" w:rsidRPr="00BF5471" w:rsidRDefault="00753DF5" w:rsidP="00BF5471">
      <w:pPr>
        <w:widowControl w:val="0"/>
        <w:numPr>
          <w:ilvl w:val="0"/>
          <w:numId w:val="62"/>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развивающая способность понимать своё состояние.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w:t>
      </w:r>
      <w:bookmarkStart w:id="128" w:name="page367"/>
      <w:bookmarkEnd w:id="128"/>
      <w:r w:rsidRPr="00BF5471">
        <w:rPr>
          <w:rFonts w:ascii="Times New Roman" w:hAnsi="Times New Roman" w:cs="Times New Roman"/>
          <w:sz w:val="24"/>
          <w:szCs w:val="24"/>
        </w:rPr>
        <w:t>ежедневной жизни ребёнка в семье и школе.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r w:rsidRPr="00BF5471">
        <w:rPr>
          <w:rFonts w:ascii="Times New Roman" w:hAnsi="Times New Roman" w:cs="Times New Roman"/>
          <w:i/>
          <w:iCs/>
          <w:sz w:val="24"/>
          <w:szCs w:val="24"/>
        </w:rPr>
        <w:t>обеспечивает:</w:t>
      </w:r>
      <w:r w:rsidRPr="00BF5471">
        <w:rPr>
          <w:rFonts w:ascii="Times New Roman" w:hAnsi="Times New Roman" w:cs="Times New Roman"/>
          <w:sz w:val="24"/>
          <w:szCs w:val="24"/>
        </w:rPr>
        <w:t xml:space="preserve"> </w:t>
      </w:r>
    </w:p>
    <w:p w:rsidR="00753DF5" w:rsidRPr="00BF5471" w:rsidRDefault="00753DF5" w:rsidP="00BF5471">
      <w:pPr>
        <w:widowControl w:val="0"/>
        <w:numPr>
          <w:ilvl w:val="0"/>
          <w:numId w:val="63"/>
        </w:numPr>
        <w:tabs>
          <w:tab w:val="clear" w:pos="720"/>
          <w:tab w:val="num" w:pos="1003"/>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познавательного интереса и бережного отношения к природе;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установок на использование здорового питания; </w:t>
      </w:r>
    </w:p>
    <w:p w:rsidR="00753DF5" w:rsidRPr="00BF5471" w:rsidRDefault="00753DF5" w:rsidP="00BF5471">
      <w:pPr>
        <w:widowControl w:val="0"/>
        <w:tabs>
          <w:tab w:val="num" w:pos="17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использование оптимальных двигательных режимов для обучающихся с ЗПР учетом их возрастных, психофизических особенностей, развитие потребности в занятиях физической культурой и спортом;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bookmarkStart w:id="129" w:name="page167"/>
      <w:bookmarkEnd w:id="129"/>
      <w:r w:rsidRPr="00BF5471">
        <w:rPr>
          <w:rFonts w:ascii="Times New Roman" w:hAnsi="Times New Roman" w:cs="Times New Roman"/>
          <w:sz w:val="24"/>
          <w:szCs w:val="24"/>
        </w:rPr>
        <w:t xml:space="preserve">– соблюдение здоровьесозидающих режимов дня;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негативного отношения к факторам риска здоровью обучающихся; </w:t>
      </w:r>
    </w:p>
    <w:p w:rsidR="00753DF5" w:rsidRPr="00BF5471" w:rsidRDefault="00753DF5" w:rsidP="00BF5471">
      <w:pPr>
        <w:widowControl w:val="0"/>
        <w:overflowPunct w:val="0"/>
        <w:autoSpaceDE w:val="0"/>
        <w:adjustRightInd w:val="0"/>
        <w:spacing w:after="0" w:line="240" w:lineRule="auto"/>
        <w:ind w:right="800"/>
        <w:jc w:val="both"/>
        <w:rPr>
          <w:rFonts w:ascii="Times New Roman" w:hAnsi="Times New Roman" w:cs="Times New Roman"/>
          <w:sz w:val="24"/>
          <w:szCs w:val="24"/>
        </w:rPr>
      </w:pPr>
      <w:r w:rsidRPr="00BF5471">
        <w:rPr>
          <w:rFonts w:ascii="Times New Roman" w:hAnsi="Times New Roman" w:cs="Times New Roman"/>
          <w:sz w:val="24"/>
          <w:szCs w:val="24"/>
        </w:rPr>
        <w:t xml:space="preserve">- становление умений противостояния вовлечению в табакокурение, употребление алкоголя, наркотических и сильнодействующих веществ; </w:t>
      </w:r>
    </w:p>
    <w:p w:rsidR="00753DF5" w:rsidRPr="00BF5471" w:rsidRDefault="00753DF5" w:rsidP="00BF5471">
      <w:pPr>
        <w:widowControl w:val="0"/>
        <w:suppressAutoHyphens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753DF5" w:rsidRPr="00BF5471" w:rsidRDefault="00753DF5" w:rsidP="00BF5471">
      <w:pPr>
        <w:widowControl w:val="0"/>
        <w:suppressAutoHyphens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F5471">
        <w:rPr>
          <w:rFonts w:ascii="Times New Roman" w:hAnsi="Times New Roman" w:cs="Times New Roman"/>
          <w:b/>
          <w:bCs/>
          <w:i/>
          <w:iCs/>
          <w:sz w:val="24"/>
          <w:szCs w:val="24"/>
        </w:rPr>
        <w:t>направлениям:</w:t>
      </w:r>
    </w:p>
    <w:p w:rsidR="00753DF5" w:rsidRPr="00BF5471" w:rsidRDefault="00753DF5" w:rsidP="00BF5471">
      <w:pPr>
        <w:widowControl w:val="0"/>
        <w:numPr>
          <w:ilvl w:val="1"/>
          <w:numId w:val="64"/>
        </w:numPr>
        <w:tabs>
          <w:tab w:val="num" w:pos="768"/>
        </w:tabs>
        <w:suppressAutoHyphens w:val="0"/>
        <w:overflowPunct w:val="0"/>
        <w:autoSpaceDE w:val="0"/>
        <w:adjustRightInd w:val="0"/>
        <w:spacing w:after="0" w:line="240" w:lineRule="auto"/>
        <w:ind w:left="0" w:right="28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753DF5" w:rsidRPr="00BF5471" w:rsidRDefault="00753DF5" w:rsidP="00BF5471">
      <w:pPr>
        <w:widowControl w:val="0"/>
        <w:numPr>
          <w:ilvl w:val="1"/>
          <w:numId w:val="64"/>
        </w:numPr>
        <w:tabs>
          <w:tab w:val="num" w:pos="768"/>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w:t>
      </w:r>
      <w:r w:rsidRPr="00BF5471">
        <w:rPr>
          <w:rFonts w:ascii="Times New Roman" w:hAnsi="Times New Roman" w:cs="Times New Roman"/>
          <w:sz w:val="24"/>
          <w:szCs w:val="24"/>
        </w:rPr>
        <w:lastRenderedPageBreak/>
        <w:t xml:space="preserve">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 </w:t>
      </w:r>
    </w:p>
    <w:p w:rsidR="00753DF5" w:rsidRPr="00BF5471" w:rsidRDefault="00753DF5" w:rsidP="00BF5471">
      <w:pPr>
        <w:widowControl w:val="0"/>
        <w:suppressAutoHyphens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753DF5" w:rsidRPr="00BF5471" w:rsidRDefault="00753DF5" w:rsidP="00BF5471">
      <w:pPr>
        <w:widowControl w:val="0"/>
        <w:tabs>
          <w:tab w:val="num" w:pos="233"/>
        </w:tabs>
        <w:suppressAutoHyphens w:val="0"/>
        <w:overflowPunct w:val="0"/>
        <w:autoSpaceDE w:val="0"/>
        <w:adjustRightInd w:val="0"/>
        <w:spacing w:after="0" w:line="240" w:lineRule="auto"/>
        <w:ind w:right="420"/>
        <w:jc w:val="both"/>
        <w:rPr>
          <w:rFonts w:ascii="Times New Roman" w:hAnsi="Times New Roman" w:cs="Times New Roman"/>
          <w:sz w:val="24"/>
          <w:szCs w:val="24"/>
        </w:rPr>
      </w:pPr>
      <w:r w:rsidRPr="00BF5471">
        <w:rPr>
          <w:rFonts w:ascii="Times New Roman" w:hAnsi="Times New Roman" w:cs="Times New Roman"/>
          <w:sz w:val="24"/>
          <w:szCs w:val="24"/>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работы ОУ по формированию экологической культуры, здорового и безопасного образа жизни включает: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 организацию режима дня детей с ЗПР, их нагрузкам, питанию, физкультурно-оздоровительной работе;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 организацию просветительской работы с обучающимися с ЗПР и родителями.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b/>
          <w:bCs/>
          <w:i/>
          <w:iCs/>
          <w:sz w:val="24"/>
          <w:szCs w:val="24"/>
        </w:rPr>
        <w:t>1. Организация режима дня обучающихся с ЗПР, их нагрузка, питание, физкультурно-оздоровительная работа.</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 поступлении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дети могут иметь те или иные отклонения в состоянии здоровья, отстают в физическом развитии, поэтому организация образовательной деятельности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35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10-15 минут, кроме того, предусмотрена 1 большая перемена (40 минут) с прогулкой на свежем воздухе. Во второй половине дня дети находятся в группе продленного дня. Воспитатели организуют разнообразный досуг, подготовку и выполнение домашнего задания, творческую, спортивную и трудовую деятельность учащихся. В школе отрегулирован режим питания. Обучающиеся, воспитанники 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Обучающиеся, воспитанники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получают 1-разовое горячее питание и могут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воспользоваться буфетной продукцией в течение всего дня пребывания в школе.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Контроль за качеством питания возложен на фельдшера школы.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2. Организация просветительской работы в </w:t>
      </w:r>
      <w:r w:rsidRPr="00BF5471">
        <w:rPr>
          <w:rFonts w:ascii="Times New Roman" w:hAnsi="Times New Roman" w:cs="Times New Roman"/>
          <w:b/>
          <w:i/>
          <w:sz w:val="24"/>
          <w:szCs w:val="24"/>
        </w:rPr>
        <w:t>МБОУ</w:t>
      </w:r>
      <w:r w:rsidRPr="00BF5471">
        <w:rPr>
          <w:rFonts w:ascii="Times New Roman" w:hAnsi="Times New Roman" w:cs="Times New Roman"/>
          <w:b/>
          <w:bCs/>
          <w:i/>
          <w:iCs/>
          <w:sz w:val="24"/>
          <w:szCs w:val="24"/>
        </w:rPr>
        <w:t xml:space="preserve"> «</w:t>
      </w:r>
      <w:r w:rsidRPr="00BF5471">
        <w:rPr>
          <w:rFonts w:ascii="Times New Roman" w:hAnsi="Times New Roman" w:cs="Times New Roman"/>
          <w:b/>
          <w:i/>
          <w:sz w:val="24"/>
          <w:szCs w:val="24"/>
        </w:rPr>
        <w:t>СОШ №8</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с обучающимися с ЗПР предусматривает разные формы занятий:</w:t>
      </w:r>
    </w:p>
    <w:p w:rsidR="00753DF5" w:rsidRPr="00BF5471" w:rsidRDefault="00753DF5" w:rsidP="00BF5471">
      <w:pPr>
        <w:widowControl w:val="0"/>
        <w:numPr>
          <w:ilvl w:val="0"/>
          <w:numId w:val="65"/>
        </w:numPr>
        <w:tabs>
          <w:tab w:val="clear" w:pos="720"/>
          <w:tab w:val="num" w:pos="284"/>
          <w:tab w:val="left" w:pos="567"/>
          <w:tab w:val="left" w:pos="709"/>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проведение часов здоровья; </w:t>
      </w:r>
    </w:p>
    <w:p w:rsidR="00753DF5" w:rsidRPr="00BF5471" w:rsidRDefault="00753DF5" w:rsidP="00BF5471">
      <w:pPr>
        <w:widowControl w:val="0"/>
        <w:numPr>
          <w:ilvl w:val="0"/>
          <w:numId w:val="65"/>
        </w:numPr>
        <w:tabs>
          <w:tab w:val="clear" w:pos="720"/>
          <w:tab w:val="num" w:pos="284"/>
          <w:tab w:val="left" w:pos="567"/>
          <w:tab w:val="left" w:pos="709"/>
          <w:tab w:val="num" w:pos="8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факультативных занятий; </w:t>
      </w:r>
    </w:p>
    <w:p w:rsidR="00753DF5" w:rsidRPr="00BF5471" w:rsidRDefault="00753DF5" w:rsidP="00BF5471">
      <w:pPr>
        <w:widowControl w:val="0"/>
        <w:numPr>
          <w:ilvl w:val="0"/>
          <w:numId w:val="65"/>
        </w:numPr>
        <w:tabs>
          <w:tab w:val="clear" w:pos="720"/>
          <w:tab w:val="num" w:pos="284"/>
          <w:tab w:val="left" w:pos="567"/>
          <w:tab w:val="left" w:pos="709"/>
          <w:tab w:val="num" w:pos="8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классных часов; </w:t>
      </w:r>
    </w:p>
    <w:p w:rsidR="00753DF5" w:rsidRPr="00BF5471" w:rsidRDefault="00753DF5" w:rsidP="00BF5471">
      <w:pPr>
        <w:widowControl w:val="0"/>
        <w:numPr>
          <w:ilvl w:val="0"/>
          <w:numId w:val="65"/>
        </w:numPr>
        <w:tabs>
          <w:tab w:val="clear" w:pos="720"/>
          <w:tab w:val="num" w:pos="284"/>
          <w:tab w:val="left" w:pos="567"/>
          <w:tab w:val="left" w:pos="709"/>
          <w:tab w:val="num" w:pos="8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занятий в кружках; </w:t>
      </w:r>
    </w:p>
    <w:p w:rsidR="00753DF5" w:rsidRPr="00BF5471" w:rsidRDefault="00753DF5" w:rsidP="00BF5471">
      <w:pPr>
        <w:widowControl w:val="0"/>
        <w:numPr>
          <w:ilvl w:val="0"/>
          <w:numId w:val="65"/>
        </w:numPr>
        <w:tabs>
          <w:tab w:val="clear" w:pos="720"/>
          <w:tab w:val="num" w:pos="284"/>
          <w:tab w:val="left" w:pos="567"/>
          <w:tab w:val="left" w:pos="709"/>
          <w:tab w:val="num" w:pos="857"/>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проведение досуговых мероприятий: конкурсов, праздников, викторин, экскурсий, акций и т. п.; </w:t>
      </w:r>
    </w:p>
    <w:p w:rsidR="00753DF5" w:rsidRPr="00BF5471" w:rsidRDefault="00753DF5" w:rsidP="00BF5471">
      <w:pPr>
        <w:widowControl w:val="0"/>
        <w:numPr>
          <w:ilvl w:val="0"/>
          <w:numId w:val="65"/>
        </w:numPr>
        <w:tabs>
          <w:tab w:val="clear" w:pos="720"/>
          <w:tab w:val="num" w:pos="284"/>
          <w:tab w:val="left" w:pos="567"/>
          <w:tab w:val="left" w:pos="709"/>
          <w:tab w:val="num" w:pos="8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организацию дней здоровья. </w:t>
      </w:r>
    </w:p>
    <w:p w:rsidR="00753DF5" w:rsidRPr="00BF5471" w:rsidRDefault="00753DF5" w:rsidP="00BF5471">
      <w:pPr>
        <w:widowControl w:val="0"/>
        <w:tabs>
          <w:tab w:val="num" w:pos="284"/>
          <w:tab w:val="left" w:pos="567"/>
          <w:tab w:val="left" w:pos="709"/>
          <w:tab w:val="left" w:pos="23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3. Организация просветительской работы с родителями (законными представителями).</w:t>
      </w:r>
    </w:p>
    <w:p w:rsidR="00753DF5" w:rsidRPr="00BF5471" w:rsidRDefault="00753DF5" w:rsidP="00BF5471">
      <w:pPr>
        <w:widowControl w:val="0"/>
        <w:numPr>
          <w:ilvl w:val="0"/>
          <w:numId w:val="66"/>
        </w:numPr>
        <w:tabs>
          <w:tab w:val="clear" w:pos="720"/>
          <w:tab w:val="num" w:pos="284"/>
          <w:tab w:val="left" w:pos="567"/>
          <w:tab w:val="left" w:pos="709"/>
          <w:tab w:val="num" w:pos="943"/>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Собрания,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 </w:t>
      </w:r>
    </w:p>
    <w:p w:rsidR="00753DF5" w:rsidRPr="00BF5471" w:rsidRDefault="00753DF5" w:rsidP="00BF5471">
      <w:pPr>
        <w:widowControl w:val="0"/>
        <w:numPr>
          <w:ilvl w:val="0"/>
          <w:numId w:val="66"/>
        </w:numPr>
        <w:suppressAutoHyphens w:val="0"/>
        <w:overflowPunct w:val="0"/>
        <w:autoSpaceDE w:val="0"/>
        <w:adjustRightInd w:val="0"/>
        <w:spacing w:after="0" w:line="240" w:lineRule="auto"/>
        <w:ind w:left="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4. Просветительско-воспитательная работа с обучающимися с ЗПР, направленная на формирование ценности здоровья и здорового образа жизни.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Она включает:</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53DF5" w:rsidRPr="00BF5471" w:rsidRDefault="00753DF5" w:rsidP="00BF5471">
      <w:pPr>
        <w:widowControl w:val="0"/>
        <w:numPr>
          <w:ilvl w:val="0"/>
          <w:numId w:val="67"/>
        </w:numPr>
        <w:tabs>
          <w:tab w:val="clear" w:pos="720"/>
          <w:tab w:val="num" w:pos="1200"/>
        </w:tabs>
        <w:suppressAutoHyphens w:val="0"/>
        <w:overflowPunct w:val="0"/>
        <w:autoSpaceDE w:val="0"/>
        <w:adjustRightInd w:val="0"/>
        <w:spacing w:after="0" w:line="240" w:lineRule="auto"/>
        <w:ind w:left="0" w:right="34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лекции, беседы, консультации по проблемам сохранения и укрепления здоровья, профилактике вредных привычек, об основах экологической культуры; </w:t>
      </w:r>
    </w:p>
    <w:p w:rsidR="00753DF5" w:rsidRPr="00BF5471" w:rsidRDefault="00753DF5" w:rsidP="00BF5471">
      <w:pPr>
        <w:widowControl w:val="0"/>
        <w:suppressAutoHyphens w:val="0"/>
        <w:overflowPunct w:val="0"/>
        <w:autoSpaceDE w:val="0"/>
        <w:adjustRightInd w:val="0"/>
        <w:spacing w:after="0" w:line="240" w:lineRule="auto"/>
        <w:ind w:right="340"/>
        <w:jc w:val="both"/>
        <w:rPr>
          <w:rFonts w:ascii="Times New Roman" w:hAnsi="Times New Roman" w:cs="Times New Roman"/>
          <w:sz w:val="24"/>
          <w:szCs w:val="24"/>
        </w:rPr>
      </w:pPr>
      <w:r w:rsidRPr="00BF5471">
        <w:rPr>
          <w:rFonts w:ascii="Times New Roman" w:hAnsi="Times New Roman" w:cs="Times New Roman"/>
          <w:sz w:val="24"/>
          <w:szCs w:val="24"/>
        </w:rPr>
        <w:t xml:space="preserve">проведение дней здоровья, конкурсов, праздников и других активных мероприятий, направленных на пропаганду здорового образа жизни; </w:t>
      </w:r>
    </w:p>
    <w:p w:rsidR="00753DF5" w:rsidRPr="00BF5471" w:rsidRDefault="00753DF5" w:rsidP="00BF5471">
      <w:pPr>
        <w:widowControl w:val="0"/>
        <w:numPr>
          <w:ilvl w:val="0"/>
          <w:numId w:val="67"/>
        </w:numPr>
        <w:tabs>
          <w:tab w:val="clear" w:pos="720"/>
          <w:tab w:val="num" w:pos="1200"/>
        </w:tabs>
        <w:suppressAutoHyphens w:val="0"/>
        <w:overflowPunct w:val="0"/>
        <w:autoSpaceDE w:val="0"/>
        <w:adjustRightInd w:val="0"/>
        <w:spacing w:after="0" w:line="240" w:lineRule="auto"/>
        <w:ind w:left="0" w:right="340" w:firstLine="0"/>
        <w:jc w:val="both"/>
        <w:rPr>
          <w:rFonts w:ascii="Times New Roman" w:hAnsi="Times New Roman" w:cs="Times New Roman"/>
          <w:sz w:val="24"/>
          <w:szCs w:val="24"/>
        </w:rPr>
      </w:pPr>
      <w:r w:rsidRPr="00BF5471">
        <w:rPr>
          <w:rFonts w:ascii="Times New Roman" w:hAnsi="Times New Roman" w:cs="Times New Roman"/>
          <w:sz w:val="24"/>
          <w:szCs w:val="24"/>
        </w:rPr>
        <w:t>создание в школе совета по здоровью, включающего представителей администрации, медицинского работника, учащихся старших классов, родителей (законных представителей), представителей детских физкультурно-оздоровительных клубов.</w:t>
      </w:r>
    </w:p>
    <w:p w:rsidR="00753DF5" w:rsidRPr="00BF5471" w:rsidRDefault="00753DF5" w:rsidP="00BF5471">
      <w:pPr>
        <w:widowControl w:val="0"/>
        <w:overflowPunct w:val="0"/>
        <w:autoSpaceDE w:val="0"/>
        <w:adjustRightInd w:val="0"/>
        <w:spacing w:after="0" w:line="240" w:lineRule="auto"/>
        <w:ind w:right="340"/>
        <w:jc w:val="both"/>
        <w:rPr>
          <w:rFonts w:ascii="Times New Roman" w:hAnsi="Times New Roman" w:cs="Times New Roman"/>
          <w:sz w:val="24"/>
          <w:szCs w:val="24"/>
        </w:rPr>
      </w:pPr>
      <w:r w:rsidRPr="00BF5471">
        <w:rPr>
          <w:rFonts w:ascii="Times New Roman" w:hAnsi="Times New Roman" w:cs="Times New Roman"/>
          <w:b/>
          <w:bCs/>
          <w:i/>
          <w:iCs/>
          <w:sz w:val="24"/>
          <w:szCs w:val="24"/>
        </w:rPr>
        <w:t>5. Просветительская и методическая работа с педагогами</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специалистами и</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проведение соответствующих лекций, семинаров, круглых столов и т. п.;</w:t>
      </w:r>
    </w:p>
    <w:p w:rsidR="00753DF5" w:rsidRPr="00BF5471" w:rsidRDefault="00753DF5" w:rsidP="00BF5471">
      <w:pPr>
        <w:widowControl w:val="0"/>
        <w:numPr>
          <w:ilvl w:val="0"/>
          <w:numId w:val="68"/>
        </w:numPr>
        <w:tabs>
          <w:tab w:val="clear" w:pos="720"/>
          <w:tab w:val="num" w:pos="1538"/>
        </w:tabs>
        <w:suppressAutoHyphens w:val="0"/>
        <w:overflowPunct w:val="0"/>
        <w:autoSpaceDE w:val="0"/>
        <w:adjustRightInd w:val="0"/>
        <w:spacing w:after="0" w:line="240" w:lineRule="auto"/>
        <w:ind w:left="0" w:right="34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приобретение для педагогов, специалистов необходимой научно-методической литературы; </w:t>
      </w:r>
    </w:p>
    <w:p w:rsidR="00753DF5" w:rsidRPr="00BF5471" w:rsidRDefault="00753DF5" w:rsidP="00BF5471">
      <w:pPr>
        <w:widowControl w:val="0"/>
        <w:numPr>
          <w:ilvl w:val="0"/>
          <w:numId w:val="68"/>
        </w:numPr>
        <w:tabs>
          <w:tab w:val="clear" w:pos="720"/>
          <w:tab w:val="num" w:pos="1538"/>
        </w:tabs>
        <w:suppressAutoHyphens w:val="0"/>
        <w:overflowPunct w:val="0"/>
        <w:autoSpaceDE w:val="0"/>
        <w:adjustRightInd w:val="0"/>
        <w:spacing w:after="0" w:line="240" w:lineRule="auto"/>
        <w:ind w:left="0" w:right="34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753DF5" w:rsidRPr="00BF5471" w:rsidRDefault="00753DF5" w:rsidP="00BF5471">
      <w:pPr>
        <w:widowControl w:val="0"/>
        <w:overflowPunct w:val="0"/>
        <w:autoSpaceDE w:val="0"/>
        <w:adjustRightInd w:val="0"/>
        <w:spacing w:after="0" w:line="240" w:lineRule="auto"/>
        <w:ind w:right="340"/>
        <w:jc w:val="both"/>
        <w:rPr>
          <w:rFonts w:ascii="Times New Roman" w:hAnsi="Times New Roman" w:cs="Times New Roman"/>
          <w:sz w:val="24"/>
          <w:szCs w:val="24"/>
        </w:rPr>
      </w:pPr>
      <w:r w:rsidRPr="00BF5471">
        <w:rPr>
          <w:rFonts w:ascii="Times New Roman" w:hAnsi="Times New Roman" w:cs="Times New Roman"/>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 </w:t>
      </w:r>
    </w:p>
    <w:p w:rsidR="00753DF5" w:rsidRPr="00BF5471" w:rsidRDefault="00753DF5" w:rsidP="00BF5471">
      <w:pPr>
        <w:widowControl w:val="0"/>
        <w:overflowPunct w:val="0"/>
        <w:autoSpaceDE w:val="0"/>
        <w:adjustRightInd w:val="0"/>
        <w:spacing w:after="0" w:line="240" w:lineRule="auto"/>
        <w:ind w:right="400"/>
        <w:jc w:val="both"/>
        <w:rPr>
          <w:rFonts w:ascii="Times New Roman" w:hAnsi="Times New Roman" w:cs="Times New Roman"/>
          <w:sz w:val="24"/>
          <w:szCs w:val="24"/>
        </w:rPr>
      </w:pPr>
      <w:r w:rsidRPr="00BF5471">
        <w:rPr>
          <w:rFonts w:ascii="Times New Roman" w:hAnsi="Times New Roman" w:cs="Times New Roman"/>
          <w:b/>
          <w:bCs/>
          <w:sz w:val="24"/>
          <w:szCs w:val="24"/>
        </w:rPr>
        <w:t>Структура формирования экологической культуры, здорового и безопасного образа жизни.</w:t>
      </w:r>
    </w:p>
    <w:p w:rsidR="00753DF5" w:rsidRPr="00BF5471" w:rsidRDefault="00753DF5" w:rsidP="00BF5471">
      <w:pPr>
        <w:widowControl w:val="0"/>
        <w:numPr>
          <w:ilvl w:val="0"/>
          <w:numId w:val="69"/>
        </w:numPr>
        <w:tabs>
          <w:tab w:val="num" w:pos="3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Здоровьеберегающая инфраструктура. </w:t>
      </w:r>
    </w:p>
    <w:p w:rsidR="00753DF5" w:rsidRPr="00BF5471" w:rsidRDefault="00753DF5" w:rsidP="00BF5471">
      <w:pPr>
        <w:widowControl w:val="0"/>
        <w:numPr>
          <w:ilvl w:val="0"/>
          <w:numId w:val="69"/>
        </w:numPr>
        <w:tabs>
          <w:tab w:val="num" w:pos="3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Рациональная организация урочной и внеурочной деятельности обучающихся с ЗПР. </w:t>
      </w:r>
    </w:p>
    <w:p w:rsidR="00753DF5" w:rsidRPr="00BF5471" w:rsidRDefault="00753DF5" w:rsidP="00BF5471">
      <w:pPr>
        <w:widowControl w:val="0"/>
        <w:numPr>
          <w:ilvl w:val="0"/>
          <w:numId w:val="69"/>
        </w:numPr>
        <w:tabs>
          <w:tab w:val="num" w:pos="3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Эффективная организация физкультурно-оздоровительной работы. </w:t>
      </w:r>
    </w:p>
    <w:p w:rsidR="00753DF5" w:rsidRPr="00BF5471" w:rsidRDefault="00753DF5" w:rsidP="00BF5471">
      <w:pPr>
        <w:widowControl w:val="0"/>
        <w:numPr>
          <w:ilvl w:val="0"/>
          <w:numId w:val="69"/>
        </w:numPr>
        <w:tabs>
          <w:tab w:val="num" w:pos="3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Реализация дополнительных образовательных программ. </w:t>
      </w:r>
    </w:p>
    <w:p w:rsidR="00753DF5" w:rsidRPr="00BF5471" w:rsidRDefault="00753DF5" w:rsidP="00BF5471">
      <w:pPr>
        <w:widowControl w:val="0"/>
        <w:numPr>
          <w:ilvl w:val="0"/>
          <w:numId w:val="69"/>
        </w:numPr>
        <w:tabs>
          <w:tab w:val="num" w:pos="3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Просветительская работа с родителями (законными представителями).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jc w:val="center"/>
        <w:rPr>
          <w:rFonts w:ascii="Times New Roman" w:hAnsi="Times New Roman" w:cs="Times New Roman"/>
          <w:sz w:val="24"/>
          <w:szCs w:val="24"/>
        </w:rPr>
      </w:pPr>
      <w:r w:rsidRPr="00BF5471">
        <w:rPr>
          <w:rFonts w:ascii="Times New Roman" w:hAnsi="Times New Roman" w:cs="Times New Roman"/>
          <w:b/>
          <w:bCs/>
          <w:sz w:val="24"/>
          <w:szCs w:val="24"/>
        </w:rPr>
        <w:t>Содержание программы</w:t>
      </w:r>
    </w:p>
    <w:p w:rsidR="00753DF5" w:rsidRPr="00BF5471" w:rsidRDefault="00753DF5" w:rsidP="00BF5471">
      <w:pPr>
        <w:widowControl w:val="0"/>
        <w:numPr>
          <w:ilvl w:val="0"/>
          <w:numId w:val="70"/>
        </w:numPr>
        <w:overflowPunct w:val="0"/>
        <w:autoSpaceDE w:val="0"/>
        <w:adjustRightInd w:val="0"/>
        <w:spacing w:after="0" w:line="240" w:lineRule="auto"/>
        <w:ind w:left="0" w:firstLine="0"/>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 Здоровье сберегающая инфраструктура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Задача: </w:t>
      </w:r>
      <w:r w:rsidRPr="00BF5471">
        <w:rPr>
          <w:rFonts w:ascii="Times New Roman" w:hAnsi="Times New Roman" w:cs="Times New Roman"/>
          <w:sz w:val="24"/>
          <w:szCs w:val="24"/>
        </w:rPr>
        <w:t>создание условий для реализации программы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Эффективность реализации этого блока зависит </w:t>
      </w:r>
      <w:r w:rsidRPr="00BF5471">
        <w:rPr>
          <w:rFonts w:ascii="Times New Roman" w:hAnsi="Times New Roman" w:cs="Times New Roman"/>
          <w:sz w:val="24"/>
          <w:szCs w:val="24"/>
        </w:rPr>
        <w:t>от деятельности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администрации образовательной организации.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p>
    <w:tbl>
      <w:tblPr>
        <w:tblW w:w="10605" w:type="dxa"/>
        <w:tblInd w:w="-557" w:type="dxa"/>
        <w:tblLayout w:type="fixed"/>
        <w:tblCellMar>
          <w:left w:w="0" w:type="dxa"/>
          <w:right w:w="0" w:type="dxa"/>
        </w:tblCellMar>
        <w:tblLook w:val="04A0" w:firstRow="1" w:lastRow="0" w:firstColumn="1" w:lastColumn="0" w:noHBand="0" w:noVBand="1"/>
      </w:tblPr>
      <w:tblGrid>
        <w:gridCol w:w="709"/>
        <w:gridCol w:w="3119"/>
        <w:gridCol w:w="2694"/>
        <w:gridCol w:w="4083"/>
      </w:tblGrid>
      <w:tr w:rsidR="00753DF5" w:rsidRPr="00BF5471" w:rsidTr="000352EA">
        <w:trPr>
          <w:trHeight w:val="1094"/>
        </w:trPr>
        <w:tc>
          <w:tcPr>
            <w:tcW w:w="709" w:type="dxa"/>
            <w:tcBorders>
              <w:top w:val="single" w:sz="8" w:space="0" w:color="auto"/>
              <w:left w:val="single" w:sz="8" w:space="0" w:color="auto"/>
              <w:bottom w:val="single" w:sz="4" w:space="0" w:color="auto"/>
              <w:right w:val="single" w:sz="8" w:space="0" w:color="auto"/>
            </w:tcBorders>
            <w:vAlign w:val="center"/>
            <w:hideMark/>
          </w:tcPr>
          <w:p w:rsidR="00753DF5" w:rsidRPr="000352EA" w:rsidRDefault="00753DF5" w:rsidP="00BF5471">
            <w:pPr>
              <w:widowControl w:val="0"/>
              <w:autoSpaceDE w:val="0"/>
              <w:adjustRightInd w:val="0"/>
              <w:spacing w:after="0" w:line="240" w:lineRule="auto"/>
              <w:ind w:left="-142" w:right="-150"/>
              <w:jc w:val="center"/>
              <w:rPr>
                <w:rFonts w:ascii="Times New Roman" w:hAnsi="Times New Roman" w:cs="Times New Roman"/>
                <w:sz w:val="24"/>
                <w:szCs w:val="24"/>
              </w:rPr>
            </w:pPr>
            <w:r w:rsidRPr="000352EA">
              <w:rPr>
                <w:rFonts w:ascii="Times New Roman" w:hAnsi="Times New Roman" w:cs="Times New Roman"/>
                <w:bCs/>
                <w:sz w:val="24"/>
                <w:szCs w:val="24"/>
              </w:rPr>
              <w:t>№</w:t>
            </w:r>
          </w:p>
        </w:tc>
        <w:tc>
          <w:tcPr>
            <w:tcW w:w="3119" w:type="dxa"/>
            <w:tcBorders>
              <w:top w:val="single" w:sz="8" w:space="0" w:color="auto"/>
              <w:left w:val="nil"/>
              <w:bottom w:val="single" w:sz="4" w:space="0" w:color="auto"/>
              <w:right w:val="single" w:sz="8" w:space="0" w:color="auto"/>
            </w:tcBorders>
            <w:vAlign w:val="center"/>
            <w:hideMark/>
          </w:tcPr>
          <w:p w:rsidR="00753DF5" w:rsidRPr="000352EA" w:rsidRDefault="00753DF5" w:rsidP="00BF5471">
            <w:pPr>
              <w:widowControl w:val="0"/>
              <w:autoSpaceDE w:val="0"/>
              <w:adjustRightInd w:val="0"/>
              <w:spacing w:after="0" w:line="240" w:lineRule="auto"/>
              <w:ind w:left="-142" w:right="-150"/>
              <w:jc w:val="center"/>
              <w:rPr>
                <w:rFonts w:ascii="Times New Roman" w:hAnsi="Times New Roman" w:cs="Times New Roman"/>
                <w:sz w:val="24"/>
                <w:szCs w:val="24"/>
              </w:rPr>
            </w:pPr>
            <w:r w:rsidRPr="000352EA">
              <w:rPr>
                <w:rFonts w:ascii="Times New Roman" w:hAnsi="Times New Roman" w:cs="Times New Roman"/>
                <w:bCs/>
                <w:sz w:val="24"/>
                <w:szCs w:val="24"/>
              </w:rPr>
              <w:t>Деятельность</w:t>
            </w:r>
          </w:p>
        </w:tc>
        <w:tc>
          <w:tcPr>
            <w:tcW w:w="2694" w:type="dxa"/>
            <w:tcBorders>
              <w:top w:val="single" w:sz="8" w:space="0" w:color="auto"/>
              <w:left w:val="nil"/>
              <w:bottom w:val="single" w:sz="4" w:space="0" w:color="auto"/>
              <w:right w:val="single" w:sz="8" w:space="0" w:color="auto"/>
            </w:tcBorders>
            <w:vAlign w:val="center"/>
            <w:hideMark/>
          </w:tcPr>
          <w:p w:rsidR="00753DF5" w:rsidRPr="000352EA" w:rsidRDefault="00753DF5" w:rsidP="000352EA">
            <w:pPr>
              <w:widowControl w:val="0"/>
              <w:autoSpaceDE w:val="0"/>
              <w:adjustRightInd w:val="0"/>
              <w:spacing w:after="0" w:line="240" w:lineRule="auto"/>
              <w:ind w:left="140" w:right="143"/>
              <w:jc w:val="center"/>
              <w:rPr>
                <w:rFonts w:ascii="Times New Roman" w:hAnsi="Times New Roman" w:cs="Times New Roman"/>
                <w:sz w:val="24"/>
                <w:szCs w:val="24"/>
              </w:rPr>
            </w:pPr>
            <w:r w:rsidRPr="000352EA">
              <w:rPr>
                <w:rFonts w:ascii="Times New Roman" w:hAnsi="Times New Roman" w:cs="Times New Roman"/>
                <w:bCs/>
                <w:sz w:val="24"/>
                <w:szCs w:val="24"/>
              </w:rPr>
              <w:t>Состав сотрудников здоровьесберегающей инфраструктуры</w:t>
            </w:r>
          </w:p>
        </w:tc>
        <w:tc>
          <w:tcPr>
            <w:tcW w:w="4083" w:type="dxa"/>
            <w:tcBorders>
              <w:top w:val="single" w:sz="8" w:space="0" w:color="auto"/>
              <w:left w:val="single" w:sz="8" w:space="0" w:color="auto"/>
              <w:bottom w:val="single" w:sz="4" w:space="0" w:color="auto"/>
              <w:right w:val="single" w:sz="8" w:space="0" w:color="auto"/>
            </w:tcBorders>
            <w:vAlign w:val="center"/>
            <w:hideMark/>
          </w:tcPr>
          <w:p w:rsidR="00753DF5" w:rsidRPr="000352EA" w:rsidRDefault="00753DF5" w:rsidP="00BF5471">
            <w:pPr>
              <w:widowControl w:val="0"/>
              <w:autoSpaceDE w:val="0"/>
              <w:adjustRightInd w:val="0"/>
              <w:spacing w:after="0" w:line="240" w:lineRule="auto"/>
              <w:ind w:left="-142" w:right="-150"/>
              <w:jc w:val="center"/>
              <w:rPr>
                <w:rFonts w:ascii="Times New Roman" w:hAnsi="Times New Roman" w:cs="Times New Roman"/>
                <w:sz w:val="24"/>
                <w:szCs w:val="24"/>
              </w:rPr>
            </w:pPr>
            <w:r w:rsidRPr="000352EA">
              <w:rPr>
                <w:rFonts w:ascii="Times New Roman" w:hAnsi="Times New Roman" w:cs="Times New Roman"/>
                <w:bCs/>
                <w:sz w:val="24"/>
                <w:szCs w:val="24"/>
              </w:rPr>
              <w:t>Планируемый результат</w:t>
            </w:r>
          </w:p>
        </w:tc>
      </w:tr>
      <w:tr w:rsidR="00753DF5" w:rsidRPr="00BF5471" w:rsidTr="000352EA">
        <w:trPr>
          <w:trHeight w:val="799"/>
        </w:trPr>
        <w:tc>
          <w:tcPr>
            <w:tcW w:w="709"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150" w:firstLine="141"/>
              <w:rPr>
                <w:rFonts w:ascii="Times New Roman" w:hAnsi="Times New Roman" w:cs="Times New Roman"/>
                <w:b/>
                <w:bCs/>
                <w:sz w:val="24"/>
                <w:szCs w:val="24"/>
              </w:rPr>
            </w:pPr>
            <w:r w:rsidRPr="00BF5471">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150"/>
              <w:rPr>
                <w:rFonts w:ascii="Times New Roman" w:hAnsi="Times New Roman" w:cs="Times New Roman"/>
                <w:b/>
                <w:bCs/>
                <w:sz w:val="24"/>
                <w:szCs w:val="24"/>
              </w:rPr>
            </w:pPr>
            <w:r w:rsidRPr="00BF5471">
              <w:rPr>
                <w:rFonts w:ascii="Times New Roman" w:hAnsi="Times New Roman" w:cs="Times New Roman"/>
                <w:sz w:val="24"/>
                <w:szCs w:val="24"/>
              </w:rPr>
              <w:t>Осуществляет контроль за реализацию этого блока</w:t>
            </w:r>
          </w:p>
        </w:tc>
        <w:tc>
          <w:tcPr>
            <w:tcW w:w="2694" w:type="dxa"/>
            <w:tcBorders>
              <w:top w:val="single" w:sz="4" w:space="0" w:color="auto"/>
              <w:left w:val="nil"/>
              <w:bottom w:val="single" w:sz="4" w:space="0" w:color="auto"/>
              <w:right w:val="single" w:sz="8" w:space="0" w:color="auto"/>
            </w:tcBorders>
          </w:tcPr>
          <w:p w:rsidR="00753DF5" w:rsidRPr="00BF5471" w:rsidRDefault="00753DF5" w:rsidP="00BF5471">
            <w:pPr>
              <w:widowControl w:val="0"/>
              <w:autoSpaceDE w:val="0"/>
              <w:adjustRightInd w:val="0"/>
              <w:spacing w:after="0" w:line="240" w:lineRule="auto"/>
              <w:ind w:left="140" w:right="-150"/>
              <w:rPr>
                <w:rFonts w:ascii="Times New Roman" w:hAnsi="Times New Roman" w:cs="Times New Roman"/>
                <w:b/>
                <w:bCs/>
                <w:sz w:val="24"/>
                <w:szCs w:val="24"/>
              </w:rPr>
            </w:pPr>
            <w:r w:rsidRPr="00BF5471">
              <w:rPr>
                <w:rFonts w:ascii="Times New Roman" w:hAnsi="Times New Roman" w:cs="Times New Roman"/>
                <w:sz w:val="24"/>
                <w:szCs w:val="24"/>
              </w:rPr>
              <w:t>Директор школы</w:t>
            </w:r>
          </w:p>
          <w:p w:rsidR="00753DF5" w:rsidRPr="00BF5471" w:rsidRDefault="00753DF5" w:rsidP="00BF5471">
            <w:pPr>
              <w:widowControl w:val="0"/>
              <w:autoSpaceDE w:val="0"/>
              <w:adjustRightInd w:val="0"/>
              <w:spacing w:after="0" w:line="240" w:lineRule="auto"/>
              <w:ind w:left="140" w:right="-150"/>
              <w:rPr>
                <w:rFonts w:ascii="Times New Roman" w:hAnsi="Times New Roman" w:cs="Times New Roman"/>
                <w:b/>
                <w:bCs/>
                <w:sz w:val="24"/>
                <w:szCs w:val="24"/>
              </w:rPr>
            </w:pPr>
          </w:p>
        </w:tc>
        <w:tc>
          <w:tcPr>
            <w:tcW w:w="4083"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ight="-150"/>
              <w:rPr>
                <w:rFonts w:ascii="Times New Roman" w:hAnsi="Times New Roman" w:cs="Times New Roman"/>
                <w:b/>
                <w:bCs/>
                <w:sz w:val="24"/>
                <w:szCs w:val="24"/>
              </w:rPr>
            </w:pPr>
            <w:r w:rsidRPr="00BF5471">
              <w:rPr>
                <w:rFonts w:ascii="Times New Roman" w:hAnsi="Times New Roman" w:cs="Times New Roman"/>
                <w:sz w:val="24"/>
                <w:szCs w:val="24"/>
              </w:rPr>
              <w:t>Создание условий: кадровое обеспечения, материально-техническое, финансовое</w:t>
            </w:r>
          </w:p>
        </w:tc>
      </w:tr>
      <w:tr w:rsidR="00753DF5" w:rsidRPr="00BF5471" w:rsidTr="000352EA">
        <w:trPr>
          <w:trHeight w:val="799"/>
        </w:trPr>
        <w:tc>
          <w:tcPr>
            <w:tcW w:w="709"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150" w:firstLine="141"/>
              <w:rPr>
                <w:rFonts w:ascii="Times New Roman" w:hAnsi="Times New Roman" w:cs="Times New Roman"/>
                <w:sz w:val="24"/>
                <w:szCs w:val="24"/>
              </w:rPr>
            </w:pPr>
            <w:r w:rsidRPr="00BF5471">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150"/>
              <w:rPr>
                <w:rFonts w:ascii="Times New Roman" w:hAnsi="Times New Roman" w:cs="Times New Roman"/>
                <w:sz w:val="24"/>
                <w:szCs w:val="24"/>
              </w:rPr>
            </w:pPr>
            <w:r w:rsidRPr="00BF5471">
              <w:rPr>
                <w:rFonts w:ascii="Times New Roman" w:hAnsi="Times New Roman" w:cs="Times New Roman"/>
                <w:sz w:val="24"/>
                <w:szCs w:val="24"/>
              </w:rPr>
              <w:t>Осуществляет контроль за санитарно-гигиеническим состоянием всех помещений ОУ. Организует работу по соблюдению требований пожарной безопасности. Создает условий для функционирования столовой, спортивного зала, медицинского кабинета.</w:t>
            </w:r>
          </w:p>
        </w:tc>
        <w:tc>
          <w:tcPr>
            <w:tcW w:w="2694" w:type="dxa"/>
            <w:tcBorders>
              <w:top w:val="single" w:sz="4" w:space="0" w:color="auto"/>
              <w:left w:val="nil"/>
              <w:bottom w:val="single" w:sz="4" w:space="0" w:color="auto"/>
              <w:right w:val="single" w:sz="8" w:space="0" w:color="auto"/>
            </w:tcBorders>
            <w:hideMark/>
          </w:tcPr>
          <w:p w:rsidR="00753DF5" w:rsidRPr="00BF5471" w:rsidRDefault="00BF456A" w:rsidP="00BF5471">
            <w:pPr>
              <w:widowControl w:val="0"/>
              <w:autoSpaceDE w:val="0"/>
              <w:adjustRightInd w:val="0"/>
              <w:spacing w:after="0" w:line="240" w:lineRule="auto"/>
              <w:ind w:left="140" w:right="-150"/>
              <w:rPr>
                <w:rFonts w:ascii="Times New Roman" w:hAnsi="Times New Roman" w:cs="Times New Roman"/>
                <w:sz w:val="24"/>
                <w:szCs w:val="24"/>
              </w:rPr>
            </w:pPr>
            <w:r>
              <w:rPr>
                <w:rFonts w:ascii="Times New Roman" w:hAnsi="Times New Roman" w:cs="Times New Roman"/>
                <w:sz w:val="24"/>
                <w:szCs w:val="24"/>
              </w:rPr>
              <w:t>Завхоз</w:t>
            </w:r>
          </w:p>
        </w:tc>
        <w:tc>
          <w:tcPr>
            <w:tcW w:w="4083"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ight="-150"/>
              <w:rPr>
                <w:rFonts w:ascii="Times New Roman" w:hAnsi="Times New Roman" w:cs="Times New Roman"/>
                <w:sz w:val="24"/>
                <w:szCs w:val="24"/>
              </w:rPr>
            </w:pPr>
            <w:r w:rsidRPr="00BF5471">
              <w:rPr>
                <w:rFonts w:ascii="Times New Roman" w:hAnsi="Times New Roman" w:cs="Times New Roman"/>
                <w:sz w:val="24"/>
                <w:szCs w:val="24"/>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bl>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6192" behindDoc="1" locked="0" layoutInCell="0" allowOverlap="1" wp14:anchorId="5866504C" wp14:editId="6823492D">
                <wp:simplePos x="0" y="0"/>
                <wp:positionH relativeFrom="column">
                  <wp:posOffset>6221095</wp:posOffset>
                </wp:positionH>
                <wp:positionV relativeFrom="paragraph">
                  <wp:posOffset>-219075</wp:posOffset>
                </wp:positionV>
                <wp:extent cx="12700" cy="12700"/>
                <wp:effectExtent l="127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489.85pt;margin-top:-17.2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" o:allowincell="f" fillcolor="black" stroked="f"/>
            </w:pict>
          </mc:Fallback>
        </mc:AlternateContent>
      </w:r>
    </w:p>
    <w:tbl>
      <w:tblPr>
        <w:tblW w:w="10500" w:type="dxa"/>
        <w:tblInd w:w="-557" w:type="dxa"/>
        <w:tblLayout w:type="fixed"/>
        <w:tblCellMar>
          <w:left w:w="0" w:type="dxa"/>
          <w:right w:w="0" w:type="dxa"/>
        </w:tblCellMar>
        <w:tblLook w:val="04A0" w:firstRow="1" w:lastRow="0" w:firstColumn="1" w:lastColumn="0" w:noHBand="0" w:noVBand="1"/>
      </w:tblPr>
      <w:tblGrid>
        <w:gridCol w:w="710"/>
        <w:gridCol w:w="3118"/>
        <w:gridCol w:w="2693"/>
        <w:gridCol w:w="3979"/>
      </w:tblGrid>
      <w:tr w:rsidR="00753DF5" w:rsidRPr="00BF5471" w:rsidTr="00BF456A">
        <w:trPr>
          <w:trHeight w:val="3541"/>
        </w:trPr>
        <w:tc>
          <w:tcPr>
            <w:tcW w:w="710"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3.</w:t>
            </w:r>
          </w:p>
        </w:tc>
        <w:tc>
          <w:tcPr>
            <w:tcW w:w="3118"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Организуют работу по индивидуальным программам</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начального общего образования для детей с ЗПР Разрабатывают построение учебного процесса в соответствии с гигиеническими нормами. Контролируют реализацию ФГОС для детей с ЗПР и учебных программ с учетом Индивидуализации обучения (учёт индивидуальных особенностей развития: темпа развития и темпа деятельности).</w:t>
            </w:r>
          </w:p>
        </w:tc>
        <w:tc>
          <w:tcPr>
            <w:tcW w:w="269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Заместитель директора по УВР</w:t>
            </w:r>
          </w:p>
        </w:tc>
        <w:tc>
          <w:tcPr>
            <w:tcW w:w="3979"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Приведение учебно-воспитательного процесса в соответствие состоянию здоровья и физических возможностей обучающихся и учителей, организующих процесс обучения детей с ЗПР. Наличие условий сохранения и укрепления здоровья как важнейшего фактора развития личности.</w:t>
            </w:r>
          </w:p>
        </w:tc>
      </w:tr>
      <w:tr w:rsidR="00753DF5" w:rsidRPr="00BF5471" w:rsidTr="00BF456A">
        <w:trPr>
          <w:trHeight w:val="1650"/>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lastRenderedPageBreak/>
              <w:t>4.</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Организует воспитательную работу, направленную на формирование у обучающихся с ЗПР ЗОЖ, на развитие мотивации ЗОЖ.</w:t>
            </w:r>
          </w:p>
        </w:tc>
        <w:tc>
          <w:tcPr>
            <w:tcW w:w="2693"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Заместитель директора по ВР</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tc>
      </w:tr>
      <w:tr w:rsidR="00753DF5" w:rsidRPr="00BF5471" w:rsidTr="00BF456A">
        <w:trPr>
          <w:trHeight w:val="2410"/>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5.</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Изучают передовой опыт в области здоровьесбережения.</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Проводят коррекцию и контроль процесса формирования здорового образа жизни обучающихся с ЗПР и педагогов. Разрабатывают рекомендации по просвещению обучающихся учителей и родителей.</w:t>
            </w:r>
          </w:p>
        </w:tc>
        <w:tc>
          <w:tcPr>
            <w:tcW w:w="2693"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 xml:space="preserve">Руководители методических объединений, </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классные руководители</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Повышение грамотности учителей; наличие готовности у педагогов к работе с учениками и родителями</w:t>
            </w:r>
          </w:p>
        </w:tc>
      </w:tr>
      <w:tr w:rsidR="00753DF5" w:rsidRPr="00BF5471" w:rsidTr="00BF456A">
        <w:trPr>
          <w:trHeight w:val="2360"/>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6.</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693"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Классный руководитель, учитель физкультуры</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Формирование у обучающихся с   ЗПР потребности ЗОЖ; формирование здоровой целостной личности</w:t>
            </w:r>
          </w:p>
        </w:tc>
      </w:tr>
      <w:tr w:rsidR="00753DF5" w:rsidRPr="00BF5471" w:rsidTr="00BF456A">
        <w:trPr>
          <w:trHeight w:val="3025"/>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7.</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Обеспечивает проведение медицинских осмотров. Организует санитарно-гигиенический и противоэпидемический режимы:</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 xml:space="preserve"> - ведет наблюдение за детьми с ЗПР;</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 xml:space="preserve"> -выполняет профилактические работы по предупреждению заболеваемости;</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 xml:space="preserve"> - обучает гигиеническим навыкам участников образовательной деятельности</w:t>
            </w:r>
          </w:p>
        </w:tc>
        <w:tc>
          <w:tcPr>
            <w:tcW w:w="2693"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Фельдшер</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Формирование представления об   основных компонентах культуры</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Здоровья и здорового образа жизни; формирование потребности ребёнка с ЗПР безбоязненного обращения к врачу по любым вопросам состояния здоровья</w:t>
            </w:r>
          </w:p>
        </w:tc>
      </w:tr>
      <w:tr w:rsidR="00753DF5" w:rsidRPr="00BF5471" w:rsidTr="00BF456A">
        <w:trPr>
          <w:trHeight w:val="1858"/>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lastRenderedPageBreak/>
              <w:t>8.</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Организует комплексное изучение личности ребенка с ЗПР. Обеспечивает выработку Коллективных рекомендаций для учителей, родителей по дальнейшей тактике работы с данными детьми</w:t>
            </w:r>
          </w:p>
        </w:tc>
        <w:tc>
          <w:tcPr>
            <w:tcW w:w="2693" w:type="dxa"/>
            <w:tcBorders>
              <w:top w:val="nil"/>
              <w:left w:val="nil"/>
              <w:bottom w:val="single" w:sz="4" w:space="0" w:color="auto"/>
              <w:right w:val="single" w:sz="8" w:space="0" w:color="auto"/>
            </w:tcBorders>
            <w:hideMark/>
          </w:tcPr>
          <w:p w:rsidR="00753DF5" w:rsidRPr="00BF5471" w:rsidRDefault="0014013D" w:rsidP="00BF5471">
            <w:pPr>
              <w:widowControl w:val="0"/>
              <w:autoSpaceDE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Председатель П</w:t>
            </w:r>
            <w:r w:rsidR="00753DF5" w:rsidRPr="00BF5471">
              <w:rPr>
                <w:rFonts w:ascii="Times New Roman" w:hAnsi="Times New Roman" w:cs="Times New Roman"/>
                <w:sz w:val="24"/>
                <w:szCs w:val="24"/>
              </w:rPr>
              <w:t>Пк</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Обеспечение условий для обучения детей с ЗПР, испытывающими трудности в обучении, отклонениями в поведении</w:t>
            </w:r>
          </w:p>
        </w:tc>
      </w:tr>
      <w:tr w:rsidR="00753DF5" w:rsidRPr="00BF5471" w:rsidTr="00BF456A">
        <w:trPr>
          <w:trHeight w:val="1858"/>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9.</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Способствует формированию благоприятного психологического климата в коллективе: - занимается профилактикой детской дезадаптации – пропагандирует и поддерживает здоровые отношения в семье</w:t>
            </w:r>
          </w:p>
        </w:tc>
        <w:tc>
          <w:tcPr>
            <w:tcW w:w="2693"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Педагог – психолог, социальный педагог</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Создание благоприятного психо-эмоционального фона: 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tc>
      </w:tr>
      <w:tr w:rsidR="00753DF5" w:rsidRPr="00BF5471" w:rsidTr="00BF456A">
        <w:trPr>
          <w:trHeight w:val="1162"/>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10.</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Осуществляет коррекцию речевых нарушений у детей. Способствует социальной адаптации детей логопатов</w:t>
            </w:r>
          </w:p>
        </w:tc>
        <w:tc>
          <w:tcPr>
            <w:tcW w:w="2693"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Учитель - логопед</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Снижение речевых нарушений; социальная адаптация детей логопатов</w:t>
            </w:r>
          </w:p>
        </w:tc>
      </w:tr>
    </w:tbl>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7216" behindDoc="1" locked="0" layoutInCell="0" allowOverlap="1" wp14:anchorId="2CBB2DD2" wp14:editId="23D9AF67">
                <wp:simplePos x="0" y="0"/>
                <wp:positionH relativeFrom="column">
                  <wp:posOffset>6221095</wp:posOffset>
                </wp:positionH>
                <wp:positionV relativeFrom="paragraph">
                  <wp:posOffset>-199390</wp:posOffset>
                </wp:positionV>
                <wp:extent cx="12700" cy="12700"/>
                <wp:effectExtent l="1270" t="635"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489.85pt;margin-top:-15.7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JIlwIAAAs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" o:allowincell="f" fillcolor="black" stroked="f"/>
            </w:pict>
          </mc:Fallback>
        </mc:AlternateConten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u w:val="single"/>
        </w:rPr>
        <w:t>2</w:t>
      </w:r>
      <w:r w:rsidRPr="00BF5471">
        <w:rPr>
          <w:rFonts w:ascii="Times New Roman" w:hAnsi="Times New Roman" w:cs="Times New Roman"/>
          <w:b/>
          <w:bCs/>
          <w:sz w:val="24"/>
          <w:szCs w:val="24"/>
        </w:rPr>
        <w:t>. Рациональная организация урочной и внеурочной деятельности обучающихся.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Задача: </w:t>
      </w:r>
      <w:r w:rsidRPr="00BF5471">
        <w:rPr>
          <w:rFonts w:ascii="Times New Roman" w:hAnsi="Times New Roman" w:cs="Times New Roman"/>
          <w:sz w:val="24"/>
          <w:szCs w:val="24"/>
        </w:rPr>
        <w:t>повышение эффективности учебного процесса,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снижение при этом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чрезмерного функционального напряжения и утомления, создание условий для снятия перегрузки, нормального чередования труда и отдыха.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Планируемый результат:</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suppressAutoHyphens w:val="0"/>
        <w:autoSpaceDN/>
        <w:spacing w:after="0" w:line="240" w:lineRule="auto"/>
        <w:rPr>
          <w:rFonts w:ascii="Times New Roman" w:hAnsi="Times New Roman" w:cs="Times New Roman"/>
          <w:b/>
          <w:bCs/>
          <w:sz w:val="24"/>
          <w:szCs w:val="24"/>
        </w:rPr>
        <w:sectPr w:rsidR="00753DF5" w:rsidRPr="00BF5471">
          <w:type w:val="continuous"/>
          <w:pgSz w:w="11906" w:h="16838"/>
          <w:pgMar w:top="1134" w:right="850" w:bottom="1134" w:left="1701" w:header="720" w:footer="720" w:gutter="0"/>
          <w:cols w:space="720"/>
        </w:sectPr>
      </w:pPr>
      <w:r w:rsidRPr="00BF5471">
        <w:rPr>
          <w:rFonts w:ascii="Times New Roman" w:hAnsi="Times New Roman" w:cs="Times New Roman"/>
          <w:b/>
          <w:bCs/>
          <w:sz w:val="24"/>
          <w:szCs w:val="24"/>
        </w:rPr>
        <w:br w:type="page"/>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lastRenderedPageBreak/>
        <w:t>Эффективность реализации 2 блока зависит от деятельности всех субъектов образовательного процесса.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p>
    <w:tbl>
      <w:tblPr>
        <w:tblW w:w="10710" w:type="dxa"/>
        <w:tblInd w:w="-557" w:type="dxa"/>
        <w:tblLayout w:type="fixed"/>
        <w:tblCellMar>
          <w:left w:w="0" w:type="dxa"/>
          <w:right w:w="0" w:type="dxa"/>
        </w:tblCellMar>
        <w:tblLook w:val="04A0" w:firstRow="1" w:lastRow="0" w:firstColumn="1" w:lastColumn="0" w:noHBand="0" w:noVBand="1"/>
      </w:tblPr>
      <w:tblGrid>
        <w:gridCol w:w="2268"/>
        <w:gridCol w:w="8442"/>
      </w:tblGrid>
      <w:tr w:rsidR="00753DF5" w:rsidRPr="00BF5471" w:rsidTr="000352EA">
        <w:trPr>
          <w:trHeight w:val="576"/>
        </w:trPr>
        <w:tc>
          <w:tcPr>
            <w:tcW w:w="2268" w:type="dxa"/>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right="-142"/>
              <w:jc w:val="center"/>
              <w:rPr>
                <w:rFonts w:ascii="Times New Roman" w:hAnsi="Times New Roman" w:cs="Times New Roman"/>
                <w:b/>
                <w:bCs/>
                <w:sz w:val="24"/>
                <w:szCs w:val="24"/>
              </w:rPr>
            </w:pPr>
            <w:r w:rsidRPr="00BF5471">
              <w:rPr>
                <w:rFonts w:ascii="Times New Roman" w:hAnsi="Times New Roman" w:cs="Times New Roman"/>
                <w:b/>
                <w:bCs/>
                <w:sz w:val="24"/>
                <w:szCs w:val="24"/>
              </w:rPr>
              <w:t xml:space="preserve">Направления </w:t>
            </w:r>
          </w:p>
          <w:p w:rsidR="00753DF5" w:rsidRPr="00BF5471" w:rsidRDefault="00753DF5" w:rsidP="00BF5471">
            <w:pPr>
              <w:widowControl w:val="0"/>
              <w:autoSpaceDE w:val="0"/>
              <w:adjustRightInd w:val="0"/>
              <w:spacing w:after="0" w:line="240" w:lineRule="auto"/>
              <w:ind w:left="-142" w:right="-142"/>
              <w:jc w:val="center"/>
              <w:rPr>
                <w:rFonts w:ascii="Times New Roman" w:hAnsi="Times New Roman" w:cs="Times New Roman"/>
                <w:sz w:val="24"/>
                <w:szCs w:val="24"/>
              </w:rPr>
            </w:pPr>
            <w:r w:rsidRPr="00BF5471">
              <w:rPr>
                <w:rFonts w:ascii="Times New Roman" w:hAnsi="Times New Roman" w:cs="Times New Roman"/>
                <w:b/>
                <w:bCs/>
                <w:sz w:val="24"/>
                <w:szCs w:val="24"/>
              </w:rPr>
              <w:t>деятельности</w:t>
            </w:r>
          </w:p>
        </w:tc>
        <w:tc>
          <w:tcPr>
            <w:tcW w:w="8442"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Урочная и внеурочная деятельность</w:t>
            </w:r>
          </w:p>
        </w:tc>
      </w:tr>
      <w:tr w:rsidR="00753DF5" w:rsidRPr="00BF5471" w:rsidTr="000352EA">
        <w:trPr>
          <w:trHeight w:val="4056"/>
        </w:trPr>
        <w:tc>
          <w:tcPr>
            <w:tcW w:w="226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1.Организация режима школьной жизни</w:t>
            </w:r>
          </w:p>
        </w:tc>
        <w:tc>
          <w:tcPr>
            <w:tcW w:w="8442"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b/>
                <w:i/>
                <w:sz w:val="24"/>
                <w:szCs w:val="24"/>
              </w:rPr>
              <w:t>1. Снятие физических нагрузок через</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пятидневный режим обучения во всех классах с соблюдением требований к максимальному объему учебной нагрузки;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«ступенчатый режим» постепенного наращивания учебного процесса: в сентябре-декабре в1-х классах: 35-минутный урок в течение 1 четверти, 35-минутный урок – во 2 четверти и 40-минутный во 2 полугодии; во 2-4 классах – 40-минутный с 1 сентября;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ежедневная 1 большая перемена (40 минут) с прогулкой;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рациональный объем домашних заданий: 2 классы до 1 часа, в 3-4 классах до 1,5 часов, отсутствие домашних заданий в 1 классе;</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-составление расписания с учетом динамики умственной работоспособности в течение дня и недели.</w:t>
            </w:r>
          </w:p>
        </w:tc>
      </w:tr>
      <w:tr w:rsidR="00753DF5" w:rsidRPr="00BF5471" w:rsidTr="000352EA">
        <w:trPr>
          <w:trHeight w:val="899"/>
        </w:trPr>
        <w:tc>
          <w:tcPr>
            <w:tcW w:w="2268"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2.Создание предметно-пространственной среды</w:t>
            </w:r>
          </w:p>
        </w:tc>
        <w:tc>
          <w:tcPr>
            <w:tcW w:w="8442"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1.Отдельный блок для начальной школы.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Для каждого класса отведена учебная комната, имеется физкультурный и актовый зал.</w:t>
            </w:r>
          </w:p>
          <w:p w:rsidR="00753DF5" w:rsidRPr="00BF5471" w:rsidRDefault="00753DF5" w:rsidP="00BF5471">
            <w:pPr>
              <w:widowControl w:val="0"/>
              <w:autoSpaceDE w:val="0"/>
              <w:adjustRightInd w:val="0"/>
              <w:spacing w:after="0" w:line="240" w:lineRule="auto"/>
              <w:ind w:left="141" w:right="360"/>
              <w:jc w:val="both"/>
              <w:rPr>
                <w:rFonts w:ascii="Times New Roman" w:hAnsi="Times New Roman" w:cs="Times New Roman"/>
                <w:sz w:val="24"/>
                <w:szCs w:val="24"/>
              </w:rPr>
            </w:pPr>
            <w:r w:rsidRPr="00BF5471">
              <w:rPr>
                <w:rFonts w:ascii="Times New Roman" w:hAnsi="Times New Roman" w:cs="Times New Roman"/>
                <w:sz w:val="24"/>
                <w:szCs w:val="24"/>
              </w:rPr>
              <w:t>2.Обеспечение обучающихся с ЗПР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753DF5" w:rsidRPr="00BF5471" w:rsidRDefault="00753DF5" w:rsidP="00BF5471">
            <w:pPr>
              <w:widowControl w:val="0"/>
              <w:autoSpaceDE w:val="0"/>
              <w:adjustRightInd w:val="0"/>
              <w:spacing w:after="0" w:line="240" w:lineRule="auto"/>
              <w:ind w:left="141" w:right="360"/>
              <w:jc w:val="both"/>
              <w:rPr>
                <w:rFonts w:ascii="Times New Roman" w:hAnsi="Times New Roman" w:cs="Times New Roman"/>
                <w:sz w:val="24"/>
                <w:szCs w:val="24"/>
              </w:rPr>
            </w:pPr>
            <w:r w:rsidRPr="00BF5471">
              <w:rPr>
                <w:rFonts w:ascii="Times New Roman" w:hAnsi="Times New Roman" w:cs="Times New Roman"/>
                <w:sz w:val="24"/>
                <w:szCs w:val="24"/>
              </w:rPr>
              <w:t>3.Парты в классных комнатах располагаются так, чтобы можно было организовать фронтальную, групповую и парную работу обучающихся на уроке.</w:t>
            </w:r>
          </w:p>
        </w:tc>
      </w:tr>
      <w:tr w:rsidR="00753DF5" w:rsidRPr="00BF5471" w:rsidTr="000352EA">
        <w:trPr>
          <w:trHeight w:val="4942"/>
        </w:trPr>
        <w:tc>
          <w:tcPr>
            <w:tcW w:w="2268"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141"/>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8240" behindDoc="1" locked="0" layoutInCell="0" allowOverlap="1" wp14:anchorId="712ABB49" wp14:editId="0F5FDA8E">
                      <wp:simplePos x="0" y="0"/>
                      <wp:positionH relativeFrom="column">
                        <wp:posOffset>6337935</wp:posOffset>
                      </wp:positionH>
                      <wp:positionV relativeFrom="paragraph">
                        <wp:posOffset>-334645</wp:posOffset>
                      </wp:positionV>
                      <wp:extent cx="12700" cy="12065"/>
                      <wp:effectExtent l="3810" t="0" r="254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499.05pt;margin-top:-26.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" o:allowincell="f" fillcolor="black" stroked="f"/>
                  </w:pict>
                </mc:Fallback>
              </mc:AlternateContent>
            </w:r>
            <w:r w:rsidRPr="00BF5471">
              <w:rPr>
                <w:rFonts w:ascii="Times New Roman" w:hAnsi="Times New Roman" w:cs="Times New Roman"/>
                <w:sz w:val="24"/>
                <w:szCs w:val="24"/>
              </w:rPr>
              <w:t>3. Организация учебно-познавательной деятельности</w:t>
            </w:r>
          </w:p>
        </w:tc>
        <w:tc>
          <w:tcPr>
            <w:tcW w:w="8442"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 Использование в учебном процессе здоровьесберегающих технологий: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Корректировка учебных планов и программ:</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введение внеурочной деятельности, спортивно-оздоровительного направления;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реализация планов индивидуального обучения для детей с ЗПР.</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3. Безотметочное обучение в 1-х классах</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4. Применение ИКТ с учетом требований СанПиН.</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5.Специфика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технология, физкультура, изобразительное искусство, музыка.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6. Реализация программы духовно-нравственного воспитания и развития личности: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реализация плана мероприятий по профилактике детского травматизма;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изучению пожарной безопасности;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проведение физкультурно-оздоровительных мероприятий: осенний кросс, спортивный праздник «Папа, мама, я - спортивная семья»;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проведение дня здоровья; экскурсии в парк;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встречи с инспекторами ГИБДД.</w:t>
            </w:r>
          </w:p>
        </w:tc>
      </w:tr>
    </w:tbl>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sz w:val="24"/>
          <w:szCs w:val="24"/>
        </w:rPr>
      </w:pPr>
      <w:r w:rsidRPr="00BF5471">
        <w:rPr>
          <w:rFonts w:ascii="Times New Roman" w:hAnsi="Times New Roman" w:cs="Times New Roman"/>
          <w:b/>
          <w:bCs/>
          <w:sz w:val="24"/>
          <w:szCs w:val="24"/>
          <w:u w:val="single"/>
        </w:rPr>
        <w:lastRenderedPageBreak/>
        <w:t>3</w:t>
      </w:r>
      <w:r w:rsidRPr="00BF5471">
        <w:rPr>
          <w:rFonts w:ascii="Times New Roman" w:hAnsi="Times New Roman" w:cs="Times New Roman"/>
          <w:b/>
          <w:bCs/>
          <w:sz w:val="24"/>
          <w:szCs w:val="24"/>
        </w:rPr>
        <w:t xml:space="preserve"> </w:t>
      </w:r>
      <w:r w:rsidRPr="00BF5471">
        <w:rPr>
          <w:rFonts w:ascii="Times New Roman" w:hAnsi="Times New Roman" w:cs="Times New Roman"/>
          <w:b/>
          <w:bCs/>
          <w:sz w:val="24"/>
          <w:szCs w:val="24"/>
          <w:u w:val="single"/>
        </w:rPr>
        <w:t>блок</w:t>
      </w:r>
      <w:r w:rsidRPr="00BF5471">
        <w:rPr>
          <w:rFonts w:ascii="Times New Roman" w:hAnsi="Times New Roman" w:cs="Times New Roman"/>
          <w:b/>
          <w:bCs/>
          <w:sz w:val="24"/>
          <w:szCs w:val="24"/>
        </w:rPr>
        <w:t xml:space="preserve">. Организация физкультурно-оздоровительной работы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Задача: </w:t>
      </w:r>
      <w:r w:rsidRPr="00BF5471">
        <w:rPr>
          <w:rFonts w:ascii="Times New Roman" w:hAnsi="Times New Roman" w:cs="Times New Roman"/>
          <w:sz w:val="24"/>
          <w:szCs w:val="24"/>
        </w:rPr>
        <w:t>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Планируемый результат:</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эффективная работа с обучающимися с ЗПР всех групп здоровья (на уроках физкультуры, в секциях, на прогулках);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рациональная организация уроков физической культуры и занятий активно-двигательного характера на ступени начального общего образования;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физкультминутки на уроках, способствующих эмоциональной разгрузке и повышению двигательной активности;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организация работы спортивных секций и создание условий для их эффективного функционирования;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регулярное проведение спортивно-оздоровительных мероприятий, коррекционных занятий (дней спорта, соревнований, подвижных игр и т. п.).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b/>
          <w:bCs/>
          <w:sz w:val="24"/>
          <w:szCs w:val="24"/>
          <w:u w:val="single"/>
        </w:rPr>
      </w:pPr>
    </w:p>
    <w:p w:rsidR="00753DF5" w:rsidRPr="00BF5471" w:rsidRDefault="00753DF5" w:rsidP="00BF5471">
      <w:pPr>
        <w:widowControl w:val="0"/>
        <w:numPr>
          <w:ilvl w:val="0"/>
          <w:numId w:val="67"/>
        </w:numPr>
        <w:overflowPunct w:val="0"/>
        <w:autoSpaceDE w:val="0"/>
        <w:adjustRightInd w:val="0"/>
        <w:spacing w:after="0" w:line="240" w:lineRule="auto"/>
        <w:ind w:left="-142"/>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Реализация дополнительных образовательных программ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Задача: </w:t>
      </w:r>
      <w:r w:rsidRPr="00BF5471">
        <w:rPr>
          <w:rFonts w:ascii="Times New Roman" w:hAnsi="Times New Roman" w:cs="Times New Roman"/>
          <w:sz w:val="24"/>
          <w:szCs w:val="24"/>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Планируемый результат: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Реализация этого блока зависит </w:t>
      </w:r>
      <w:r w:rsidRPr="00BF5471">
        <w:rPr>
          <w:rFonts w:ascii="Times New Roman" w:hAnsi="Times New Roman" w:cs="Times New Roman"/>
          <w:sz w:val="24"/>
          <w:szCs w:val="24"/>
        </w:rPr>
        <w:t>от администрации гимназии,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учителей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начальных классов, педагогов - психологов.</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p>
    <w:tbl>
      <w:tblPr>
        <w:tblW w:w="10046" w:type="dxa"/>
        <w:tblInd w:w="-416" w:type="dxa"/>
        <w:tblLayout w:type="fixed"/>
        <w:tblCellMar>
          <w:left w:w="0" w:type="dxa"/>
          <w:right w:w="0" w:type="dxa"/>
        </w:tblCellMar>
        <w:tblLook w:val="04A0" w:firstRow="1" w:lastRow="0" w:firstColumn="1" w:lastColumn="0" w:noHBand="0" w:noVBand="1"/>
      </w:tblPr>
      <w:tblGrid>
        <w:gridCol w:w="2346"/>
        <w:gridCol w:w="7700"/>
      </w:tblGrid>
      <w:tr w:rsidR="00753DF5" w:rsidRPr="00BF5471" w:rsidTr="000352EA">
        <w:trPr>
          <w:trHeight w:val="668"/>
        </w:trPr>
        <w:tc>
          <w:tcPr>
            <w:tcW w:w="2346" w:type="dxa"/>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Урочная и внеурочная деятельность</w:t>
            </w:r>
          </w:p>
        </w:tc>
      </w:tr>
      <w:tr w:rsidR="00753DF5" w:rsidRPr="00BF5471" w:rsidTr="000352EA">
        <w:trPr>
          <w:trHeight w:val="1052"/>
        </w:trPr>
        <w:tc>
          <w:tcPr>
            <w:tcW w:w="2346" w:type="dxa"/>
            <w:vMerge w:val="restart"/>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Внедрение программ, направленных на формирование экологической культуры, ценности здоровья и ЗОЖ</w:t>
            </w:r>
          </w:p>
        </w:tc>
        <w:tc>
          <w:tcPr>
            <w:tcW w:w="7700"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Работа психолога школы по коррекционно-развивающей программе по адаптации первоклассников к школе.</w:t>
            </w:r>
          </w:p>
        </w:tc>
      </w:tr>
      <w:tr w:rsidR="00753DF5" w:rsidRPr="00BF5471" w:rsidTr="000352EA">
        <w:trPr>
          <w:trHeight w:val="542"/>
        </w:trPr>
        <w:tc>
          <w:tcPr>
            <w:tcW w:w="2346" w:type="dxa"/>
            <w:vMerge/>
            <w:tcBorders>
              <w:top w:val="nil"/>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sz w:val="24"/>
                <w:szCs w:val="24"/>
              </w:rPr>
            </w:pPr>
          </w:p>
        </w:tc>
        <w:tc>
          <w:tcPr>
            <w:tcW w:w="770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Работа по программам внеурочной деятельности </w:t>
            </w:r>
          </w:p>
        </w:tc>
      </w:tr>
    </w:tbl>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Формы организации занятий:</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проведение часов здоровья; </w:t>
      </w:r>
    </w:p>
    <w:p w:rsidR="00753DF5" w:rsidRPr="00BF5471" w:rsidRDefault="00753DF5" w:rsidP="00BF5471">
      <w:pPr>
        <w:widowControl w:val="0"/>
        <w:numPr>
          <w:ilvl w:val="0"/>
          <w:numId w:val="73"/>
        </w:numPr>
        <w:tabs>
          <w:tab w:val="num" w:pos="679"/>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занятия по курсам внеурочной деятельности; </w:t>
      </w:r>
    </w:p>
    <w:p w:rsidR="00753DF5" w:rsidRPr="00BF5471" w:rsidRDefault="00753DF5" w:rsidP="00BF5471">
      <w:pPr>
        <w:widowControl w:val="0"/>
        <w:numPr>
          <w:ilvl w:val="0"/>
          <w:numId w:val="73"/>
        </w:numPr>
        <w:tabs>
          <w:tab w:val="num" w:pos="679"/>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проведение классных часов; </w:t>
      </w:r>
    </w:p>
    <w:p w:rsidR="00753DF5" w:rsidRPr="00BF5471" w:rsidRDefault="00753DF5" w:rsidP="00BF5471">
      <w:pPr>
        <w:widowControl w:val="0"/>
        <w:numPr>
          <w:ilvl w:val="0"/>
          <w:numId w:val="73"/>
        </w:numPr>
        <w:tabs>
          <w:tab w:val="num" w:pos="689"/>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занятия в кружках; проведение досуговых мероприятий: конкурсов, праздников, викторин, экскурсий, природоведческих акций и т. п.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u w:val="single"/>
        </w:rPr>
        <w:t>6.</w:t>
      </w:r>
      <w:r w:rsidRPr="00BF5471">
        <w:rPr>
          <w:rFonts w:ascii="Times New Roman" w:hAnsi="Times New Roman" w:cs="Times New Roman"/>
          <w:b/>
          <w:bCs/>
          <w:sz w:val="24"/>
          <w:szCs w:val="24"/>
        </w:rPr>
        <w:t xml:space="preserve"> Просветительская работа с родителями </w:t>
      </w:r>
      <w:r w:rsidRPr="00BF5471">
        <w:rPr>
          <w:rFonts w:ascii="Times New Roman" w:hAnsi="Times New Roman" w:cs="Times New Roman"/>
          <w:sz w:val="24"/>
          <w:szCs w:val="24"/>
        </w:rPr>
        <w:t xml:space="preserve">(законными представителями)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Задачи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организовать педагогическое просвещение родителей</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Планируемый результат:</w:t>
      </w:r>
    </w:p>
    <w:p w:rsidR="00753DF5" w:rsidRPr="00BF5471" w:rsidRDefault="00753DF5" w:rsidP="00BF5471">
      <w:pPr>
        <w:widowControl w:val="0"/>
        <w:numPr>
          <w:ilvl w:val="0"/>
          <w:numId w:val="74"/>
        </w:numPr>
        <w:tabs>
          <w:tab w:val="clear" w:pos="720"/>
          <w:tab w:val="num" w:pos="828"/>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общественного мнения родителей, ориентированного на здоровый образ жизни; </w:t>
      </w:r>
    </w:p>
    <w:p w:rsidR="00753DF5" w:rsidRPr="00BF5471" w:rsidRDefault="00753DF5" w:rsidP="00BF5471">
      <w:pPr>
        <w:widowControl w:val="0"/>
        <w:numPr>
          <w:ilvl w:val="0"/>
          <w:numId w:val="74"/>
        </w:numPr>
        <w:tabs>
          <w:tab w:val="clear" w:pos="720"/>
          <w:tab w:val="num" w:pos="828"/>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lastRenderedPageBreak/>
        <w:t>Реализация этого блока зависит от всех субъектов образовательного процесса.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p>
    <w:tbl>
      <w:tblPr>
        <w:tblW w:w="9762" w:type="dxa"/>
        <w:tblInd w:w="-132" w:type="dxa"/>
        <w:tblLayout w:type="fixed"/>
        <w:tblCellMar>
          <w:left w:w="0" w:type="dxa"/>
          <w:right w:w="0" w:type="dxa"/>
        </w:tblCellMar>
        <w:tblLook w:val="04A0" w:firstRow="1" w:lastRow="0" w:firstColumn="1" w:lastColumn="0" w:noHBand="0" w:noVBand="1"/>
      </w:tblPr>
      <w:tblGrid>
        <w:gridCol w:w="2062"/>
        <w:gridCol w:w="7700"/>
      </w:tblGrid>
      <w:tr w:rsidR="00753DF5" w:rsidRPr="00BF5471" w:rsidTr="000352EA">
        <w:trPr>
          <w:trHeight w:val="679"/>
        </w:trPr>
        <w:tc>
          <w:tcPr>
            <w:tcW w:w="2062" w:type="dxa"/>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Урочная и внеурочная деятельность</w:t>
            </w:r>
          </w:p>
        </w:tc>
      </w:tr>
      <w:tr w:rsidR="00753DF5" w:rsidRPr="00BF5471" w:rsidTr="000352EA">
        <w:trPr>
          <w:trHeight w:val="1878"/>
        </w:trPr>
        <w:tc>
          <w:tcPr>
            <w:tcW w:w="2062"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1.Родительский всеобуч: просвещение через литературу, размещение информации на сайте школы, сменных стендах</w:t>
            </w:r>
          </w:p>
        </w:tc>
        <w:tc>
          <w:tcPr>
            <w:tcW w:w="77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Обсуждение с родителями вопросов здоровьесбережения в семье и гимназии, знакомство родителей с задачами и итогами работы школы в данном направлении на родительских собраниях, лекториях.</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p w:rsidR="00753DF5" w:rsidRPr="00BF5471" w:rsidRDefault="00753DF5" w:rsidP="00BF5471">
            <w:pPr>
              <w:widowControl w:val="0"/>
              <w:autoSpaceDE w:val="0"/>
              <w:adjustRightInd w:val="0"/>
              <w:spacing w:after="0" w:line="240" w:lineRule="auto"/>
              <w:ind w:left="141" w:right="360"/>
              <w:jc w:val="both"/>
              <w:rPr>
                <w:rFonts w:ascii="Times New Roman" w:hAnsi="Times New Roman" w:cs="Times New Roman"/>
                <w:sz w:val="24"/>
                <w:szCs w:val="24"/>
              </w:rPr>
            </w:pPr>
            <w:r w:rsidRPr="00BF5471">
              <w:rPr>
                <w:rFonts w:ascii="Times New Roman" w:hAnsi="Times New Roman" w:cs="Times New Roman"/>
                <w:sz w:val="24"/>
                <w:szCs w:val="24"/>
              </w:rPr>
              <w:t>• Книжные выставки в библиотеке школы по вопросам семейного   воспитания, индивидуальные консультации по подбору литературы.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Реализация цикла бесед для родителей</w:t>
            </w:r>
          </w:p>
        </w:tc>
      </w:tr>
      <w:tr w:rsidR="00753DF5" w:rsidRPr="00BF5471" w:rsidTr="000352EA">
        <w:trPr>
          <w:trHeight w:val="1785"/>
        </w:trPr>
        <w:tc>
          <w:tcPr>
            <w:tcW w:w="2062"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0288" behindDoc="1" locked="0" layoutInCell="0" allowOverlap="1" wp14:anchorId="6B5036F3" wp14:editId="7F58FF69">
                      <wp:simplePos x="0" y="0"/>
                      <wp:positionH relativeFrom="column">
                        <wp:posOffset>6093460</wp:posOffset>
                      </wp:positionH>
                      <wp:positionV relativeFrom="paragraph">
                        <wp:posOffset>-333375</wp:posOffset>
                      </wp:positionV>
                      <wp:extent cx="12065" cy="127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79.8pt;margin-top:-26.25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" o:allowincell="f" fillcolor="black" stroked="f"/>
                  </w:pict>
                </mc:Fallback>
              </mc:AlternateContent>
            </w:r>
            <w:r w:rsidRPr="00BF5471">
              <w:rPr>
                <w:rFonts w:ascii="Times New Roman" w:hAnsi="Times New Roman" w:cs="Times New Roman"/>
                <w:sz w:val="24"/>
                <w:szCs w:val="24"/>
              </w:rPr>
              <w:t>2.Просвещение через совместную работу педагогов и родителей</w:t>
            </w:r>
          </w:p>
        </w:tc>
        <w:tc>
          <w:tcPr>
            <w:tcW w:w="770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u w:val="single"/>
        </w:rPr>
        <w:t>6</w:t>
      </w:r>
      <w:r w:rsidRPr="00BF5471">
        <w:rPr>
          <w:rFonts w:ascii="Times New Roman" w:hAnsi="Times New Roman" w:cs="Times New Roman"/>
          <w:b/>
          <w:bCs/>
          <w:sz w:val="24"/>
          <w:szCs w:val="24"/>
        </w:rPr>
        <w:t>. Управление реализацией программы формирования здорового и безопасного образа жизни.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Задача: </w:t>
      </w:r>
      <w:r w:rsidRPr="00BF5471">
        <w:rPr>
          <w:rFonts w:ascii="Times New Roman" w:hAnsi="Times New Roman" w:cs="Times New Roman"/>
          <w:sz w:val="24"/>
          <w:szCs w:val="24"/>
        </w:rPr>
        <w:t>контроль реализации программы формирования культуры здорового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безопасного образа жизни, повышение качества учебной деятельности и воспитательного процесса, взаимодействия с родителями, педагогами.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Планируемый результат</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выявление имеющихся отклонений в реализации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программы формирования культуры здорового и безопасного образа жизни.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Реализация этого блока зависит </w:t>
      </w:r>
      <w:r w:rsidRPr="00BF5471">
        <w:rPr>
          <w:rFonts w:ascii="Times New Roman" w:hAnsi="Times New Roman" w:cs="Times New Roman"/>
          <w:sz w:val="24"/>
          <w:szCs w:val="24"/>
        </w:rPr>
        <w:t>от администрации школы</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3"/>
        <w:gridCol w:w="3309"/>
        <w:gridCol w:w="3519"/>
      </w:tblGrid>
      <w:tr w:rsidR="00753DF5" w:rsidRPr="00BF5471" w:rsidTr="00753DF5">
        <w:tc>
          <w:tcPr>
            <w:tcW w:w="23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Направления деятельности</w:t>
            </w:r>
          </w:p>
        </w:tc>
        <w:tc>
          <w:tcPr>
            <w:tcW w:w="7371" w:type="dxa"/>
            <w:gridSpan w:val="2"/>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Урочная и внеурочная деятельность</w:t>
            </w:r>
          </w:p>
        </w:tc>
      </w:tr>
      <w:tr w:rsidR="00753DF5" w:rsidRPr="00BF5471" w:rsidTr="00753DF5">
        <w:tc>
          <w:tcPr>
            <w:tcW w:w="237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1. Изучение и контроль за реализацией программы в учебно-воспитательном процессе </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 Утверждение планов работы в рамках программы (План мероприятий по технике безопасности, правилам дорожного движения, план внеклассных мероприятий).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Создание материально-технической базы.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3. Контроль за эффективностью использования оборудованных площадок, залов в целях сохранения здоровья обучающихся.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4. Контроль за режимом работы специалистов службы сопровождения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5. Контроль за соблюдением санитарно-гигиенических норм в обеспечении образовательной деятельности.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6. Проверка соответствия нормам и утверждение расписания школьных занятий.</w:t>
            </w:r>
          </w:p>
          <w:p w:rsidR="00753DF5" w:rsidRPr="00BF5471" w:rsidRDefault="00753DF5" w:rsidP="00BF5471">
            <w:pPr>
              <w:widowControl w:val="0"/>
              <w:suppressAutoHyphens w:val="0"/>
              <w:overflowPunct w:val="0"/>
              <w:autoSpaceDE w:val="0"/>
              <w:adjustRightInd w:val="0"/>
              <w:spacing w:after="0" w:line="240" w:lineRule="auto"/>
              <w:ind w:left="141" w:right="360"/>
              <w:jc w:val="both"/>
              <w:rPr>
                <w:rFonts w:ascii="Times New Roman" w:hAnsi="Times New Roman" w:cs="Times New Roman"/>
                <w:sz w:val="24"/>
                <w:szCs w:val="24"/>
              </w:rPr>
            </w:pPr>
            <w:r w:rsidRPr="00BF5471">
              <w:rPr>
                <w:rFonts w:ascii="Times New Roman" w:hAnsi="Times New Roman" w:cs="Times New Roman"/>
                <w:sz w:val="24"/>
                <w:szCs w:val="24"/>
              </w:rPr>
              <w:t xml:space="preserve">7. Контроль за качеством горячего питания обучающихся с ЗПР.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8. Контроль за повышением квалификации специалистов</w:t>
            </w:r>
          </w:p>
        </w:tc>
      </w:tr>
      <w:tr w:rsidR="00753DF5" w:rsidRPr="00BF5471" w:rsidTr="00753DF5">
        <w:tc>
          <w:tcPr>
            <w:tcW w:w="237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2. Изучение и контроль </w:t>
            </w:r>
            <w:r w:rsidRPr="00BF5471">
              <w:rPr>
                <w:rFonts w:ascii="Times New Roman" w:hAnsi="Times New Roman" w:cs="Times New Roman"/>
                <w:sz w:val="24"/>
                <w:szCs w:val="24"/>
              </w:rPr>
              <w:lastRenderedPageBreak/>
              <w:t>взаимодействия с родителями</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lastRenderedPageBreak/>
              <w:t>1. Информирование родителей о направления работы в рамках программы (родительские собрания, сайт школы)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lastRenderedPageBreak/>
              <w:t>2. Знакомство с нормативно-правовой базой.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3. Организация тематических родительских собраний с привлечением специалистов школы. </w:t>
            </w:r>
          </w:p>
        </w:tc>
      </w:tr>
      <w:tr w:rsidR="00753DF5" w:rsidRPr="00BF5471" w:rsidTr="00753DF5">
        <w:tc>
          <w:tcPr>
            <w:tcW w:w="237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lastRenderedPageBreak/>
              <w:t>3. Управление повышением профессионального мастерства</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 Заседание педагогического совета о согласовании программы.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Теоретические семинары, семинары-практикумы, педагогические советы, МО учителей, связанные с организацией работы по формированию здорового образа жизни и сохранению здоровьесберегающей среды в стенах школы.</w:t>
            </w:r>
          </w:p>
        </w:tc>
      </w:tr>
      <w:tr w:rsidR="00753DF5" w:rsidRPr="00BF5471" w:rsidTr="00753DF5">
        <w:tc>
          <w:tcPr>
            <w:tcW w:w="2376" w:type="dxa"/>
            <w:vMerge w:val="restart"/>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4. Диагностика эффективности реализации программы</w:t>
            </w:r>
          </w:p>
        </w:tc>
        <w:tc>
          <w:tcPr>
            <w:tcW w:w="3505" w:type="dxa"/>
            <w:tcBorders>
              <w:top w:val="single" w:sz="4" w:space="0" w:color="000000"/>
              <w:left w:val="single" w:sz="4" w:space="0" w:color="000000"/>
              <w:bottom w:val="single" w:sz="4" w:space="0" w:color="000000"/>
              <w:right w:val="single" w:sz="4" w:space="0" w:color="auto"/>
            </w:tcBorders>
            <w:vAlign w:val="center"/>
            <w:hideMark/>
          </w:tcPr>
          <w:p w:rsidR="00753DF5" w:rsidRPr="00BF5471" w:rsidRDefault="00753DF5" w:rsidP="00BF5471">
            <w:pPr>
              <w:widowControl w:val="0"/>
              <w:autoSpaceDE w:val="0"/>
              <w:adjustRightInd w:val="0"/>
              <w:spacing w:after="0" w:line="240" w:lineRule="auto"/>
              <w:ind w:left="141" w:right="360"/>
              <w:jc w:val="center"/>
              <w:rPr>
                <w:rFonts w:ascii="Times New Roman" w:hAnsi="Times New Roman" w:cs="Times New Roman"/>
                <w:sz w:val="24"/>
                <w:szCs w:val="24"/>
              </w:rPr>
            </w:pPr>
            <w:r w:rsidRPr="00BF5471">
              <w:rPr>
                <w:rFonts w:ascii="Times New Roman" w:hAnsi="Times New Roman" w:cs="Times New Roman"/>
                <w:sz w:val="24"/>
                <w:szCs w:val="24"/>
              </w:rPr>
              <w:t>Критерии</w:t>
            </w:r>
          </w:p>
        </w:tc>
        <w:tc>
          <w:tcPr>
            <w:tcW w:w="3866" w:type="dxa"/>
            <w:tcBorders>
              <w:top w:val="single" w:sz="4" w:space="0" w:color="000000"/>
              <w:left w:val="single" w:sz="4" w:space="0" w:color="auto"/>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1" w:right="360"/>
              <w:jc w:val="center"/>
              <w:rPr>
                <w:rFonts w:ascii="Times New Roman" w:hAnsi="Times New Roman" w:cs="Times New Roman"/>
                <w:sz w:val="24"/>
                <w:szCs w:val="24"/>
              </w:rPr>
            </w:pPr>
            <w:r w:rsidRPr="00BF5471">
              <w:rPr>
                <w:rFonts w:ascii="Times New Roman" w:hAnsi="Times New Roman" w:cs="Times New Roman"/>
                <w:sz w:val="24"/>
                <w:szCs w:val="24"/>
              </w:rPr>
              <w:t>Показатели</w:t>
            </w:r>
          </w:p>
        </w:tc>
      </w:tr>
      <w:tr w:rsidR="00753DF5" w:rsidRPr="00BF5471" w:rsidTr="00753D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sz w:val="24"/>
                <w:szCs w:val="24"/>
              </w:rPr>
            </w:pPr>
          </w:p>
        </w:tc>
        <w:tc>
          <w:tcPr>
            <w:tcW w:w="3505" w:type="dxa"/>
            <w:tcBorders>
              <w:top w:val="single" w:sz="4" w:space="0" w:color="000000"/>
              <w:left w:val="single" w:sz="4" w:space="0" w:color="000000"/>
              <w:bottom w:val="nil"/>
              <w:right w:val="single" w:sz="4"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 Сформированность физического потенциала.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Сформированность нравственного потенциала личности выпускника.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3. Удовлетворенность обучающихся с ЗПР школьной жизнью.</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4. Осмысление обучающимися с ЗПР содержания проведенных мероприятий по здороьесбережению.</w:t>
            </w:r>
          </w:p>
        </w:tc>
        <w:tc>
          <w:tcPr>
            <w:tcW w:w="3866" w:type="dxa"/>
            <w:tcBorders>
              <w:top w:val="single" w:sz="4" w:space="0" w:color="000000"/>
              <w:left w:val="single" w:sz="4" w:space="0" w:color="auto"/>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 Состояние здоровья обучающихся с ЗПР по итогам углубленного медицинского осмотра.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Развитость физических качеств (уровень обученности по физической культуре).</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3. Осознание значимости ЗОЖ в сохранении здоровья (по итогам анкетирования).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4. Уровень удовлетворенности обучающихся с ЗПР школьной жизнью.</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5. Уровни эмоционально-психологического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6. Уровень осмысления обучающимися с ЗПР содержания проведенных мероприятий (на основе анкетирования).</w:t>
            </w:r>
          </w:p>
        </w:tc>
      </w:tr>
    </w:tbl>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1312" behindDoc="1" locked="0" layoutInCell="0" allowOverlap="1" wp14:anchorId="144B5828" wp14:editId="2981B77F">
                <wp:simplePos x="0" y="0"/>
                <wp:positionH relativeFrom="column">
                  <wp:posOffset>6075045</wp:posOffset>
                </wp:positionH>
                <wp:positionV relativeFrom="paragraph">
                  <wp:posOffset>-334645</wp:posOffset>
                </wp:positionV>
                <wp:extent cx="12065" cy="1206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78.35pt;margin-top:-26.35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" o:allowincell="f" fillcolor="black" stroked="f"/>
            </w:pict>
          </mc:Fallback>
        </mc:AlternateContent>
      </w:r>
      <w:r w:rsidRPr="00BF5471">
        <w:rPr>
          <w:rFonts w:ascii="Times New Roman" w:hAnsi="Times New Roman" w:cs="Times New Roman"/>
          <w:sz w:val="24"/>
          <w:szCs w:val="24"/>
        </w:rPr>
        <w:t>При выборе стратегии реализации настоящей программы педагогический коллектив учитывает психологические и психофизиологические характеристики обучающихся с ЗПР, опираться на зону актуального развития.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Формирование культуры здорового и безопасного образа жизни обучающихся с ЗПР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включая её инфраструктуру:</w:t>
      </w:r>
    </w:p>
    <w:p w:rsidR="00753DF5" w:rsidRPr="00BF5471" w:rsidRDefault="00753DF5" w:rsidP="00BF5471">
      <w:pPr>
        <w:widowControl w:val="0"/>
        <w:numPr>
          <w:ilvl w:val="0"/>
          <w:numId w:val="75"/>
        </w:numPr>
        <w:tabs>
          <w:tab w:val="clear" w:pos="720"/>
          <w:tab w:val="num" w:pos="108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благоприятного психологического климата; </w:t>
      </w:r>
    </w:p>
    <w:p w:rsidR="00753DF5" w:rsidRPr="00BF5471" w:rsidRDefault="00753DF5" w:rsidP="00BF5471">
      <w:pPr>
        <w:widowControl w:val="0"/>
        <w:numPr>
          <w:ilvl w:val="0"/>
          <w:numId w:val="75"/>
        </w:numPr>
        <w:tabs>
          <w:tab w:val="clear" w:pos="720"/>
          <w:tab w:val="num" w:pos="108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обеспечение рациональной организации учебной деятельности; </w:t>
      </w:r>
    </w:p>
    <w:p w:rsidR="00753DF5" w:rsidRPr="00BF5471" w:rsidRDefault="00753DF5" w:rsidP="00BF5471">
      <w:pPr>
        <w:widowControl w:val="0"/>
        <w:numPr>
          <w:ilvl w:val="0"/>
          <w:numId w:val="75"/>
        </w:numPr>
        <w:tabs>
          <w:tab w:val="clear" w:pos="720"/>
          <w:tab w:val="num" w:pos="108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эффективной физкультурно-оздоровительной работы; </w:t>
      </w:r>
    </w:p>
    <w:p w:rsidR="00753DF5" w:rsidRPr="00BF5471" w:rsidRDefault="00753DF5" w:rsidP="00BF5471">
      <w:pPr>
        <w:widowControl w:val="0"/>
        <w:numPr>
          <w:ilvl w:val="0"/>
          <w:numId w:val="75"/>
        </w:numPr>
        <w:tabs>
          <w:tab w:val="clear" w:pos="720"/>
          <w:tab w:val="num" w:pos="108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организации рационального питания.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lastRenderedPageBreak/>
        <w:t>Одним из компонентов формирования экологической культуры, здорового и безопасного образа жизни обучающихся с ЗПР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Программа формирования экологической культуры, здорового и безопасного образа жизни реализуется в соответствии ООП НОО </w:t>
      </w:r>
      <w:r w:rsidRPr="00BF5471">
        <w:rPr>
          <w:rFonts w:ascii="Times New Roman" w:hAnsi="Times New Roman" w:cs="Times New Roman"/>
          <w:b/>
          <w:sz w:val="24"/>
          <w:szCs w:val="24"/>
        </w:rPr>
        <w:t>МБОУ</w:t>
      </w:r>
      <w:r w:rsidRPr="00BF5471">
        <w:rPr>
          <w:rFonts w:ascii="Times New Roman" w:hAnsi="Times New Roman" w:cs="Times New Roman"/>
          <w:b/>
          <w:bCs/>
          <w:i/>
          <w:iCs/>
          <w:sz w:val="24"/>
          <w:szCs w:val="24"/>
        </w:rPr>
        <w:t xml:space="preserve"> «</w:t>
      </w:r>
      <w:r w:rsidRPr="00BF5471">
        <w:rPr>
          <w:rFonts w:ascii="Times New Roman" w:hAnsi="Times New Roman" w:cs="Times New Roman"/>
          <w:b/>
          <w:sz w:val="24"/>
          <w:szCs w:val="24"/>
        </w:rPr>
        <w:t>СОШ №8»</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с учетом специфики образовательных потребностей, обучающихся с задержкой психического развития.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Планируемые результаты Программы формирования культуры здорового и безопасного образа жизни</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улучшение здоровья участников образовательной деятельности;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стабильность показателей физического и психического здоровья детей;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сокращение количества уроков, пропущенных по болезни;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потребности к ведению здорового образа жизни;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установки на использование здорового питания; </w:t>
      </w:r>
    </w:p>
    <w:p w:rsidR="00753DF5" w:rsidRPr="00BF5471" w:rsidRDefault="00753DF5" w:rsidP="00BF5471">
      <w:pPr>
        <w:widowControl w:val="0"/>
        <w:tabs>
          <w:tab w:val="num" w:pos="1407"/>
        </w:tabs>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изменение у всех субъектов образовательной деятельности отношения своему здоровью: выработка способности (воли) противостоять вредным привычкам и отрицательным воздействиям окружающей среды, желания и умения вести здоровый образ жизни;</w:t>
      </w:r>
      <w:bookmarkStart w:id="130" w:name="page371"/>
      <w:bookmarkEnd w:id="130"/>
    </w:p>
    <w:p w:rsidR="00753DF5" w:rsidRPr="00BF5471" w:rsidRDefault="00753DF5" w:rsidP="00BF5471">
      <w:pPr>
        <w:widowControl w:val="0"/>
        <w:tabs>
          <w:tab w:val="num" w:pos="1407"/>
        </w:tabs>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активизация интереса детей к занятиям физической культурой;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увеличение оптимальных двигательных режимов школьников с учетом их возрастных, психических возможностей;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способность выпускника начальной школы соблюдать правила здорового образа жизни. </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bCs/>
          <w:sz w:val="24"/>
          <w:szCs w:val="24"/>
        </w:rPr>
      </w:pPr>
      <w:r w:rsidRPr="00BF5471">
        <w:rPr>
          <w:rFonts w:ascii="Times New Roman" w:hAnsi="Times New Roman" w:cs="Times New Roman"/>
          <w:b/>
          <w:bCs/>
          <w:sz w:val="24"/>
          <w:szCs w:val="24"/>
        </w:rPr>
        <w:t>2.2.4. ПРОГРАММА КОРРЕКЦИОННОЙ РАБОТЫ</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Основные положения.</w:t>
      </w:r>
    </w:p>
    <w:p w:rsidR="00753DF5" w:rsidRPr="00BF5471" w:rsidRDefault="00753DF5" w:rsidP="00BF5471">
      <w:pPr>
        <w:widowControl w:val="0"/>
        <w:overflowPunct w:val="0"/>
        <w:autoSpaceDE w:val="0"/>
        <w:adjustRightInd w:val="0"/>
        <w:spacing w:after="0" w:line="240" w:lineRule="auto"/>
        <w:ind w:left="-142" w:right="180" w:firstLine="708"/>
        <w:jc w:val="both"/>
        <w:rPr>
          <w:rFonts w:ascii="Times New Roman" w:hAnsi="Times New Roman" w:cs="Times New Roman"/>
          <w:sz w:val="24"/>
          <w:szCs w:val="24"/>
        </w:rPr>
      </w:pPr>
      <w:r w:rsidRPr="00BF5471">
        <w:rPr>
          <w:rFonts w:ascii="Times New Roman" w:hAnsi="Times New Roman" w:cs="Times New Roman"/>
          <w:sz w:val="24"/>
          <w:szCs w:val="24"/>
        </w:rPr>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коррекционной работы в соответствии с требованиями ФГОС НОО обучающихся с ОВЗ представляет собой </w:t>
      </w:r>
      <w:r w:rsidRPr="00BF5471">
        <w:rPr>
          <w:rFonts w:ascii="Times New Roman" w:hAnsi="Times New Roman" w:cs="Times New Roman"/>
          <w:i/>
          <w:iCs/>
          <w:sz w:val="24"/>
          <w:szCs w:val="24"/>
        </w:rPr>
        <w:t>систему комплексной помощи</w:t>
      </w:r>
      <w:r w:rsidRPr="00BF5471">
        <w:rPr>
          <w:rFonts w:ascii="Times New Roman" w:hAnsi="Times New Roman" w:cs="Times New Roman"/>
          <w:sz w:val="24"/>
          <w:szCs w:val="24"/>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i/>
          <w:iCs/>
          <w:sz w:val="24"/>
          <w:szCs w:val="24"/>
        </w:rPr>
        <w:t>Программа коррекционной работы обеспечивает</w:t>
      </w:r>
      <w:r w:rsidRPr="00BF5471">
        <w:rPr>
          <w:rFonts w:ascii="Times New Roman" w:hAnsi="Times New Roman" w:cs="Times New Roman"/>
          <w:i/>
          <w:iCs/>
          <w:sz w:val="24"/>
          <w:szCs w:val="24"/>
        </w:rPr>
        <w:t>:</w:t>
      </w:r>
    </w:p>
    <w:p w:rsidR="00753DF5" w:rsidRPr="00BF5471" w:rsidRDefault="00753DF5" w:rsidP="00BF5471">
      <w:pPr>
        <w:widowControl w:val="0"/>
        <w:overflowPunct w:val="0"/>
        <w:autoSpaceDE w:val="0"/>
        <w:adjustRightInd w:val="0"/>
        <w:spacing w:after="0" w:line="240" w:lineRule="auto"/>
        <w:ind w:left="-142" w:right="440" w:firstLine="567"/>
        <w:jc w:val="both"/>
        <w:rPr>
          <w:rFonts w:ascii="Times New Roman" w:hAnsi="Times New Roman" w:cs="Times New Roman"/>
          <w:sz w:val="24"/>
          <w:szCs w:val="24"/>
        </w:rPr>
      </w:pPr>
      <w:r w:rsidRPr="00BF5471">
        <w:rPr>
          <w:rFonts w:ascii="Times New Roman" w:hAnsi="Times New Roman" w:cs="Times New Roman"/>
          <w:sz w:val="24"/>
          <w:szCs w:val="24"/>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753DF5" w:rsidRPr="00BF5471" w:rsidRDefault="00753DF5" w:rsidP="000352EA">
      <w:pPr>
        <w:widowControl w:val="0"/>
        <w:numPr>
          <w:ilvl w:val="0"/>
          <w:numId w:val="76"/>
        </w:numPr>
        <w:tabs>
          <w:tab w:val="num" w:pos="19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адекватных условий для реализации особых образовательных потребностей, обучающихся с ЗПР; </w:t>
      </w:r>
    </w:p>
    <w:p w:rsidR="00753DF5" w:rsidRPr="00BF5471" w:rsidRDefault="00753DF5" w:rsidP="000352EA">
      <w:pPr>
        <w:widowControl w:val="0"/>
        <w:numPr>
          <w:ilvl w:val="0"/>
          <w:numId w:val="76"/>
        </w:numPr>
        <w:tabs>
          <w:tab w:val="num" w:pos="139"/>
        </w:tabs>
        <w:suppressAutoHyphens w:val="0"/>
        <w:overflowPunct w:val="0"/>
        <w:autoSpaceDE w:val="0"/>
        <w:adjustRightInd w:val="0"/>
        <w:spacing w:after="0" w:line="240" w:lineRule="auto"/>
        <w:ind w:left="-142" w:right="14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753DF5" w:rsidRPr="00BF5471" w:rsidRDefault="00753DF5" w:rsidP="000352EA">
      <w:pPr>
        <w:widowControl w:val="0"/>
        <w:numPr>
          <w:ilvl w:val="0"/>
          <w:numId w:val="76"/>
        </w:numPr>
        <w:tabs>
          <w:tab w:val="num" w:pos="15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753DF5" w:rsidRPr="00BF5471" w:rsidRDefault="00753DF5" w:rsidP="000352EA">
      <w:pPr>
        <w:widowControl w:val="0"/>
        <w:numPr>
          <w:ilvl w:val="0"/>
          <w:numId w:val="76"/>
        </w:numPr>
        <w:tabs>
          <w:tab w:val="num" w:pos="19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оказание помощи в освоении обучающимися с ЗПР АООП НОО и их интеграции в гимназии; </w:t>
      </w:r>
    </w:p>
    <w:p w:rsidR="00753DF5" w:rsidRPr="00BF5471" w:rsidRDefault="00753DF5" w:rsidP="000352EA">
      <w:pPr>
        <w:widowControl w:val="0"/>
        <w:numPr>
          <w:ilvl w:val="0"/>
          <w:numId w:val="76"/>
        </w:numPr>
        <w:tabs>
          <w:tab w:val="num" w:pos="139"/>
        </w:tabs>
        <w:suppressAutoHyphens w:val="0"/>
        <w:overflowPunct w:val="0"/>
        <w:autoSpaceDE w:val="0"/>
        <w:adjustRightInd w:val="0"/>
        <w:spacing w:after="0" w:line="240" w:lineRule="auto"/>
        <w:ind w:left="-142" w:right="58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w:t>
      </w:r>
      <w:r w:rsidRPr="00BF5471">
        <w:rPr>
          <w:rFonts w:ascii="Times New Roman" w:hAnsi="Times New Roman" w:cs="Times New Roman"/>
          <w:sz w:val="24"/>
          <w:szCs w:val="24"/>
        </w:rPr>
        <w:lastRenderedPageBreak/>
        <w:t xml:space="preserve">представлений об окружающем мире и собственных возможностях; </w:t>
      </w:r>
    </w:p>
    <w:p w:rsidR="00753DF5" w:rsidRPr="000352EA" w:rsidRDefault="00753DF5" w:rsidP="000352EA">
      <w:pPr>
        <w:widowControl w:val="0"/>
        <w:numPr>
          <w:ilvl w:val="0"/>
          <w:numId w:val="76"/>
        </w:numPr>
        <w:tabs>
          <w:tab w:val="num" w:pos="16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0352EA">
        <w:rPr>
          <w:rFonts w:ascii="Times New Roman" w:hAnsi="Times New Roman" w:cs="Times New Roman"/>
          <w:sz w:val="24"/>
          <w:szCs w:val="24"/>
        </w:rPr>
        <w:t>оказание родителям (законным пр</w:t>
      </w:r>
      <w:r w:rsidR="000352EA">
        <w:rPr>
          <w:rFonts w:ascii="Times New Roman" w:hAnsi="Times New Roman" w:cs="Times New Roman"/>
          <w:sz w:val="24"/>
          <w:szCs w:val="24"/>
        </w:rPr>
        <w:t xml:space="preserve">едставителям) обучающихся с ЗПР </w:t>
      </w:r>
      <w:r w:rsidRPr="000352EA">
        <w:rPr>
          <w:rFonts w:ascii="Times New Roman" w:hAnsi="Times New Roman" w:cs="Times New Roman"/>
          <w:sz w:val="24"/>
          <w:szCs w:val="24"/>
        </w:rPr>
        <w:t xml:space="preserve">консультативной и методической помощи по медицинским, социальным, правовым и другим вопросам, связанным с их воспитанием и обучением. </w:t>
      </w:r>
    </w:p>
    <w:p w:rsidR="00753DF5" w:rsidRPr="00BF5471" w:rsidRDefault="00753DF5" w:rsidP="000352EA">
      <w:pPr>
        <w:widowControl w:val="0"/>
        <w:overflowPunct w:val="0"/>
        <w:autoSpaceDE w:val="0"/>
        <w:adjustRightInd w:val="0"/>
        <w:spacing w:after="0" w:line="240" w:lineRule="auto"/>
        <w:ind w:left="-142" w:right="180"/>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коррекционной работы </w:t>
      </w:r>
      <w:r w:rsidR="000352EA">
        <w:rPr>
          <w:rFonts w:ascii="Times New Roman" w:hAnsi="Times New Roman" w:cs="Times New Roman"/>
          <w:sz w:val="24"/>
          <w:szCs w:val="24"/>
        </w:rPr>
        <w:t xml:space="preserve">предусматривает </w:t>
      </w:r>
      <w:r w:rsidRPr="00BF5471">
        <w:rPr>
          <w:rFonts w:ascii="Times New Roman" w:hAnsi="Times New Roman" w:cs="Times New Roman"/>
          <w:sz w:val="24"/>
          <w:szCs w:val="24"/>
        </w:rPr>
        <w:t xml:space="preserve">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w:t>
      </w:r>
      <w:r w:rsidRPr="00BF5471">
        <w:rPr>
          <w:rFonts w:ascii="Times New Roman" w:hAnsi="Times New Roman" w:cs="Times New Roman"/>
          <w:b/>
          <w:bCs/>
          <w:i/>
          <w:iCs/>
          <w:sz w:val="24"/>
          <w:szCs w:val="24"/>
        </w:rPr>
        <w:t>на основе рекомендаций ПМПК, индивидуальной программы реабилитации и абилитации.</w:t>
      </w:r>
    </w:p>
    <w:p w:rsidR="00753DF5" w:rsidRPr="0008147D"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b/>
          <w:bCs/>
          <w:i/>
          <w:iCs/>
          <w:color w:val="auto"/>
          <w:sz w:val="24"/>
          <w:szCs w:val="24"/>
        </w:rPr>
        <w:t xml:space="preserve">Целью программы коррекционной работы в соответствии с требованиями ФГОС НОО обучающихся с ОВЗ </w:t>
      </w:r>
      <w:r w:rsidRPr="0008147D">
        <w:rPr>
          <w:rFonts w:ascii="Times New Roman" w:hAnsi="Times New Roman" w:cs="Times New Roman"/>
          <w:color w:val="auto"/>
          <w:sz w:val="24"/>
          <w:szCs w:val="24"/>
        </w:rPr>
        <w:t>выступает создание системы комплексной помощи</w:t>
      </w:r>
      <w:r w:rsidRPr="0008147D">
        <w:rPr>
          <w:rFonts w:ascii="Times New Roman" w:hAnsi="Times New Roman" w:cs="Times New Roman"/>
          <w:b/>
          <w:bCs/>
          <w:i/>
          <w:iCs/>
          <w:color w:val="auto"/>
          <w:sz w:val="24"/>
          <w:szCs w:val="24"/>
        </w:rPr>
        <w:t xml:space="preserve"> </w:t>
      </w:r>
      <w:r w:rsidRPr="0008147D">
        <w:rPr>
          <w:rFonts w:ascii="Times New Roman" w:hAnsi="Times New Roman" w:cs="Times New Roman"/>
          <w:color w:val="auto"/>
          <w:sz w:val="24"/>
          <w:szCs w:val="24"/>
        </w:rPr>
        <w:t>обучающимся с ЗПР в освоении АОП НОО, коррекция недостатков в физическом и (или) психическом и речевом развитии обучающихся, их социальная адаптация.</w:t>
      </w:r>
    </w:p>
    <w:p w:rsidR="00753DF5" w:rsidRPr="0008147D" w:rsidRDefault="00753DF5" w:rsidP="00BF5471">
      <w:pPr>
        <w:widowControl w:val="0"/>
        <w:tabs>
          <w:tab w:val="left" w:pos="2720"/>
        </w:tabs>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Направления и содержание программы коррекционной работы осуществляются во внеурочное время в объеме не менее 2 часов. Объем и содержание определяются в зависимости от образовательных потребностей, обучающихся.</w:t>
      </w:r>
    </w:p>
    <w:p w:rsidR="00753DF5" w:rsidRPr="0008147D"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p>
    <w:p w:rsidR="00753DF5" w:rsidRPr="0008147D" w:rsidRDefault="00753DF5" w:rsidP="00BF5471">
      <w:pPr>
        <w:widowControl w:val="0"/>
        <w:tabs>
          <w:tab w:val="left" w:pos="2680"/>
        </w:tabs>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 xml:space="preserve">Программа коррекционной работы может предусматривать </w:t>
      </w:r>
      <w:r w:rsidRPr="0008147D">
        <w:rPr>
          <w:rFonts w:ascii="Times New Roman" w:hAnsi="Times New Roman" w:cs="Times New Roman"/>
          <w:b/>
          <w:bCs/>
          <w:i/>
          <w:iCs/>
          <w:color w:val="auto"/>
          <w:sz w:val="24"/>
          <w:szCs w:val="24"/>
        </w:rPr>
        <w:t>индивидуализацию специального сопровождения обучающегося с ЗПР.</w:t>
      </w:r>
    </w:p>
    <w:p w:rsidR="00753DF5" w:rsidRPr="0008147D" w:rsidRDefault="00753DF5" w:rsidP="00BF5471">
      <w:pPr>
        <w:widowControl w:val="0"/>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 xml:space="preserve">Коррекционная работа осуществляется в ходе всей учебной деятельности, при изучении предметов учебного плана и на специальных коррекционно-развивающих </w:t>
      </w:r>
      <w:bookmarkStart w:id="131" w:name="page373"/>
      <w:bookmarkEnd w:id="131"/>
      <w:r w:rsidRPr="0008147D">
        <w:rPr>
          <w:rFonts w:ascii="Times New Roman" w:hAnsi="Times New Roman" w:cs="Times New Roman"/>
          <w:color w:val="auto"/>
          <w:sz w:val="24"/>
          <w:szCs w:val="24"/>
        </w:rPr>
        <w:t>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НОО в целом.</w:t>
      </w:r>
    </w:p>
    <w:p w:rsidR="00753DF5" w:rsidRPr="0008147D"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 xml:space="preserve">В соответствии с требованиями ФГОС начального общего образования обучающихся с ЗПР </w:t>
      </w:r>
      <w:r w:rsidRPr="0008147D">
        <w:rPr>
          <w:rFonts w:ascii="Times New Roman" w:hAnsi="Times New Roman" w:cs="Times New Roman"/>
          <w:b/>
          <w:bCs/>
          <w:i/>
          <w:iCs/>
          <w:color w:val="auto"/>
          <w:sz w:val="24"/>
          <w:szCs w:val="24"/>
        </w:rPr>
        <w:t>целью программы коррекционной работы</w:t>
      </w:r>
      <w:r w:rsidRPr="0008147D">
        <w:rPr>
          <w:rFonts w:ascii="Times New Roman" w:hAnsi="Times New Roman" w:cs="Times New Roman"/>
          <w:color w:val="auto"/>
          <w:sz w:val="24"/>
          <w:szCs w:val="24"/>
        </w:rPr>
        <w:t xml:space="preserve"> является создание системы комплексного психолого-медико-педагогического сопровождения процесса освоения АОП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
    <w:p w:rsidR="00753DF5" w:rsidRPr="0008147D" w:rsidRDefault="00753DF5" w:rsidP="00BF5471">
      <w:pPr>
        <w:widowControl w:val="0"/>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b/>
          <w:bCs/>
          <w:i/>
          <w:iCs/>
          <w:color w:val="auto"/>
          <w:sz w:val="24"/>
          <w:szCs w:val="24"/>
        </w:rPr>
        <w:t>Программа коррекционной работы содержит:</w:t>
      </w:r>
    </w:p>
    <w:p w:rsidR="00753DF5" w:rsidRPr="0008147D"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 xml:space="preserve">- 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АОП НОО;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08147D">
        <w:rPr>
          <w:rFonts w:ascii="Times New Roman" w:hAnsi="Times New Roman" w:cs="Times New Roman"/>
          <w:color w:val="auto"/>
          <w:sz w:val="24"/>
          <w:szCs w:val="24"/>
        </w:rPr>
        <w:t xml:space="preserve">- систему </w:t>
      </w:r>
      <w:r w:rsidRPr="00BF5471">
        <w:rPr>
          <w:rFonts w:ascii="Times New Roman" w:hAnsi="Times New Roman" w:cs="Times New Roman"/>
          <w:sz w:val="24"/>
          <w:szCs w:val="24"/>
        </w:rPr>
        <w:t>комплексного психолого-медико-педагогического и социального сопровождения обучающихся с ЗПР в условиях образовательной деятельности,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АОП НОО, корректировку коррекционных мероприятий;</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планируемые результаты коррекционной работы.</w:t>
      </w:r>
    </w:p>
    <w:p w:rsidR="00753DF5" w:rsidRPr="00BF5471" w:rsidRDefault="00753DF5" w:rsidP="00BF5471">
      <w:pPr>
        <w:widowControl w:val="0"/>
        <w:tabs>
          <w:tab w:val="left" w:pos="20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Программа коррекционной работы включает в себя взаимосвязанные направления, отражающие её основное содержание: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 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753DF5" w:rsidRPr="00BF5471" w:rsidRDefault="00753DF5" w:rsidP="00BF5471">
      <w:pPr>
        <w:widowControl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консультативная работа, обеспечивающая непрерывность специального сопровождения обучающихся с ЗПР и их семей по вопросам реализации </w:t>
      </w:r>
      <w:bookmarkStart w:id="132" w:name="page377"/>
      <w:bookmarkEnd w:id="132"/>
      <w:r w:rsidRPr="00BF5471">
        <w:rPr>
          <w:rFonts w:ascii="Times New Roman" w:hAnsi="Times New Roman" w:cs="Times New Roman"/>
          <w:sz w:val="24"/>
          <w:szCs w:val="24"/>
        </w:rPr>
        <w:t>дифференцированных психолого-педагогических условий обучения, воспитания, коррекции, развития и социализации;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753DF5" w:rsidRPr="00BF5471" w:rsidRDefault="00753DF5" w:rsidP="00BF5471">
      <w:pPr>
        <w:widowControl w:val="0"/>
        <w:tabs>
          <w:tab w:val="num" w:pos="244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Программа коррекционной работы основывается на следующих принципах:</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Принцип учета индивидуальных особенностей. </w:t>
      </w:r>
      <w:r w:rsidRPr="00BF5471">
        <w:rPr>
          <w:rFonts w:ascii="Times New Roman" w:hAnsi="Times New Roman" w:cs="Times New Roman"/>
          <w:sz w:val="24"/>
          <w:szCs w:val="24"/>
        </w:rPr>
        <w:t>Всем детям определенного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возраста свойственно иметь индивидуальные (отличительные) особенности.</w:t>
      </w:r>
    </w:p>
    <w:p w:rsidR="00753DF5" w:rsidRPr="00BF5471" w:rsidRDefault="00753DF5" w:rsidP="00BF5471">
      <w:pPr>
        <w:widowControl w:val="0"/>
        <w:tabs>
          <w:tab w:val="left" w:pos="2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Принцип деятельностного подхода </w:t>
      </w:r>
      <w:r w:rsidRPr="00BF5471">
        <w:rPr>
          <w:rFonts w:ascii="Times New Roman" w:hAnsi="Times New Roman" w:cs="Times New Roman"/>
          <w:sz w:val="24"/>
          <w:szCs w:val="24"/>
        </w:rPr>
        <w:t>Данный принцип задает направление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коррекционной работы через организацию соответствующих видов деятельности ребенка.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Принцип нормативности развития </w:t>
      </w:r>
      <w:r w:rsidRPr="00BF5471">
        <w:rPr>
          <w:rFonts w:ascii="Times New Roman" w:hAnsi="Times New Roman" w:cs="Times New Roman"/>
          <w:sz w:val="24"/>
          <w:szCs w:val="24"/>
        </w:rPr>
        <w:t>(Р.В.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Овчарова).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Этот принцип</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Принцип педагогической экологии (</w:t>
      </w:r>
      <w:r w:rsidRPr="00BF5471">
        <w:rPr>
          <w:rFonts w:ascii="Times New Roman" w:hAnsi="Times New Roman" w:cs="Times New Roman"/>
          <w:sz w:val="24"/>
          <w:szCs w:val="24"/>
        </w:rPr>
        <w:t>Р.В.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Овчарова)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заключается в том,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что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w:t>
      </w:r>
      <w:bookmarkStart w:id="133" w:name="page379"/>
      <w:bookmarkEnd w:id="133"/>
      <w:r w:rsidRPr="00BF5471">
        <w:rPr>
          <w:rFonts w:ascii="Times New Roman" w:hAnsi="Times New Roman" w:cs="Times New Roman"/>
          <w:sz w:val="24"/>
          <w:szCs w:val="24"/>
        </w:rPr>
        <w:t>нем сильных или слабых сторон, на педагогическом оптимизме и доверии, глубокой любви и эмпатии, уважении его личности, прав и свобод.</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Основными направлениями в коррекционной работе являются: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коррекционная помощь в овладении базовым содержанием обучения;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развитие эмоционально-личностной сферы и коррекция ее недостатков;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развитие познавательной деятельности и целенаправленное формирование высших психических функций;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развитие зрительно-моторной координации;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формирование произвольной регуляции деятельности и поведения;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коррекция нарушений устной и письменной речи;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w:t>
      </w:r>
      <w:bookmarkStart w:id="134" w:name="page381"/>
      <w:bookmarkEnd w:id="134"/>
      <w:r w:rsidRPr="00BF5471">
        <w:rPr>
          <w:rFonts w:ascii="Times New Roman" w:hAnsi="Times New Roman" w:cs="Times New Roman"/>
          <w:sz w:val="24"/>
          <w:szCs w:val="24"/>
        </w:rPr>
        <w:t>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Основными механизмами реализации прог</w:t>
      </w:r>
      <w:r w:rsidR="000352EA">
        <w:rPr>
          <w:rFonts w:ascii="Times New Roman" w:hAnsi="Times New Roman" w:cs="Times New Roman"/>
          <w:b/>
          <w:bCs/>
          <w:i/>
          <w:iCs/>
          <w:sz w:val="24"/>
          <w:szCs w:val="24"/>
        </w:rPr>
        <w:t>раммы коррекционной работы является</w:t>
      </w:r>
      <w:r w:rsidR="0023437B">
        <w:rPr>
          <w:rFonts w:ascii="Times New Roman" w:hAnsi="Times New Roman" w:cs="Times New Roman"/>
          <w:b/>
          <w:bCs/>
          <w:i/>
          <w:iCs/>
          <w:sz w:val="24"/>
          <w:szCs w:val="24"/>
        </w:rPr>
        <w:t>-</w:t>
      </w:r>
      <w:r w:rsidRPr="00BF5471">
        <w:rPr>
          <w:rFonts w:ascii="Times New Roman" w:hAnsi="Times New Roman" w:cs="Times New Roman"/>
          <w:sz w:val="24"/>
          <w:szCs w:val="24"/>
        </w:rPr>
        <w:t xml:space="preserve"> оптимально выстроенное взаимодействие специалистов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обеспечивающее системное сопровождение обучающихся специалистами различного профиля;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Психолого-педагогическое сопровождение обучающихся с ЗПР осуществляют специалисты</w:t>
      </w:r>
      <w:r w:rsidRPr="00BF5471">
        <w:rPr>
          <w:rFonts w:ascii="Times New Roman" w:hAnsi="Times New Roman" w:cs="Times New Roman"/>
          <w:color w:val="FF0000"/>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color w:val="auto"/>
          <w:sz w:val="24"/>
          <w:szCs w:val="24"/>
        </w:rPr>
        <w:t>логопед, педагог-психолог, социальный педагог, педагог начальной школы. При необходимости</w:t>
      </w:r>
      <w:r w:rsidRPr="00BF5471">
        <w:rPr>
          <w:rFonts w:ascii="Times New Roman" w:hAnsi="Times New Roman" w:cs="Times New Roman"/>
          <w:sz w:val="24"/>
          <w:szCs w:val="24"/>
        </w:rPr>
        <w:t xml:space="preserve"> Программа</w:t>
      </w:r>
      <w:r w:rsidRPr="00BF5471">
        <w:rPr>
          <w:rFonts w:ascii="Times New Roman" w:hAnsi="Times New Roman" w:cs="Times New Roman"/>
          <w:color w:val="FF0000"/>
          <w:sz w:val="24"/>
          <w:szCs w:val="24"/>
        </w:rPr>
        <w:t xml:space="preserve"> </w:t>
      </w:r>
      <w:r w:rsidRPr="00BF5471">
        <w:rPr>
          <w:rFonts w:ascii="Times New Roman" w:hAnsi="Times New Roman" w:cs="Times New Roman"/>
          <w:sz w:val="24"/>
          <w:szCs w:val="24"/>
        </w:rPr>
        <w:t>коррекционной работы осуществля</w:t>
      </w:r>
      <w:r w:rsidR="0023437B">
        <w:rPr>
          <w:rFonts w:ascii="Times New Roman" w:hAnsi="Times New Roman" w:cs="Times New Roman"/>
          <w:sz w:val="24"/>
          <w:szCs w:val="24"/>
        </w:rPr>
        <w:t xml:space="preserve">ется специалистами ПМПК </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Программа коррекционной работы предусматривает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Содержание и формы коррекционной работы учителя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и формы коррекционной работы учителя: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наблюдение за учениками во время учебной и внеурочной деятельности (ежедневно);</w:t>
      </w:r>
    </w:p>
    <w:p w:rsidR="00753DF5" w:rsidRPr="00BF5471" w:rsidRDefault="00753DF5" w:rsidP="00BF5471">
      <w:pPr>
        <w:widowControl w:val="0"/>
        <w:tabs>
          <w:tab w:val="num" w:pos="943"/>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поддержание постоянной связи с учителями-предметниками, </w:t>
      </w:r>
      <w:r w:rsidR="0023437B">
        <w:rPr>
          <w:rFonts w:ascii="Times New Roman" w:hAnsi="Times New Roman" w:cs="Times New Roman"/>
          <w:sz w:val="24"/>
          <w:szCs w:val="24"/>
        </w:rPr>
        <w:t>педагогом-</w:t>
      </w:r>
      <w:r w:rsidRPr="00BF5471">
        <w:rPr>
          <w:rFonts w:ascii="Times New Roman" w:hAnsi="Times New Roman" w:cs="Times New Roman"/>
          <w:sz w:val="24"/>
          <w:szCs w:val="24"/>
        </w:rPr>
        <w:t>психологом, медицинским работником, администрацией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родителями;</w:t>
      </w:r>
      <w:bookmarkStart w:id="135" w:name="page383"/>
      <w:bookmarkEnd w:id="135"/>
      <w:r w:rsidRPr="00BF5471">
        <w:rPr>
          <w:rFonts w:ascii="Times New Roman" w:hAnsi="Times New Roman" w:cs="Times New Roman"/>
          <w:sz w:val="24"/>
          <w:szCs w:val="24"/>
        </w:rPr>
        <w:t xml:space="preserve"> 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результаты учебы, основные виды трудностей при обучении ребенка; </w:t>
      </w:r>
    </w:p>
    <w:p w:rsidR="00753DF5" w:rsidRPr="00BF5471" w:rsidRDefault="00753DF5" w:rsidP="00BF5471">
      <w:pPr>
        <w:widowControl w:val="0"/>
        <w:numPr>
          <w:ilvl w:val="1"/>
          <w:numId w:val="77"/>
        </w:numPr>
        <w:tabs>
          <w:tab w:val="num" w:pos="943"/>
        </w:tabs>
        <w:suppressAutoHyphens w:val="0"/>
        <w:overflowPunct w:val="0"/>
        <w:autoSpaceDE w:val="0"/>
        <w:adjustRightInd w:val="0"/>
        <w:spacing w:after="0" w:line="240" w:lineRule="auto"/>
        <w:ind w:left="-142" w:right="4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составление индивидуального маршрута сопровождения учащегося (вместе с </w:t>
      </w:r>
      <w:r w:rsidR="0023437B">
        <w:rPr>
          <w:rFonts w:ascii="Times New Roman" w:hAnsi="Times New Roman" w:cs="Times New Roman"/>
          <w:sz w:val="24"/>
          <w:szCs w:val="24"/>
        </w:rPr>
        <w:t>педагогом-</w:t>
      </w:r>
      <w:r w:rsidRPr="00BF5471">
        <w:rPr>
          <w:rFonts w:ascii="Times New Roman" w:hAnsi="Times New Roman" w:cs="Times New Roman"/>
          <w:sz w:val="24"/>
          <w:szCs w:val="24"/>
        </w:rPr>
        <w:t xml:space="preserve">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753DF5" w:rsidRPr="00BF5471" w:rsidRDefault="00753DF5" w:rsidP="00BF5471">
      <w:pPr>
        <w:widowControl w:val="0"/>
        <w:numPr>
          <w:ilvl w:val="1"/>
          <w:numId w:val="77"/>
        </w:numPr>
        <w:tabs>
          <w:tab w:val="num" w:pos="9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контроль успеваемости и поведения учащихся в классе; </w:t>
      </w:r>
    </w:p>
    <w:p w:rsidR="00753DF5" w:rsidRPr="00BF5471" w:rsidRDefault="00753DF5" w:rsidP="00BF5471">
      <w:pPr>
        <w:widowControl w:val="0"/>
        <w:suppressAutoHyphens w:val="0"/>
        <w:overflowPunct w:val="0"/>
        <w:autoSpaceDE w:val="0"/>
        <w:adjustRightInd w:val="0"/>
        <w:spacing w:after="0" w:line="240" w:lineRule="auto"/>
        <w:ind w:left="-142" w:right="4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такого микроклимата в классе, который способствовал бы тому, чтобы каждый учащийся с ЗПР чувствовал себя комфортно; </w:t>
      </w:r>
    </w:p>
    <w:p w:rsidR="00753DF5" w:rsidRPr="00BF5471" w:rsidRDefault="00753DF5" w:rsidP="00BF5471">
      <w:pPr>
        <w:widowControl w:val="0"/>
        <w:numPr>
          <w:ilvl w:val="1"/>
          <w:numId w:val="77"/>
        </w:numPr>
        <w:tabs>
          <w:tab w:val="num" w:pos="972"/>
        </w:tabs>
        <w:suppressAutoHyphens w:val="0"/>
        <w:overflowPunct w:val="0"/>
        <w:autoSpaceDE w:val="0"/>
        <w:adjustRightInd w:val="0"/>
        <w:spacing w:after="0" w:line="240" w:lineRule="auto"/>
        <w:ind w:left="-142" w:right="40" w:firstLine="567"/>
        <w:jc w:val="both"/>
        <w:rPr>
          <w:rFonts w:ascii="Times New Roman" w:hAnsi="Times New Roman" w:cs="Times New Roman"/>
          <w:sz w:val="24"/>
          <w:szCs w:val="24"/>
        </w:rPr>
      </w:pPr>
      <w:r w:rsidRPr="00BF5471">
        <w:rPr>
          <w:rFonts w:ascii="Times New Roman" w:hAnsi="Times New Roman" w:cs="Times New Roman"/>
          <w:sz w:val="24"/>
          <w:szCs w:val="24"/>
        </w:rPr>
        <w:t>ведение документации (составление адаптированной индивидуальной программы, ее реализация и мониторинг обученности)</w:t>
      </w:r>
    </w:p>
    <w:p w:rsidR="00753DF5" w:rsidRPr="00BF5471" w:rsidRDefault="00753DF5" w:rsidP="00BF5471">
      <w:pPr>
        <w:widowControl w:val="0"/>
        <w:numPr>
          <w:ilvl w:val="1"/>
          <w:numId w:val="77"/>
        </w:numPr>
        <w:tabs>
          <w:tab w:val="num" w:pos="972"/>
        </w:tabs>
        <w:suppressAutoHyphens w:val="0"/>
        <w:overflowPunct w:val="0"/>
        <w:autoSpaceDE w:val="0"/>
        <w:adjustRightInd w:val="0"/>
        <w:spacing w:after="0" w:line="240" w:lineRule="auto"/>
        <w:ind w:left="-142" w:right="40" w:firstLine="567"/>
        <w:jc w:val="both"/>
        <w:rPr>
          <w:rFonts w:ascii="Times New Roman" w:hAnsi="Times New Roman" w:cs="Times New Roman"/>
          <w:sz w:val="24"/>
          <w:szCs w:val="24"/>
        </w:rPr>
      </w:pPr>
      <w:r w:rsidRPr="00BF5471">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753DF5" w:rsidRPr="00BF5471" w:rsidRDefault="00753DF5" w:rsidP="00BF5471">
      <w:pPr>
        <w:widowControl w:val="0"/>
        <w:suppressAutoHyphens w:val="0"/>
        <w:overflowPunct w:val="0"/>
        <w:autoSpaceDE w:val="0"/>
        <w:adjustRightInd w:val="0"/>
        <w:spacing w:after="0" w:line="240" w:lineRule="auto"/>
        <w:ind w:left="-142" w:right="40"/>
        <w:jc w:val="both"/>
        <w:rPr>
          <w:rFonts w:ascii="Times New Roman" w:hAnsi="Times New Roman" w:cs="Times New Roman"/>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b/>
          <w:bCs/>
          <w:i/>
          <w:iCs/>
          <w:sz w:val="24"/>
          <w:szCs w:val="24"/>
        </w:rPr>
        <w:lastRenderedPageBreak/>
        <w:t>План реализации программы</w:t>
      </w:r>
    </w:p>
    <w:p w:rsidR="00753DF5" w:rsidRPr="00BF5471" w:rsidRDefault="00753DF5" w:rsidP="00BF5471">
      <w:pPr>
        <w:widowControl w:val="0"/>
        <w:overflowPunct w:val="0"/>
        <w:autoSpaceDE w:val="0"/>
        <w:adjustRightInd w:val="0"/>
        <w:spacing w:after="0" w:line="240" w:lineRule="auto"/>
        <w:ind w:left="-142" w:right="140" w:firstLine="708"/>
        <w:jc w:val="both"/>
        <w:rPr>
          <w:rFonts w:ascii="Times New Roman" w:hAnsi="Times New Roman" w:cs="Times New Roman"/>
          <w:sz w:val="24"/>
          <w:szCs w:val="24"/>
        </w:rPr>
      </w:pP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tbl>
      <w:tblPr>
        <w:tblW w:w="9495" w:type="dxa"/>
        <w:tblInd w:w="-274" w:type="dxa"/>
        <w:tblLayout w:type="fixed"/>
        <w:tblCellMar>
          <w:left w:w="0" w:type="dxa"/>
          <w:right w:w="0" w:type="dxa"/>
        </w:tblCellMar>
        <w:tblLook w:val="04A0" w:firstRow="1" w:lastRow="0" w:firstColumn="1" w:lastColumn="0" w:noHBand="0" w:noVBand="1"/>
      </w:tblPr>
      <w:tblGrid>
        <w:gridCol w:w="4960"/>
        <w:gridCol w:w="142"/>
        <w:gridCol w:w="4393"/>
      </w:tblGrid>
      <w:tr w:rsidR="00753DF5" w:rsidRPr="00BF5471" w:rsidTr="00753DF5">
        <w:trPr>
          <w:trHeight w:val="283"/>
        </w:trPr>
        <w:tc>
          <w:tcPr>
            <w:tcW w:w="5104" w:type="dxa"/>
            <w:gridSpan w:val="2"/>
            <w:tcBorders>
              <w:top w:val="single" w:sz="8" w:space="0" w:color="auto"/>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Содержание работы</w:t>
            </w:r>
          </w:p>
        </w:tc>
        <w:tc>
          <w:tcPr>
            <w:tcW w:w="4394" w:type="dxa"/>
            <w:tcBorders>
              <w:top w:val="single" w:sz="8" w:space="0" w:color="auto"/>
              <w:left w:val="nil"/>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Организационная деятельность</w:t>
            </w:r>
          </w:p>
        </w:tc>
      </w:tr>
      <w:tr w:rsidR="00753DF5" w:rsidRPr="00BF5471" w:rsidTr="00753DF5">
        <w:trPr>
          <w:trHeight w:val="266"/>
        </w:trPr>
        <w:tc>
          <w:tcPr>
            <w:tcW w:w="9498"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I этап. Подготовительный</w:t>
            </w:r>
          </w:p>
        </w:tc>
      </w:tr>
      <w:tr w:rsidR="00753DF5" w:rsidRPr="00BF5471" w:rsidTr="00753DF5">
        <w:trPr>
          <w:trHeight w:val="3118"/>
        </w:trPr>
        <w:tc>
          <w:tcPr>
            <w:tcW w:w="5104"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подбор методов изучения личности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подбор методик изучения психологических особенностей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подбор методик для определения уровня обученности, обучаемости, воспитанности, воспитуемости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подбор методик изучения семьи обучающихся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методическая и практическая подготовка педагогических кадров</w:t>
            </w:r>
          </w:p>
        </w:tc>
        <w:tc>
          <w:tcPr>
            <w:tcW w:w="4394"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изучение состояние вопроса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предварительное планирование</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разработка и отбор оптимального содержания, методов и форм предстоящей деятельности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обеспечение условий предстоящей деятельности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подбор людей и распределение конкретных участников работы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постановка задач перед исполнителями и создание настроя на работу</w:t>
            </w:r>
          </w:p>
        </w:tc>
      </w:tr>
      <w:tr w:rsidR="00753DF5" w:rsidRPr="00BF5471" w:rsidTr="00753DF5">
        <w:trPr>
          <w:trHeight w:val="266"/>
        </w:trPr>
        <w:tc>
          <w:tcPr>
            <w:tcW w:w="9498"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1" w:right="360"/>
              <w:jc w:val="center"/>
              <w:rPr>
                <w:rFonts w:ascii="Times New Roman" w:hAnsi="Times New Roman" w:cs="Times New Roman"/>
                <w:b/>
                <w:sz w:val="24"/>
                <w:szCs w:val="24"/>
              </w:rPr>
            </w:pPr>
            <w:r w:rsidRPr="00BF5471">
              <w:rPr>
                <w:rFonts w:ascii="Times New Roman" w:hAnsi="Times New Roman" w:cs="Times New Roman"/>
                <w:b/>
                <w:sz w:val="24"/>
                <w:szCs w:val="24"/>
              </w:rPr>
              <w:t>II этап. Сбор информации (начало учебного года)</w:t>
            </w:r>
          </w:p>
        </w:tc>
      </w:tr>
      <w:tr w:rsidR="00753DF5" w:rsidRPr="00BF5471" w:rsidTr="00753DF5">
        <w:trPr>
          <w:trHeight w:val="2004"/>
        </w:trPr>
        <w:tc>
          <w:tcPr>
            <w:tcW w:w="5104"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проведение бесед, тестирования, анкетирования, экспертных оценок, наблюдения, логопедического обследования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изучение личных дел учащихся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изучение листа здоровья учащихся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консультация врачей и других специалистов</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посещение семей учащихся</w:t>
            </w:r>
          </w:p>
        </w:tc>
        <w:tc>
          <w:tcPr>
            <w:tcW w:w="4394"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консультативная помощь в процессе сбора информации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контроль за сбором информации на входе в коррекционно-развивающую деятельность</w:t>
            </w:r>
          </w:p>
        </w:tc>
      </w:tr>
      <w:tr w:rsidR="00753DF5" w:rsidRPr="00BF5471" w:rsidTr="00753DF5">
        <w:trPr>
          <w:trHeight w:val="641"/>
        </w:trPr>
        <w:tc>
          <w:tcPr>
            <w:tcW w:w="9498" w:type="dxa"/>
            <w:gridSpan w:val="3"/>
            <w:tcBorders>
              <w:top w:val="nil"/>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III этап. Систематизация информации (начало учебного года). Консилиум (первичный)</w:t>
            </w:r>
          </w:p>
        </w:tc>
      </w:tr>
      <w:tr w:rsidR="00753DF5" w:rsidRPr="00BF5471" w:rsidTr="00753DF5">
        <w:trPr>
          <w:trHeight w:val="2835"/>
        </w:trPr>
        <w:tc>
          <w:tcPr>
            <w:tcW w:w="5104" w:type="dxa"/>
            <w:gridSpan w:val="2"/>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уточнение полученной информации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определение особенностей развития учащегося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выделение группы контроля за учебно-познавательной деятельностью, за поведением, группы контроля за семьей учащегося и профилем личностного развития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выработка рекомендаций по организации образовательной и воспитательной деятельности.</w:t>
            </w:r>
          </w:p>
        </w:tc>
        <w:tc>
          <w:tcPr>
            <w:tcW w:w="4394"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анализ результатов психолого-педагогического обследования на входе в коррекционно-развивающую работу</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анализ состояния здоровья обучающихся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планирование коррекционно-развивающей деятельности</w:t>
            </w:r>
          </w:p>
        </w:tc>
      </w:tr>
      <w:tr w:rsidR="00753DF5" w:rsidRPr="00BF5471" w:rsidTr="00753DF5">
        <w:trPr>
          <w:trHeight w:val="268"/>
        </w:trPr>
        <w:tc>
          <w:tcPr>
            <w:tcW w:w="9498"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IV этап. Проведение коррекционно-развивающей деятельности</w:t>
            </w:r>
          </w:p>
        </w:tc>
      </w:tr>
      <w:tr w:rsidR="00753DF5" w:rsidRPr="00BF5471" w:rsidTr="00753DF5">
        <w:trPr>
          <w:trHeight w:val="1848"/>
        </w:trPr>
        <w:tc>
          <w:tcPr>
            <w:tcW w:w="5104"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включение коррекционно-развивающих целей в учебно-воспитательное планирование, привлечение к работе других специалистов</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проведение занятий психологом, логопедами, педагогами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работа с родителями</w:t>
            </w:r>
          </w:p>
        </w:tc>
        <w:tc>
          <w:tcPr>
            <w:tcW w:w="4394" w:type="dxa"/>
            <w:tcBorders>
              <w:top w:val="nil"/>
              <w:left w:val="single" w:sz="8" w:space="0" w:color="auto"/>
              <w:bottom w:val="nil"/>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помощь в процессе реализации коррекционно-развивающей работы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контроль за проведением коррекционно-развивающей работы</w:t>
            </w:r>
          </w:p>
        </w:tc>
      </w:tr>
      <w:tr w:rsidR="00753DF5" w:rsidRPr="00BF5471" w:rsidTr="00753DF5">
        <w:trPr>
          <w:trHeight w:val="267"/>
        </w:trPr>
        <w:tc>
          <w:tcPr>
            <w:tcW w:w="9498" w:type="dxa"/>
            <w:gridSpan w:val="3"/>
            <w:tcBorders>
              <w:top w:val="nil"/>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V этап. Сбор информации (конец учебного года)</w:t>
            </w:r>
          </w:p>
        </w:tc>
      </w:tr>
      <w:tr w:rsidR="00753DF5" w:rsidRPr="00BF5471" w:rsidTr="00753DF5">
        <w:trPr>
          <w:trHeight w:val="1152"/>
        </w:trPr>
        <w:tc>
          <w:tcPr>
            <w:tcW w:w="5104"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tc>
        <w:tc>
          <w:tcPr>
            <w:tcW w:w="4394"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консультативная помощь в процессе сбора информации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контроль за сбором информации на выходе в коррекционно-</w:t>
            </w:r>
            <w:r w:rsidRPr="00BF5471">
              <w:rPr>
                <w:rFonts w:ascii="Times New Roman" w:hAnsi="Times New Roman" w:cs="Times New Roman"/>
                <w:sz w:val="24"/>
                <w:szCs w:val="24"/>
              </w:rPr>
              <w:lastRenderedPageBreak/>
              <w:t>развивающую деятельность</w:t>
            </w:r>
          </w:p>
        </w:tc>
      </w:tr>
      <w:tr w:rsidR="00753DF5" w:rsidRPr="00BF5471" w:rsidTr="00753DF5">
        <w:trPr>
          <w:trHeight w:val="529"/>
        </w:trPr>
        <w:tc>
          <w:tcPr>
            <w:tcW w:w="9498" w:type="dxa"/>
            <w:gridSpan w:val="3"/>
            <w:tcBorders>
              <w:top w:val="nil"/>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right="700"/>
              <w:jc w:val="center"/>
              <w:rPr>
                <w:rFonts w:ascii="Times New Roman" w:hAnsi="Times New Roman" w:cs="Times New Roman"/>
                <w:b/>
                <w:bCs/>
                <w:sz w:val="24"/>
                <w:szCs w:val="24"/>
              </w:rPr>
            </w:pPr>
            <w:r w:rsidRPr="00BF5471">
              <w:rPr>
                <w:rFonts w:ascii="Times New Roman" w:hAnsi="Times New Roman" w:cs="Times New Roman"/>
                <w:b/>
                <w:bCs/>
                <w:sz w:val="24"/>
                <w:szCs w:val="24"/>
              </w:rPr>
              <w:lastRenderedPageBreak/>
              <w:t>VI этап. Систематизация информации (конец учебного года)</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Консилиум (плановый)</w:t>
            </w:r>
          </w:p>
        </w:tc>
      </w:tr>
      <w:tr w:rsidR="00753DF5" w:rsidRPr="00BF5471" w:rsidTr="00753DF5">
        <w:trPr>
          <w:trHeight w:val="1441"/>
        </w:trPr>
        <w:tc>
          <w:tcPr>
            <w:tcW w:w="4962"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уточнение полученной информации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оценка динамики развития: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результат – завершение работы;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результат – корректировка деятельности, возврат на II – VI этап</w:t>
            </w:r>
          </w:p>
        </w:tc>
        <w:tc>
          <w:tcPr>
            <w:tcW w:w="4536"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анализ хода и результатов коррекционно-развивающей работы подведение итогов</w:t>
            </w:r>
          </w:p>
        </w:tc>
      </w:tr>
      <w:tr w:rsidR="00753DF5" w:rsidRPr="00BF5471" w:rsidTr="00753DF5">
        <w:trPr>
          <w:trHeight w:val="475"/>
        </w:trPr>
        <w:tc>
          <w:tcPr>
            <w:tcW w:w="9498" w:type="dxa"/>
            <w:gridSpan w:val="3"/>
            <w:tcBorders>
              <w:top w:val="nil"/>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right="1020"/>
              <w:jc w:val="center"/>
              <w:rPr>
                <w:rFonts w:ascii="Times New Roman" w:hAnsi="Times New Roman" w:cs="Times New Roman"/>
                <w:b/>
                <w:bCs/>
                <w:sz w:val="24"/>
                <w:szCs w:val="24"/>
              </w:rPr>
            </w:pPr>
            <w:r w:rsidRPr="00BF5471">
              <w:rPr>
                <w:rFonts w:ascii="Times New Roman" w:hAnsi="Times New Roman" w:cs="Times New Roman"/>
                <w:b/>
                <w:bCs/>
                <w:sz w:val="24"/>
                <w:szCs w:val="24"/>
              </w:rPr>
              <w:t>VII этап. Завершение работы (при положительных результатах).</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Консилиум (заключительный).</w:t>
            </w:r>
          </w:p>
        </w:tc>
      </w:tr>
      <w:tr w:rsidR="00753DF5" w:rsidRPr="00BF5471" w:rsidTr="00753DF5">
        <w:trPr>
          <w:trHeight w:val="1607"/>
        </w:trPr>
        <w:tc>
          <w:tcPr>
            <w:tcW w:w="4962"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отбор оптимальных форм, методов, средств, способов, приемов взаимодействия педагогов с учащимися, родителями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повышение профессиональной подготовки педагогов перспективное планирование</w:t>
            </w:r>
          </w:p>
        </w:tc>
        <w:tc>
          <w:tcPr>
            <w:tcW w:w="4536"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обобщение опыта работы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подведение итогов</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планирование дальнейшей коррекционной работы</w:t>
            </w:r>
          </w:p>
        </w:tc>
      </w:tr>
    </w:tbl>
    <w:p w:rsidR="00753DF5" w:rsidRPr="00BF5471" w:rsidRDefault="00753DF5" w:rsidP="00BF5471">
      <w:pPr>
        <w:widowControl w:val="0"/>
        <w:suppressAutoHyphens w:val="0"/>
        <w:overflowPunct w:val="0"/>
        <w:autoSpaceDE w:val="0"/>
        <w:adjustRightInd w:val="0"/>
        <w:spacing w:after="0" w:line="240" w:lineRule="auto"/>
        <w:ind w:left="-142" w:right="40"/>
        <w:jc w:val="center"/>
        <w:rPr>
          <w:rFonts w:ascii="Times New Roman" w:hAnsi="Times New Roman" w:cs="Times New Roman"/>
          <w:sz w:val="24"/>
          <w:szCs w:val="24"/>
        </w:rPr>
      </w:pPr>
    </w:p>
    <w:p w:rsidR="00753DF5" w:rsidRPr="00BF5471" w:rsidRDefault="00753DF5" w:rsidP="00BF5471">
      <w:pPr>
        <w:widowControl w:val="0"/>
        <w:suppressAutoHyphens w:val="0"/>
        <w:overflowPunct w:val="0"/>
        <w:autoSpaceDE w:val="0"/>
        <w:adjustRightInd w:val="0"/>
        <w:spacing w:after="0" w:line="240" w:lineRule="auto"/>
        <w:ind w:left="-142" w:right="4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Коррекционная работа с обучающимися с ЗПР осуществляется в ходе всей образовательной деятельности: </w:t>
      </w:r>
    </w:p>
    <w:p w:rsidR="00753DF5" w:rsidRPr="00BF5471" w:rsidRDefault="00753DF5" w:rsidP="00BF5471">
      <w:pPr>
        <w:widowControl w:val="0"/>
        <w:suppressAutoHyphens w:val="0"/>
        <w:overflowPunct w:val="0"/>
        <w:autoSpaceDE w:val="0"/>
        <w:adjustRightInd w:val="0"/>
        <w:spacing w:after="0" w:line="240" w:lineRule="auto"/>
        <w:ind w:left="-142" w:right="40" w:firstLine="567"/>
        <w:jc w:val="both"/>
        <w:rPr>
          <w:rFonts w:ascii="Times New Roman" w:hAnsi="Times New Roman" w:cs="Times New Roman"/>
          <w:sz w:val="24"/>
          <w:szCs w:val="24"/>
        </w:rPr>
      </w:pPr>
      <w:r w:rsidRPr="00BF5471">
        <w:rPr>
          <w:rFonts w:ascii="Times New Roman" w:hAnsi="Times New Roman" w:cs="Times New Roman"/>
          <w:sz w:val="24"/>
          <w:szCs w:val="24"/>
        </w:rPr>
        <w:t>- через содержание, организацию образовательной деятельности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753DF5" w:rsidRPr="00BF5471" w:rsidRDefault="00753DF5" w:rsidP="00BF5471">
      <w:pPr>
        <w:widowControl w:val="0"/>
        <w:suppressAutoHyphens w:val="0"/>
        <w:overflowPunct w:val="0"/>
        <w:autoSpaceDE w:val="0"/>
        <w:adjustRightInd w:val="0"/>
        <w:spacing w:after="0" w:line="240" w:lineRule="auto"/>
        <w:ind w:left="-142" w:right="1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753DF5" w:rsidRPr="00BF5471" w:rsidRDefault="00753DF5" w:rsidP="00BF5471">
      <w:pPr>
        <w:widowControl w:val="0"/>
        <w:suppressAutoHyphens w:val="0"/>
        <w:overflowPunct w:val="0"/>
        <w:autoSpaceDE w:val="0"/>
        <w:adjustRightInd w:val="0"/>
        <w:spacing w:after="0" w:line="240" w:lineRule="auto"/>
        <w:ind w:left="-142" w:right="1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рамках психологического и социально-педагогического сопровождения обучающихся. </w:t>
      </w:r>
    </w:p>
    <w:p w:rsidR="00753DF5" w:rsidRPr="00BF5471" w:rsidRDefault="00753DF5" w:rsidP="00BF5471">
      <w:pPr>
        <w:widowControl w:val="0"/>
        <w:overflowPunct w:val="0"/>
        <w:autoSpaceDE w:val="0"/>
        <w:adjustRightInd w:val="0"/>
        <w:spacing w:after="0" w:line="240" w:lineRule="auto"/>
        <w:ind w:left="-142" w:right="120" w:firstLine="567"/>
        <w:jc w:val="both"/>
        <w:rPr>
          <w:rFonts w:ascii="Times New Roman" w:hAnsi="Times New Roman" w:cs="Times New Roman"/>
          <w:sz w:val="24"/>
          <w:szCs w:val="24"/>
        </w:rPr>
      </w:pPr>
      <w:r w:rsidRPr="00BF5471">
        <w:rPr>
          <w:rFonts w:ascii="Times New Roman" w:hAnsi="Times New Roman" w:cs="Times New Roman"/>
          <w:i/>
          <w:iCs/>
          <w:sz w:val="24"/>
          <w:szCs w:val="24"/>
        </w:rPr>
        <w:t>Основными направлениями в коррекционной работе являются</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коррекционная</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учёбу, ситуации школьного обучения в целом, повышения мотивации к школьному обучению.</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Программа коррекционной работы </w:t>
      </w:r>
      <w:r w:rsidRPr="00BF5471">
        <w:rPr>
          <w:rFonts w:ascii="Times New Roman" w:hAnsi="Times New Roman" w:cs="Times New Roman"/>
          <w:sz w:val="24"/>
          <w:szCs w:val="24"/>
        </w:rPr>
        <w:t>начального общего образования обучающихся</w:t>
      </w:r>
      <w:r w:rsidRPr="00BF5471">
        <w:rPr>
          <w:rFonts w:ascii="Times New Roman" w:hAnsi="Times New Roman" w:cs="Times New Roman"/>
          <w:b/>
          <w:bCs/>
          <w:i/>
          <w:iCs/>
          <w:sz w:val="24"/>
          <w:szCs w:val="24"/>
        </w:rPr>
        <w:t xml:space="preserve">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ЗПР </w:t>
      </w:r>
      <w:r w:rsidRPr="00BF5471">
        <w:rPr>
          <w:rFonts w:ascii="Times New Roman" w:hAnsi="Times New Roman" w:cs="Times New Roman"/>
          <w:b/>
          <w:bCs/>
          <w:i/>
          <w:iCs/>
          <w:sz w:val="24"/>
          <w:szCs w:val="24"/>
        </w:rPr>
        <w:t>включает в себя взаимосвязанные направления</w:t>
      </w:r>
      <w:r w:rsidRPr="00BF5471">
        <w:rPr>
          <w:rFonts w:ascii="Times New Roman" w:hAnsi="Times New Roman" w:cs="Times New Roman"/>
          <w:sz w:val="24"/>
          <w:szCs w:val="24"/>
        </w:rPr>
        <w:t>, отражающие ее основное содержание:</w:t>
      </w:r>
    </w:p>
    <w:p w:rsidR="00753DF5" w:rsidRPr="00BF5471" w:rsidRDefault="00753DF5" w:rsidP="00BF5471">
      <w:pPr>
        <w:widowControl w:val="0"/>
        <w:tabs>
          <w:tab w:val="num" w:pos="213"/>
          <w:tab w:val="num" w:pos="14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1. Диагностическая работа </w:t>
      </w:r>
      <w:r w:rsidRPr="00BF5471">
        <w:rPr>
          <w:rFonts w:ascii="Times New Roman" w:hAnsi="Times New Roman" w:cs="Times New Roman"/>
          <w:i/>
          <w:iCs/>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обеспечивает выявление особенностей развития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психолого-педагогического и медицинского обследования с целью выявления их особых образовательных потребностей: </w:t>
      </w:r>
    </w:p>
    <w:p w:rsidR="00753DF5" w:rsidRPr="00BF5471" w:rsidRDefault="00753DF5" w:rsidP="00BF5471">
      <w:pPr>
        <w:widowControl w:val="0"/>
        <w:numPr>
          <w:ilvl w:val="0"/>
          <w:numId w:val="78"/>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развития познавательной сферы, специфических трудностей в овладении содержанием образования и потенциальных возможностей; </w:t>
      </w:r>
    </w:p>
    <w:p w:rsidR="00753DF5" w:rsidRPr="00BF5471" w:rsidRDefault="00753DF5" w:rsidP="00BF5471">
      <w:pPr>
        <w:widowControl w:val="0"/>
        <w:numPr>
          <w:ilvl w:val="0"/>
          <w:numId w:val="78"/>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развития эмоционально-волевой сферы и личностных особенностей обучающихся; </w:t>
      </w:r>
    </w:p>
    <w:p w:rsidR="00753DF5" w:rsidRPr="00BF5471" w:rsidRDefault="00753DF5" w:rsidP="00BF5471">
      <w:pPr>
        <w:widowControl w:val="0"/>
        <w:numPr>
          <w:ilvl w:val="0"/>
          <w:numId w:val="78"/>
        </w:numPr>
        <w:suppressAutoHyphens w:val="0"/>
        <w:overflowPunct w:val="0"/>
        <w:autoSpaceDE w:val="0"/>
        <w:adjustRightInd w:val="0"/>
        <w:spacing w:after="0" w:line="240" w:lineRule="auto"/>
        <w:ind w:left="-142" w:right="20"/>
        <w:jc w:val="both"/>
        <w:rPr>
          <w:rFonts w:ascii="Times New Roman" w:hAnsi="Times New Roman" w:cs="Times New Roman"/>
          <w:sz w:val="24"/>
          <w:szCs w:val="24"/>
        </w:rPr>
      </w:pPr>
      <w:r w:rsidRPr="00BF5471">
        <w:rPr>
          <w:rFonts w:ascii="Times New Roman" w:hAnsi="Times New Roman" w:cs="Times New Roman"/>
          <w:sz w:val="24"/>
          <w:szCs w:val="24"/>
        </w:rPr>
        <w:t xml:space="preserve">определение социальной ситуации развития и условий семейного воспитания, </w:t>
      </w:r>
      <w:r w:rsidRPr="00BF5471">
        <w:rPr>
          <w:rFonts w:ascii="Times New Roman" w:hAnsi="Times New Roman" w:cs="Times New Roman"/>
          <w:sz w:val="24"/>
          <w:szCs w:val="24"/>
        </w:rPr>
        <w:lastRenderedPageBreak/>
        <w:t xml:space="preserve">обучающегося;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мониторинга динамики развития обучающихся, их успешности в освоении АООП НОО;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анализа результатов обследования с целью проектирования и корректировки коррекционных мероприятий. </w:t>
      </w:r>
    </w:p>
    <w:p w:rsidR="00753DF5" w:rsidRPr="00BF5471" w:rsidRDefault="00753DF5" w:rsidP="00BF5471">
      <w:pPr>
        <w:widowControl w:val="0"/>
        <w:numPr>
          <w:ilvl w:val="1"/>
          <w:numId w:val="79"/>
        </w:numPr>
        <w:tabs>
          <w:tab w:val="num" w:pos="960"/>
        </w:tabs>
        <w:suppressAutoHyphens w:val="0"/>
        <w:overflowPunct w:val="0"/>
        <w:autoSpaceDE w:val="0"/>
        <w:adjustRightInd w:val="0"/>
        <w:spacing w:after="0" w:line="240" w:lineRule="auto"/>
        <w:ind w:left="-142" w:firstLine="567"/>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 xml:space="preserve">Коррекционно-развивающая работа включает: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составление индивидуальной программы психологического сопровождения, обучающегося (совместно с педагогами); </w:t>
      </w:r>
    </w:p>
    <w:p w:rsidR="00753DF5" w:rsidRPr="00BF5471" w:rsidRDefault="00753DF5" w:rsidP="00BF5471">
      <w:pPr>
        <w:widowControl w:val="0"/>
        <w:suppressAutoHyphens w:val="0"/>
        <w:overflowPunct w:val="0"/>
        <w:autoSpaceDE w:val="0"/>
        <w:adjustRightInd w:val="0"/>
        <w:spacing w:after="0" w:line="240" w:lineRule="auto"/>
        <w:ind w:left="-142" w:right="20"/>
        <w:jc w:val="both"/>
        <w:rPr>
          <w:rFonts w:ascii="Times New Roman" w:hAnsi="Times New Roman" w:cs="Times New Roman"/>
          <w:sz w:val="24"/>
          <w:szCs w:val="24"/>
        </w:rPr>
      </w:pPr>
      <w:r w:rsidRPr="00BF5471">
        <w:rPr>
          <w:rFonts w:ascii="Times New Roman" w:hAnsi="Times New Roman" w:cs="Times New Roman"/>
          <w:sz w:val="24"/>
          <w:szCs w:val="24"/>
        </w:rPr>
        <w:t xml:space="preserve">         - формирование в классе психологического климата комфортного для всех обучающихся;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 организацию внеурочной деятельности, направленной на развитие познавательных интересов учащихся, их общее социально-личностное развитие;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753DF5" w:rsidRPr="00BF5471" w:rsidRDefault="00753DF5" w:rsidP="00BF5471">
      <w:pPr>
        <w:widowControl w:val="0"/>
        <w:suppressAutoHyphens w:val="0"/>
        <w:overflowPunct w:val="0"/>
        <w:autoSpaceDE w:val="0"/>
        <w:adjustRightInd w:val="0"/>
        <w:spacing w:after="0" w:line="240" w:lineRule="auto"/>
        <w:ind w:left="-142" w:right="20"/>
        <w:jc w:val="both"/>
        <w:rPr>
          <w:rFonts w:ascii="Times New Roman" w:hAnsi="Times New Roman" w:cs="Times New Roman"/>
          <w:sz w:val="24"/>
          <w:szCs w:val="24"/>
        </w:rPr>
      </w:pPr>
      <w:r w:rsidRPr="00BF5471">
        <w:rPr>
          <w:rFonts w:ascii="Times New Roman" w:hAnsi="Times New Roman" w:cs="Times New Roman"/>
          <w:sz w:val="24"/>
          <w:szCs w:val="24"/>
        </w:rPr>
        <w:t xml:space="preserve">- развитие эмоционально-волевой и личностной сферы обучающегося и коррекцию его поведения;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753DF5" w:rsidRPr="00BF5471" w:rsidRDefault="00753DF5" w:rsidP="00BF5471">
      <w:pPr>
        <w:widowControl w:val="0"/>
        <w:numPr>
          <w:ilvl w:val="1"/>
          <w:numId w:val="79"/>
        </w:numPr>
        <w:tabs>
          <w:tab w:val="num" w:pos="929"/>
        </w:tabs>
        <w:suppressAutoHyphens w:val="0"/>
        <w:overflowPunct w:val="0"/>
        <w:autoSpaceDE w:val="0"/>
        <w:adjustRightInd w:val="0"/>
        <w:spacing w:after="0" w:line="240" w:lineRule="auto"/>
        <w:ind w:left="-142" w:firstLine="567"/>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 xml:space="preserve">Консультативная работа </w:t>
      </w:r>
      <w:r w:rsidRPr="00BF5471">
        <w:rPr>
          <w:rFonts w:ascii="Times New Roman" w:hAnsi="Times New Roman" w:cs="Times New Roman"/>
          <w:sz w:val="24"/>
          <w:szCs w:val="24"/>
        </w:rPr>
        <w:t>обеспечивает непрерывность специального</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Консультативная работа включает:</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753DF5" w:rsidRPr="00BF5471" w:rsidRDefault="00753DF5" w:rsidP="00BF5471">
      <w:pPr>
        <w:widowControl w:val="0"/>
        <w:numPr>
          <w:ilvl w:val="0"/>
          <w:numId w:val="80"/>
        </w:numPr>
        <w:tabs>
          <w:tab w:val="clear" w:pos="720"/>
          <w:tab w:val="num" w:pos="1128"/>
        </w:tabs>
        <w:suppressAutoHyphens w:val="0"/>
        <w:overflowPunct w:val="0"/>
        <w:autoSpaceDE w:val="0"/>
        <w:adjustRightInd w:val="0"/>
        <w:spacing w:after="0" w:line="240" w:lineRule="auto"/>
        <w:ind w:left="-142" w:firstLine="567"/>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 xml:space="preserve">Информационно-просветительская работа </w:t>
      </w:r>
      <w:r w:rsidRPr="00BF5471">
        <w:rPr>
          <w:rFonts w:ascii="Times New Roman" w:hAnsi="Times New Roman" w:cs="Times New Roman"/>
          <w:sz w:val="24"/>
          <w:szCs w:val="24"/>
        </w:rPr>
        <w:t>предполагает осуществление</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оформление информационных стендов, печатных и других материалов;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психологическое просвещение педагогов с целью повышения их психологической компетентности;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Характеристика содержания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Диагностическая работа включает: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своевременное выявление детей, нуждающихся в специализированной помощи;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комплексный сбор сведений о ребёнке на основании диагностической информации от специалистов разного профиля;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изучение развития эмоционально-волевой сферы и личностных особенностей обучающихся;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изучение социальной ситуации развития и условий семейного воспитания ребёнка;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изучение адаптивных возможностей и уровня социализации ребёнка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системный разносторонний контроль специалистов за уровнем и динамикой развития ребёнка;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анализ успешности коррекционно-развивающей работы.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Коррекционно-развивающая работа включает: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коррекцию и развитие высших психических функций;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развитие эмоционально-волевой и личностной сфер ребёнка и психокоррекцию его поведения;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социальную защиту ребёнка в случаях неблагоприятных условий жизни при психотравмирующих обстоятельствах.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Консультативная работа включает: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консультативную помощь семье в вопросах выбора стратегии воспитания и при</w:t>
      </w:r>
      <w:r w:rsidRPr="00BF5471">
        <w:rPr>
          <w:rFonts w:ascii="Cambria Math" w:hAnsi="Cambria Math" w:cs="Cambria Math"/>
          <w:sz w:val="24"/>
          <w:szCs w:val="24"/>
        </w:rPr>
        <w:t>ѐ</w:t>
      </w:r>
      <w:r w:rsidRPr="00BF5471">
        <w:rPr>
          <w:rFonts w:ascii="Times New Roman" w:hAnsi="Times New Roman" w:cs="Times New Roman"/>
          <w:sz w:val="24"/>
          <w:szCs w:val="24"/>
        </w:rPr>
        <w:t xml:space="preserve">мов коррекционного обучения ребёнка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Информационно-просветительская работа предусматривает: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образовательной деятельности и сопровождения детей с ограниченными возможностями здоровья;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Этапы реализации программы: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53DF5" w:rsidRPr="00BF5471" w:rsidRDefault="00753DF5" w:rsidP="00BF5471">
      <w:pPr>
        <w:widowControl w:val="0"/>
        <w:numPr>
          <w:ilvl w:val="0"/>
          <w:numId w:val="81"/>
        </w:numPr>
        <w:tabs>
          <w:tab w:val="clear" w:pos="720"/>
          <w:tab w:val="num" w:pos="758"/>
        </w:tabs>
        <w:suppressAutoHyphens w:val="0"/>
        <w:overflowPunct w:val="0"/>
        <w:autoSpaceDE w:val="0"/>
        <w:adjustRightInd w:val="0"/>
        <w:spacing w:after="0" w:line="240" w:lineRule="auto"/>
        <w:ind w:left="-142" w:firstLine="567"/>
        <w:jc w:val="both"/>
        <w:rPr>
          <w:rFonts w:ascii="Times New Roman" w:hAnsi="Times New Roman" w:cs="Times New Roman"/>
          <w:i/>
          <w:iCs/>
          <w:sz w:val="24"/>
          <w:szCs w:val="24"/>
        </w:rPr>
      </w:pPr>
      <w:r w:rsidRPr="00BF5471">
        <w:rPr>
          <w:rFonts w:ascii="Times New Roman" w:hAnsi="Times New Roman" w:cs="Times New Roman"/>
          <w:i/>
          <w:iCs/>
          <w:sz w:val="24"/>
          <w:szCs w:val="24"/>
        </w:rPr>
        <w:t xml:space="preserve">Этап сбора и анализа информации </w:t>
      </w:r>
      <w:r w:rsidRPr="00BF5471">
        <w:rPr>
          <w:rFonts w:ascii="Times New Roman" w:hAnsi="Times New Roman" w:cs="Times New Roman"/>
          <w:sz w:val="24"/>
          <w:szCs w:val="24"/>
        </w:rPr>
        <w:t>(информационно-аналитическая</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деятельность). Результатом данного этапа является оценка контингента обучающихся для уч</w:t>
      </w:r>
      <w:r w:rsidRPr="00BF5471">
        <w:rPr>
          <w:rFonts w:ascii="Cambria Math" w:hAnsi="Cambria Math" w:cs="Cambria Math"/>
          <w:sz w:val="24"/>
          <w:szCs w:val="24"/>
        </w:rPr>
        <w:t>ѐ</w:t>
      </w:r>
      <w:r w:rsidRPr="00BF5471">
        <w:rPr>
          <w:rFonts w:ascii="Times New Roman" w:hAnsi="Times New Roman" w:cs="Times New Roman"/>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w:t>
      </w:r>
      <w:r w:rsidRPr="00BF5471">
        <w:rPr>
          <w:rFonts w:ascii="Times New Roman" w:hAnsi="Times New Roman" w:cs="Times New Roman"/>
          <w:sz w:val="24"/>
          <w:szCs w:val="24"/>
        </w:rPr>
        <w:lastRenderedPageBreak/>
        <w:t xml:space="preserve">программно-методического обеспечения, материально-технической и кадровой базы учреждения. </w:t>
      </w:r>
    </w:p>
    <w:p w:rsidR="00753DF5" w:rsidRPr="00BF5471" w:rsidRDefault="00753DF5" w:rsidP="00BF5471">
      <w:pPr>
        <w:widowControl w:val="0"/>
        <w:numPr>
          <w:ilvl w:val="0"/>
          <w:numId w:val="81"/>
        </w:numPr>
        <w:tabs>
          <w:tab w:val="clear" w:pos="720"/>
          <w:tab w:val="num" w:pos="840"/>
        </w:tabs>
        <w:suppressAutoHyphens w:val="0"/>
        <w:overflowPunct w:val="0"/>
        <w:autoSpaceDE w:val="0"/>
        <w:adjustRightInd w:val="0"/>
        <w:spacing w:after="0" w:line="240" w:lineRule="auto"/>
        <w:ind w:left="-142" w:firstLine="567"/>
        <w:jc w:val="both"/>
        <w:rPr>
          <w:rFonts w:ascii="Times New Roman" w:hAnsi="Times New Roman" w:cs="Times New Roman"/>
          <w:i/>
          <w:iCs/>
          <w:sz w:val="24"/>
          <w:szCs w:val="24"/>
        </w:rPr>
      </w:pPr>
      <w:r w:rsidRPr="00BF5471">
        <w:rPr>
          <w:rFonts w:ascii="Times New Roman" w:hAnsi="Times New Roman" w:cs="Times New Roman"/>
          <w:i/>
          <w:iCs/>
          <w:sz w:val="24"/>
          <w:szCs w:val="24"/>
        </w:rPr>
        <w:t xml:space="preserve">Этап планирования, организации, координации </w:t>
      </w:r>
      <w:r w:rsidRPr="00BF5471">
        <w:rPr>
          <w:rFonts w:ascii="Times New Roman" w:hAnsi="Times New Roman" w:cs="Times New Roman"/>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753DF5" w:rsidRPr="00BF5471" w:rsidRDefault="00753DF5" w:rsidP="00BF5471">
      <w:pPr>
        <w:widowControl w:val="0"/>
        <w:numPr>
          <w:ilvl w:val="0"/>
          <w:numId w:val="81"/>
        </w:numPr>
        <w:suppressAutoHyphens w:val="0"/>
        <w:overflowPunct w:val="0"/>
        <w:autoSpaceDE w:val="0"/>
        <w:adjustRightInd w:val="0"/>
        <w:spacing w:after="0" w:line="240" w:lineRule="auto"/>
        <w:ind w:left="-142" w:firstLine="567"/>
        <w:jc w:val="both"/>
        <w:rPr>
          <w:rFonts w:ascii="Times New Roman" w:hAnsi="Times New Roman" w:cs="Times New Roman"/>
          <w:i/>
          <w:iCs/>
          <w:sz w:val="24"/>
          <w:szCs w:val="24"/>
        </w:rPr>
      </w:pPr>
      <w:r w:rsidRPr="00BF5471">
        <w:rPr>
          <w:rFonts w:ascii="Times New Roman" w:hAnsi="Times New Roman" w:cs="Times New Roman"/>
          <w:i/>
          <w:iCs/>
          <w:sz w:val="24"/>
          <w:szCs w:val="24"/>
        </w:rPr>
        <w:t xml:space="preserve">Этап диагностики коррекционно-развивающей образовательной среды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i/>
          <w:iCs/>
          <w:sz w:val="24"/>
          <w:szCs w:val="24"/>
        </w:rPr>
      </w:pPr>
      <w:r w:rsidRPr="00BF5471">
        <w:rPr>
          <w:rFonts w:ascii="Times New Roman" w:hAnsi="Times New Roman" w:cs="Times New Roman"/>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753DF5" w:rsidRPr="00BF5471" w:rsidRDefault="00753DF5" w:rsidP="00BF5471">
      <w:pPr>
        <w:widowControl w:val="0"/>
        <w:numPr>
          <w:ilvl w:val="0"/>
          <w:numId w:val="81"/>
        </w:numPr>
        <w:tabs>
          <w:tab w:val="clear" w:pos="720"/>
          <w:tab w:val="num" w:pos="825"/>
        </w:tabs>
        <w:suppressAutoHyphens w:val="0"/>
        <w:overflowPunct w:val="0"/>
        <w:autoSpaceDE w:val="0"/>
        <w:adjustRightInd w:val="0"/>
        <w:spacing w:after="0" w:line="240" w:lineRule="auto"/>
        <w:ind w:left="-142" w:firstLine="567"/>
        <w:jc w:val="both"/>
        <w:rPr>
          <w:rFonts w:ascii="Times New Roman" w:hAnsi="Times New Roman" w:cs="Times New Roman"/>
          <w:i/>
          <w:iCs/>
          <w:sz w:val="24"/>
          <w:szCs w:val="24"/>
        </w:rPr>
      </w:pPr>
      <w:r w:rsidRPr="00BF5471">
        <w:rPr>
          <w:rFonts w:ascii="Times New Roman" w:hAnsi="Times New Roman" w:cs="Times New Roman"/>
          <w:i/>
          <w:iCs/>
          <w:sz w:val="24"/>
          <w:szCs w:val="24"/>
        </w:rPr>
        <w:t xml:space="preserve">Этап регуляции и корректировки </w:t>
      </w:r>
      <w:r w:rsidRPr="00BF5471">
        <w:rPr>
          <w:rFonts w:ascii="Times New Roman" w:hAnsi="Times New Roman" w:cs="Times New Roman"/>
          <w:sz w:val="24"/>
          <w:szCs w:val="24"/>
        </w:rPr>
        <w:t>(регулятивно-корректировочная</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 xml:space="preserve">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Механизм реализации программы: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BF5471">
        <w:rPr>
          <w:rFonts w:ascii="Times New Roman" w:hAnsi="Times New Roman" w:cs="Times New Roman"/>
          <w:i/>
          <w:iCs/>
          <w:sz w:val="24"/>
          <w:szCs w:val="24"/>
        </w:rPr>
        <w:t>взаимодействие специалистов образовательного</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учреждения</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обеспечивающее системное сопровождение детей с ограниченными</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возможностями здоровья специалистами различного профиля в образовательной деятельности. Такое взаимодействие включает:</w:t>
      </w:r>
    </w:p>
    <w:p w:rsidR="00753DF5" w:rsidRPr="00BF5471" w:rsidRDefault="00753DF5" w:rsidP="00BF5471">
      <w:pPr>
        <w:widowControl w:val="0"/>
        <w:overflowPunct w:val="0"/>
        <w:autoSpaceDE w:val="0"/>
        <w:adjustRightInd w:val="0"/>
        <w:spacing w:after="0" w:line="240" w:lineRule="auto"/>
        <w:ind w:left="-142" w:right="18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многоаспектный анализ личностного и познавательного развития ребёнка; </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BF5471">
        <w:rPr>
          <w:rFonts w:ascii="Times New Roman" w:hAnsi="Times New Roman" w:cs="Times New Roman"/>
          <w:i/>
          <w:iCs/>
          <w:sz w:val="24"/>
          <w:szCs w:val="24"/>
        </w:rPr>
        <w:t>социальное</w:t>
      </w:r>
      <w:r w:rsidRPr="00BF5471">
        <w:rPr>
          <w:rFonts w:ascii="Times New Roman" w:hAnsi="Times New Roman" w:cs="Times New Roman"/>
          <w:sz w:val="24"/>
          <w:szCs w:val="24"/>
        </w:rPr>
        <w:t xml:space="preserve"> партнёрство, которое предполагает профессиональное взаимодействие гимназии с внешними ресурсами (организациями различных ведомств, общественными организациями и другими институтами общества).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Социальное партнёрство включает: </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сотрудничество с родительской общественностью;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детская поликлиника; и т.д.</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lastRenderedPageBreak/>
        <w:t>Психологическое сопровождение учащихся</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с ограниченными возможностями здоровья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Цель психологического сопровождения </w:t>
      </w:r>
      <w:r w:rsidRPr="00BF5471">
        <w:rPr>
          <w:rFonts w:ascii="Times New Roman" w:hAnsi="Times New Roman" w:cs="Times New Roman"/>
          <w:sz w:val="24"/>
          <w:szCs w:val="24"/>
        </w:rPr>
        <w:t>учащихся начальной школы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сохранение и поддержание психологического здоровья учащихся.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Задачи:</w:t>
      </w:r>
    </w:p>
    <w:p w:rsidR="00753DF5" w:rsidRPr="00BF5471" w:rsidRDefault="00753DF5" w:rsidP="00BF5471">
      <w:pPr>
        <w:widowControl w:val="0"/>
        <w:numPr>
          <w:ilvl w:val="0"/>
          <w:numId w:val="82"/>
        </w:numPr>
        <w:tabs>
          <w:tab w:val="clear" w:pos="720"/>
          <w:tab w:val="num" w:pos="10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профилактика проблем, связанных с адаптацией; </w:t>
      </w:r>
    </w:p>
    <w:p w:rsidR="00753DF5" w:rsidRPr="00BF5471" w:rsidRDefault="00753DF5" w:rsidP="00BF5471">
      <w:pPr>
        <w:widowControl w:val="0"/>
        <w:numPr>
          <w:ilvl w:val="0"/>
          <w:numId w:val="82"/>
        </w:numPr>
        <w:tabs>
          <w:tab w:val="clear" w:pos="720"/>
          <w:tab w:val="num" w:pos="97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содействие полноценному интеллектуальному и эмоциональному развитию детей и подростков на протяжении обучения в школе; </w:t>
      </w:r>
    </w:p>
    <w:p w:rsidR="00753DF5" w:rsidRPr="00BF5471" w:rsidRDefault="00753DF5" w:rsidP="00BF5471">
      <w:pPr>
        <w:widowControl w:val="0"/>
        <w:numPr>
          <w:ilvl w:val="0"/>
          <w:numId w:val="82"/>
        </w:numPr>
        <w:tabs>
          <w:tab w:val="clear" w:pos="720"/>
          <w:tab w:val="num" w:pos="108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психологического здоровья учащихся; </w:t>
      </w:r>
    </w:p>
    <w:p w:rsidR="00753DF5" w:rsidRPr="00BF5471" w:rsidRDefault="00753DF5" w:rsidP="00BF5471">
      <w:pPr>
        <w:widowControl w:val="0"/>
        <w:numPr>
          <w:ilvl w:val="0"/>
          <w:numId w:val="82"/>
        </w:numPr>
        <w:tabs>
          <w:tab w:val="clear" w:pos="720"/>
          <w:tab w:val="num" w:pos="108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психологической помощи.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Основные направления деятельности педагога-психолога начальной школы</w:t>
      </w:r>
    </w:p>
    <w:tbl>
      <w:tblPr>
        <w:tblW w:w="10485" w:type="dxa"/>
        <w:tblInd w:w="-557" w:type="dxa"/>
        <w:tblLayout w:type="fixed"/>
        <w:tblCellMar>
          <w:left w:w="0" w:type="dxa"/>
          <w:right w:w="0" w:type="dxa"/>
        </w:tblCellMar>
        <w:tblLook w:val="04A0" w:firstRow="1" w:lastRow="0" w:firstColumn="1" w:lastColumn="0" w:noHBand="0" w:noVBand="1"/>
      </w:tblPr>
      <w:tblGrid>
        <w:gridCol w:w="7084"/>
        <w:gridCol w:w="425"/>
        <w:gridCol w:w="2976"/>
      </w:tblGrid>
      <w:tr w:rsidR="00753DF5" w:rsidRPr="00BF5471" w:rsidTr="00753DF5">
        <w:trPr>
          <w:trHeight w:val="281"/>
        </w:trPr>
        <w:tc>
          <w:tcPr>
            <w:tcW w:w="7513" w:type="dxa"/>
            <w:gridSpan w:val="2"/>
            <w:tcBorders>
              <w:top w:val="single" w:sz="8" w:space="0" w:color="auto"/>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sz w:val="24"/>
                <w:szCs w:val="24"/>
              </w:rPr>
              <w:t>Направление</w:t>
            </w:r>
          </w:p>
        </w:tc>
        <w:tc>
          <w:tcPr>
            <w:tcW w:w="2977" w:type="dxa"/>
            <w:tcBorders>
              <w:top w:val="single" w:sz="8" w:space="0" w:color="auto"/>
              <w:left w:val="nil"/>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sz w:val="24"/>
                <w:szCs w:val="24"/>
              </w:rPr>
              <w:t>Сроки</w:t>
            </w:r>
          </w:p>
        </w:tc>
      </w:tr>
      <w:tr w:rsidR="00753DF5" w:rsidRPr="00BF5471" w:rsidTr="00753DF5">
        <w:trPr>
          <w:trHeight w:val="268"/>
        </w:trPr>
        <w:tc>
          <w:tcPr>
            <w:tcW w:w="10490"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sz w:val="24"/>
                <w:szCs w:val="24"/>
              </w:rPr>
              <w:t>Профилактическое</w:t>
            </w:r>
          </w:p>
        </w:tc>
      </w:tr>
      <w:tr w:rsidR="00753DF5" w:rsidRPr="00BF5471" w:rsidTr="00753DF5">
        <w:trPr>
          <w:trHeight w:val="550"/>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firstLine="283"/>
              <w:jc w:val="both"/>
              <w:rPr>
                <w:rFonts w:ascii="Times New Roman" w:hAnsi="Times New Roman" w:cs="Times New Roman"/>
                <w:sz w:val="24"/>
                <w:szCs w:val="24"/>
              </w:rPr>
            </w:pPr>
            <w:r w:rsidRPr="00BF5471">
              <w:rPr>
                <w:rFonts w:ascii="Times New Roman" w:hAnsi="Times New Roman" w:cs="Times New Roman"/>
                <w:sz w:val="24"/>
                <w:szCs w:val="24"/>
              </w:rPr>
              <w:t>Занятия по профилактике и коррекции адаптации у первоклассников</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Сентябрь-декабрь</w:t>
            </w:r>
          </w:p>
        </w:tc>
      </w:tr>
      <w:tr w:rsidR="00753DF5" w:rsidRPr="00BF5471" w:rsidTr="00753DF5">
        <w:trPr>
          <w:trHeight w:val="835"/>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Занятия по профилактике трудностей при получении общего образования следующего уровня</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Январь-апрель</w:t>
            </w:r>
          </w:p>
        </w:tc>
      </w:tr>
      <w:tr w:rsidR="00753DF5" w:rsidRPr="00BF5471" w:rsidTr="00753DF5">
        <w:trPr>
          <w:trHeight w:val="263"/>
        </w:trPr>
        <w:tc>
          <w:tcPr>
            <w:tcW w:w="10490"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425"/>
              <w:jc w:val="both"/>
              <w:rPr>
                <w:rFonts w:ascii="Times New Roman" w:hAnsi="Times New Roman" w:cs="Times New Roman"/>
                <w:b/>
                <w:sz w:val="24"/>
                <w:szCs w:val="24"/>
              </w:rPr>
            </w:pPr>
            <w:r w:rsidRPr="00BF5471">
              <w:rPr>
                <w:rFonts w:ascii="Times New Roman" w:hAnsi="Times New Roman" w:cs="Times New Roman"/>
                <w:b/>
                <w:sz w:val="24"/>
                <w:szCs w:val="24"/>
              </w:rPr>
              <w:t>Диагностическое</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Прием в школу</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488"/>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Определение уровня готовности к школьному обучению</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Сентябрь</w:t>
            </w:r>
          </w:p>
        </w:tc>
      </w:tr>
      <w:tr w:rsidR="00753DF5" w:rsidRPr="00BF5471" w:rsidTr="00753DF5">
        <w:trPr>
          <w:trHeight w:val="550"/>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Изучение социально-психологической адаптации к школе</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Октябрь</w:t>
            </w:r>
          </w:p>
        </w:tc>
      </w:tr>
      <w:tr w:rsidR="00753DF5" w:rsidRPr="00BF5471" w:rsidTr="00753DF5">
        <w:trPr>
          <w:trHeight w:val="357"/>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Наблюдение за протеканием процесса адаптации</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Сентябрь-октябрь</w:t>
            </w:r>
          </w:p>
        </w:tc>
      </w:tr>
      <w:tr w:rsidR="00753DF5" w:rsidRPr="00BF5471" w:rsidTr="00753DF5">
        <w:trPr>
          <w:trHeight w:val="839"/>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Определение интеллектуальной и эмоциональной готовности при получении общего образования следующего уровня</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Декабрь</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Определение психологического климата в классе (социометрия)</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Декабрь</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vAlign w:val="bottom"/>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Определение самооценки</w:t>
            </w:r>
          </w:p>
        </w:tc>
        <w:tc>
          <w:tcPr>
            <w:tcW w:w="3402" w:type="dxa"/>
            <w:gridSpan w:val="2"/>
            <w:tcBorders>
              <w:top w:val="nil"/>
              <w:left w:val="nil"/>
              <w:bottom w:val="single" w:sz="8" w:space="0" w:color="auto"/>
              <w:right w:val="single" w:sz="8" w:space="0" w:color="auto"/>
            </w:tcBorders>
            <w:vAlign w:val="bottom"/>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Декабрь</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Работа по запросам педагогов и администрации</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10490"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b/>
                <w:sz w:val="24"/>
                <w:szCs w:val="24"/>
              </w:rPr>
              <w:t xml:space="preserve">          Коррекционно-развивающее</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Занятия по развитию познавательных процессов</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Занятия по развитию сплоченности, взаимопонимания в коллективе</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Занятия по коррекции поведения с «трудными» детьми</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10490"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sz w:val="24"/>
                <w:szCs w:val="24"/>
              </w:rPr>
              <w:t>Консультативное</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Консультации для учащихся, родителей, педагогов</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10490"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sz w:val="24"/>
                <w:szCs w:val="24"/>
              </w:rPr>
              <w:t>Просветительское</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Выступление на родительских собраниях</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 оформление информационных листов</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bl>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b/>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sz w:val="24"/>
          <w:szCs w:val="24"/>
        </w:rPr>
      </w:pPr>
      <w:r w:rsidRPr="00BF5471">
        <w:rPr>
          <w:rFonts w:ascii="Times New Roman" w:hAnsi="Times New Roman" w:cs="Times New Roman"/>
          <w:b/>
          <w:sz w:val="24"/>
          <w:szCs w:val="24"/>
        </w:rPr>
        <w:t>Сопровождение учащихся</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sz w:val="24"/>
          <w:szCs w:val="24"/>
        </w:rPr>
      </w:pPr>
      <w:r w:rsidRPr="00BF5471">
        <w:rPr>
          <w:rFonts w:ascii="Times New Roman" w:hAnsi="Times New Roman" w:cs="Times New Roman"/>
          <w:b/>
          <w:sz w:val="24"/>
          <w:szCs w:val="24"/>
        </w:rPr>
        <w:t>с ограниченными возможностями здоровья</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sz w:val="24"/>
          <w:szCs w:val="24"/>
        </w:rPr>
      </w:pPr>
      <w:r w:rsidRPr="00BF5471">
        <w:rPr>
          <w:rFonts w:ascii="Times New Roman" w:hAnsi="Times New Roman" w:cs="Times New Roman"/>
          <w:b/>
          <w:sz w:val="24"/>
          <w:szCs w:val="24"/>
        </w:rPr>
        <w:t>социальным педагогом</w:t>
      </w:r>
    </w:p>
    <w:p w:rsidR="00753DF5" w:rsidRPr="00BF5471" w:rsidRDefault="00753DF5" w:rsidP="00BF5471">
      <w:pPr>
        <w:widowControl w:val="0"/>
        <w:tabs>
          <w:tab w:val="left" w:pos="158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Целью работы социально-психологического сопровождения является </w:t>
      </w:r>
      <w:r w:rsidRPr="00BF5471">
        <w:rPr>
          <w:rFonts w:ascii="Times New Roman" w:hAnsi="Times New Roman" w:cs="Times New Roman"/>
          <w:sz w:val="24"/>
          <w:szCs w:val="24"/>
        </w:rPr>
        <w:t>обеспечение социально-психологической и педагогической поддержки дезадаптированных детей.</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lastRenderedPageBreak/>
        <w:t>Задачи</w:t>
      </w:r>
      <w:r w:rsidRPr="00BF5471">
        <w:rPr>
          <w:rFonts w:ascii="Times New Roman" w:hAnsi="Times New Roman" w:cs="Times New Roman"/>
          <w:sz w:val="24"/>
          <w:szCs w:val="24"/>
        </w:rPr>
        <w:t>:</w:t>
      </w:r>
    </w:p>
    <w:p w:rsidR="00753DF5" w:rsidRPr="00BF5471" w:rsidRDefault="00753DF5" w:rsidP="00BF5471">
      <w:pPr>
        <w:widowControl w:val="0"/>
        <w:numPr>
          <w:ilvl w:val="0"/>
          <w:numId w:val="83"/>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условий для совершенствования возможностей обучающегося и его окружения в решении трудных жизненных ситуаций; </w:t>
      </w:r>
    </w:p>
    <w:p w:rsidR="00753DF5" w:rsidRPr="00BF5471" w:rsidRDefault="00753DF5" w:rsidP="00BF5471">
      <w:pPr>
        <w:widowControl w:val="0"/>
        <w:numPr>
          <w:ilvl w:val="0"/>
          <w:numId w:val="83"/>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условий для обеспечения соблюдения прав и законных интересов несовершеннолетних; </w:t>
      </w:r>
    </w:p>
    <w:p w:rsidR="00753DF5" w:rsidRPr="00BF5471" w:rsidRDefault="00753DF5" w:rsidP="00BF5471">
      <w:pPr>
        <w:widowControl w:val="0"/>
        <w:numPr>
          <w:ilvl w:val="0"/>
          <w:numId w:val="83"/>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реализация необходимых мер по воспитанию и развитию учащихся и получению ими основного общего образования; </w:t>
      </w:r>
    </w:p>
    <w:p w:rsidR="00753DF5" w:rsidRPr="00BF5471" w:rsidRDefault="00753DF5" w:rsidP="00BF5471">
      <w:pPr>
        <w:widowControl w:val="0"/>
        <w:numPr>
          <w:ilvl w:val="0"/>
          <w:numId w:val="83"/>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753DF5" w:rsidRPr="00BF5471" w:rsidRDefault="00753DF5" w:rsidP="00BF5471">
      <w:pPr>
        <w:widowControl w:val="0"/>
        <w:numPr>
          <w:ilvl w:val="0"/>
          <w:numId w:val="83"/>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разрешение конфликтных ситуаций, толерантного отношения к окружающим; формирование законопослушного поведения несовершеннолетних;</w:t>
      </w:r>
    </w:p>
    <w:p w:rsidR="00753DF5" w:rsidRPr="00BF5471" w:rsidRDefault="00753DF5" w:rsidP="00BF5471">
      <w:pPr>
        <w:widowControl w:val="0"/>
        <w:numPr>
          <w:ilvl w:val="0"/>
          <w:numId w:val="84"/>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координация усилий педагогического коллектива для восстановления социального статуса учащихся, преодоления комплекса неполноценности; </w:t>
      </w:r>
    </w:p>
    <w:p w:rsidR="00753DF5" w:rsidRPr="00BF5471" w:rsidRDefault="00753DF5" w:rsidP="00BF5471">
      <w:pPr>
        <w:widowControl w:val="0"/>
        <w:numPr>
          <w:ilvl w:val="0"/>
          <w:numId w:val="84"/>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проведение мероприятий на сохранение и укрепление здоровья школьников; </w:t>
      </w:r>
    </w:p>
    <w:p w:rsidR="00753DF5" w:rsidRPr="00BF5471" w:rsidRDefault="00753DF5" w:rsidP="00BF5471">
      <w:pPr>
        <w:widowControl w:val="0"/>
        <w:numPr>
          <w:ilvl w:val="0"/>
          <w:numId w:val="84"/>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753DF5" w:rsidRPr="00BF5471" w:rsidRDefault="00753DF5" w:rsidP="00BF5471">
      <w:pPr>
        <w:widowControl w:val="0"/>
        <w:numPr>
          <w:ilvl w:val="0"/>
          <w:numId w:val="84"/>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защита и охрана прав детей во взаимодействии с представителями социальных институтов. </w:t>
      </w:r>
    </w:p>
    <w:p w:rsidR="00753DF5" w:rsidRPr="00BF5471" w:rsidRDefault="00753DF5" w:rsidP="00BF5471">
      <w:pPr>
        <w:widowControl w:val="0"/>
        <w:numPr>
          <w:ilvl w:val="0"/>
          <w:numId w:val="84"/>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Методы работы социального педагога:</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наблюдение в учебной и внеурочной деятельности; </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изучение документации вновь прибывших учащихся; </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диагностика личностных особенностей учащихся, семейной ситуации; </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изучение сферы потребностей и интересов учащихся с целью вовлечения их в общедоступные школьные и внешкольные кружки и спортивные секции; </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коррекция личностной сферы и поведения учащихся, консультирование педагогов и родителей; </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индивидуальная и групповая профилактическая работа с учащимися и родителями, оказавшимися в трудной жизненной ситуации;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План работы социального педагога:</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индивидуальная работа со школьниками; </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коллективной деятельности и общения; </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воспитывающей среды; </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повседневного школьного быта учащихся; </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координация действий по помощи в развитии личности школьника; </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в сотрудничестве с другими педагогами, родителями, внешкольными педагогами.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Основное содержание работы социального педагога:</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Работа с отдельными школьниками</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p>
    <w:p w:rsidR="00753DF5" w:rsidRPr="00BF5471" w:rsidRDefault="00753DF5" w:rsidP="00BF5471">
      <w:pPr>
        <w:widowControl w:val="0"/>
        <w:numPr>
          <w:ilvl w:val="0"/>
          <w:numId w:val="87"/>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753DF5" w:rsidRPr="00BF5471" w:rsidRDefault="00753DF5" w:rsidP="00BF5471">
      <w:pPr>
        <w:widowControl w:val="0"/>
        <w:numPr>
          <w:ilvl w:val="0"/>
          <w:numId w:val="87"/>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помощь в социализации школьников через стимулирование и организацию их участия в кружках, клубах, секциях; </w:t>
      </w:r>
    </w:p>
    <w:p w:rsidR="00753DF5" w:rsidRPr="00BF5471" w:rsidRDefault="00753DF5" w:rsidP="00BF5471">
      <w:pPr>
        <w:widowControl w:val="0"/>
        <w:numPr>
          <w:ilvl w:val="0"/>
          <w:numId w:val="87"/>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непосредственное общение со школьниками; </w:t>
      </w:r>
    </w:p>
    <w:p w:rsidR="00753DF5" w:rsidRPr="00BF5471" w:rsidRDefault="00753DF5" w:rsidP="00BF5471">
      <w:pPr>
        <w:widowControl w:val="0"/>
        <w:numPr>
          <w:ilvl w:val="0"/>
          <w:numId w:val="87"/>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помощь школьников в преодолении учебных трудностей, проблем в учебной работе; </w:t>
      </w:r>
    </w:p>
    <w:p w:rsidR="00753DF5" w:rsidRPr="00BF5471" w:rsidRDefault="00753DF5" w:rsidP="00BF5471">
      <w:pPr>
        <w:widowControl w:val="0"/>
        <w:numPr>
          <w:ilvl w:val="0"/>
          <w:numId w:val="87"/>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координация информационных интересов школьника (чтение, кино, видео).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 xml:space="preserve">Работа с классными руководителями: </w:t>
      </w:r>
    </w:p>
    <w:p w:rsidR="00753DF5" w:rsidRPr="00BF5471" w:rsidRDefault="00753DF5" w:rsidP="00BF5471">
      <w:pPr>
        <w:widowControl w:val="0"/>
        <w:numPr>
          <w:ilvl w:val="0"/>
          <w:numId w:val="88"/>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творческих и коллективных совместных дел школьников; </w:t>
      </w:r>
    </w:p>
    <w:p w:rsidR="00753DF5" w:rsidRPr="00BF5471" w:rsidRDefault="00753DF5" w:rsidP="00BF5471">
      <w:pPr>
        <w:widowControl w:val="0"/>
        <w:numPr>
          <w:ilvl w:val="0"/>
          <w:numId w:val="89"/>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bookmarkStart w:id="136" w:name="page209"/>
      <w:bookmarkEnd w:id="136"/>
      <w:r w:rsidRPr="00BF5471">
        <w:rPr>
          <w:rFonts w:ascii="Times New Roman" w:hAnsi="Times New Roman" w:cs="Times New Roman"/>
          <w:sz w:val="24"/>
          <w:szCs w:val="24"/>
        </w:rPr>
        <w:t xml:space="preserve">воспитание культуры общения школьника через специально организованные занятия; </w:t>
      </w:r>
    </w:p>
    <w:p w:rsidR="00753DF5" w:rsidRPr="00BF5471" w:rsidRDefault="00753DF5" w:rsidP="00BF5471">
      <w:pPr>
        <w:widowControl w:val="0"/>
        <w:numPr>
          <w:ilvl w:val="0"/>
          <w:numId w:val="89"/>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развивающих коллективных мероприятий, экскурсий, посещение театра, концертов, выставок и пр.; </w:t>
      </w:r>
    </w:p>
    <w:p w:rsidR="00753DF5" w:rsidRPr="00BF5471" w:rsidRDefault="00753DF5" w:rsidP="00BF5471">
      <w:pPr>
        <w:widowControl w:val="0"/>
        <w:numPr>
          <w:ilvl w:val="0"/>
          <w:numId w:val="89"/>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выработка общественного мнения коллектива через групповые дискуссии, обсуждение дел, проблем и ситуаций классной жизни.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Организация воспитывающей среды и повседневного школьного быта:</w:t>
      </w:r>
    </w:p>
    <w:p w:rsidR="00753DF5" w:rsidRPr="00BF5471" w:rsidRDefault="00753DF5" w:rsidP="00BF5471">
      <w:pPr>
        <w:widowControl w:val="0"/>
        <w:numPr>
          <w:ilvl w:val="0"/>
          <w:numId w:val="90"/>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выработка совместно с ребятами правил (законов) общения в классном и школьном коллективе и вне его; </w:t>
      </w:r>
    </w:p>
    <w:p w:rsidR="00753DF5" w:rsidRPr="00BF5471" w:rsidRDefault="00753DF5" w:rsidP="00BF5471">
      <w:pPr>
        <w:widowControl w:val="0"/>
        <w:numPr>
          <w:ilvl w:val="0"/>
          <w:numId w:val="90"/>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совместно с родителями и школьниками эстетизация среды классного коллектива; </w:t>
      </w:r>
    </w:p>
    <w:p w:rsidR="00753DF5" w:rsidRPr="00BF5471" w:rsidRDefault="00753DF5" w:rsidP="00BF5471">
      <w:pPr>
        <w:widowControl w:val="0"/>
        <w:numPr>
          <w:ilvl w:val="0"/>
          <w:numId w:val="90"/>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самообслуживания, текущих трудовых дел, дежурства. </w:t>
      </w:r>
    </w:p>
    <w:p w:rsidR="00753DF5" w:rsidRPr="00BF5471" w:rsidRDefault="00753DF5" w:rsidP="00BF5471">
      <w:pPr>
        <w:widowControl w:val="0"/>
        <w:overflowPunct w:val="0"/>
        <w:autoSpaceDE w:val="0"/>
        <w:adjustRightInd w:val="0"/>
        <w:spacing w:after="0" w:line="240" w:lineRule="auto"/>
        <w:ind w:left="-142" w:right="1120" w:hanging="502"/>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120" w:hanging="502"/>
        <w:jc w:val="center"/>
        <w:rPr>
          <w:rFonts w:ascii="Times New Roman" w:hAnsi="Times New Roman" w:cs="Times New Roman"/>
          <w:b/>
          <w:bCs/>
          <w:sz w:val="24"/>
          <w:szCs w:val="24"/>
        </w:rPr>
      </w:pPr>
      <w:r w:rsidRPr="00BF5471">
        <w:rPr>
          <w:rFonts w:ascii="Times New Roman" w:hAnsi="Times New Roman" w:cs="Times New Roman"/>
          <w:b/>
          <w:bCs/>
          <w:sz w:val="24"/>
          <w:szCs w:val="24"/>
        </w:rPr>
        <w:t xml:space="preserve">Психолого-педагогическое сопровождение учащихся с </w:t>
      </w:r>
    </w:p>
    <w:p w:rsidR="00753DF5" w:rsidRPr="00BF5471" w:rsidRDefault="00753DF5" w:rsidP="00BF5471">
      <w:pPr>
        <w:widowControl w:val="0"/>
        <w:overflowPunct w:val="0"/>
        <w:autoSpaceDE w:val="0"/>
        <w:adjustRightInd w:val="0"/>
        <w:spacing w:after="0" w:line="240" w:lineRule="auto"/>
        <w:ind w:left="-142" w:right="1120" w:hanging="502"/>
        <w:jc w:val="center"/>
        <w:rPr>
          <w:rFonts w:ascii="Times New Roman" w:hAnsi="Times New Roman" w:cs="Times New Roman"/>
          <w:sz w:val="24"/>
          <w:szCs w:val="24"/>
        </w:rPr>
      </w:pPr>
      <w:r w:rsidRPr="00BF5471">
        <w:rPr>
          <w:rFonts w:ascii="Times New Roman" w:hAnsi="Times New Roman" w:cs="Times New Roman"/>
          <w:b/>
          <w:bCs/>
          <w:sz w:val="24"/>
          <w:szCs w:val="24"/>
        </w:rPr>
        <w:t>ограниченными возможностями здоровья</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firstLine="852"/>
        <w:jc w:val="both"/>
        <w:rPr>
          <w:rFonts w:ascii="Times New Roman" w:hAnsi="Times New Roman" w:cs="Times New Roman"/>
          <w:sz w:val="24"/>
          <w:szCs w:val="24"/>
        </w:rPr>
      </w:pPr>
      <w:r w:rsidRPr="00BF5471">
        <w:rPr>
          <w:rFonts w:ascii="Times New Roman" w:hAnsi="Times New Roman" w:cs="Times New Roman"/>
          <w:b/>
          <w:bCs/>
          <w:sz w:val="24"/>
          <w:szCs w:val="24"/>
        </w:rPr>
        <w:t xml:space="preserve">Логопедическое сопровождение </w:t>
      </w:r>
      <w:r w:rsidRPr="00BF5471">
        <w:rPr>
          <w:rFonts w:ascii="Times New Roman" w:hAnsi="Times New Roman" w:cs="Times New Roman"/>
          <w:sz w:val="24"/>
          <w:szCs w:val="24"/>
        </w:rPr>
        <w:t>направлено на предупреждение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Цель </w:t>
      </w:r>
      <w:r w:rsidRPr="00BF5471">
        <w:rPr>
          <w:rFonts w:ascii="Times New Roman" w:hAnsi="Times New Roman" w:cs="Times New Roman"/>
          <w:sz w:val="24"/>
          <w:szCs w:val="24"/>
        </w:rPr>
        <w:t>логопедической работы</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комплексное воздействие на все стороны</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устной и письменной речи у учащихся младших классов.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Логопедическая работа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направлена на решение следующих </w:t>
      </w:r>
      <w:r w:rsidRPr="00BF5471">
        <w:rPr>
          <w:rFonts w:ascii="Times New Roman" w:hAnsi="Times New Roman" w:cs="Times New Roman"/>
          <w:i/>
          <w:iCs/>
          <w:sz w:val="24"/>
          <w:szCs w:val="24"/>
        </w:rPr>
        <w:t>задач:</w:t>
      </w:r>
    </w:p>
    <w:p w:rsidR="00753DF5" w:rsidRPr="00BF5471" w:rsidRDefault="00753DF5" w:rsidP="00BF5471">
      <w:pPr>
        <w:widowControl w:val="0"/>
        <w:numPr>
          <w:ilvl w:val="0"/>
          <w:numId w:val="91"/>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Совершенствование у учащихся слухового и зрительного внимания, слуховой и зрительной памяти, мышления. </w:t>
      </w:r>
    </w:p>
    <w:p w:rsidR="00753DF5" w:rsidRPr="00BF5471" w:rsidRDefault="00753DF5" w:rsidP="00BF5471">
      <w:pPr>
        <w:widowControl w:val="0"/>
        <w:numPr>
          <w:ilvl w:val="0"/>
          <w:numId w:val="91"/>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фонематического восприятия. </w:t>
      </w:r>
    </w:p>
    <w:p w:rsidR="00753DF5" w:rsidRPr="00BF5471" w:rsidRDefault="00753DF5" w:rsidP="00BF5471">
      <w:pPr>
        <w:widowControl w:val="0"/>
        <w:numPr>
          <w:ilvl w:val="0"/>
          <w:numId w:val="91"/>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процессов слухового и зрительного гнозиса, дифференциация артикуляторно и акустически сходных фонем. </w:t>
      </w:r>
    </w:p>
    <w:p w:rsidR="00753DF5" w:rsidRPr="00BF5471" w:rsidRDefault="00753DF5" w:rsidP="00BF5471">
      <w:pPr>
        <w:widowControl w:val="0"/>
        <w:numPr>
          <w:ilvl w:val="0"/>
          <w:numId w:val="91"/>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Закрепление четкой связи между звуком и буквой. </w:t>
      </w:r>
    </w:p>
    <w:p w:rsidR="00753DF5" w:rsidRPr="00BF5471" w:rsidRDefault="00753DF5" w:rsidP="00BF5471">
      <w:pPr>
        <w:widowControl w:val="0"/>
        <w:numPr>
          <w:ilvl w:val="0"/>
          <w:numId w:val="91"/>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процессов фонематического анализа и синтеза. </w:t>
      </w:r>
    </w:p>
    <w:p w:rsidR="00753DF5" w:rsidRPr="00BF5471" w:rsidRDefault="00753DF5" w:rsidP="00BF5471">
      <w:pPr>
        <w:widowControl w:val="0"/>
        <w:numPr>
          <w:ilvl w:val="0"/>
          <w:numId w:val="92"/>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процессов языкового анализа и синтеза на всех уровнях (слог, слово, предложение, текст). </w:t>
      </w:r>
    </w:p>
    <w:p w:rsidR="00753DF5" w:rsidRPr="00BF5471" w:rsidRDefault="00753DF5" w:rsidP="00BF5471">
      <w:pPr>
        <w:widowControl w:val="0"/>
        <w:numPr>
          <w:ilvl w:val="0"/>
          <w:numId w:val="92"/>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процессов зрительного гнозиса, дифференциация оптически сходных фонем. </w:t>
      </w:r>
    </w:p>
    <w:p w:rsidR="00753DF5" w:rsidRPr="00BF5471" w:rsidRDefault="00753DF5" w:rsidP="00BF5471">
      <w:pPr>
        <w:widowControl w:val="0"/>
        <w:numPr>
          <w:ilvl w:val="0"/>
          <w:numId w:val="92"/>
        </w:numPr>
        <w:tabs>
          <w:tab w:val="clear" w:pos="720"/>
          <w:tab w:val="left" w:pos="426"/>
          <w:tab w:val="left" w:pos="709"/>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Обогащение лексического запаса. </w:t>
      </w:r>
    </w:p>
    <w:p w:rsidR="00753DF5" w:rsidRPr="00BF5471" w:rsidRDefault="00753DF5" w:rsidP="00BF5471">
      <w:pPr>
        <w:widowControl w:val="0"/>
        <w:numPr>
          <w:ilvl w:val="0"/>
          <w:numId w:val="92"/>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грамматического строя речи. </w:t>
      </w:r>
    </w:p>
    <w:p w:rsidR="00753DF5" w:rsidRPr="00BF5471" w:rsidRDefault="00753DF5" w:rsidP="00BF5471">
      <w:pPr>
        <w:widowControl w:val="0"/>
        <w:numPr>
          <w:ilvl w:val="0"/>
          <w:numId w:val="92"/>
        </w:numPr>
        <w:tabs>
          <w:tab w:val="left"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связной речи. </w:t>
      </w:r>
    </w:p>
    <w:p w:rsidR="00753DF5" w:rsidRPr="00BF5471" w:rsidRDefault="00753DF5" w:rsidP="00BF5471">
      <w:pPr>
        <w:widowControl w:val="0"/>
        <w:numPr>
          <w:ilvl w:val="0"/>
          <w:numId w:val="92"/>
        </w:numPr>
        <w:tabs>
          <w:tab w:val="left"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мелкой и ручной моторики. </w:t>
      </w:r>
    </w:p>
    <w:p w:rsidR="00753DF5" w:rsidRPr="00BF5471" w:rsidRDefault="00753DF5" w:rsidP="00BF5471">
      <w:pPr>
        <w:widowControl w:val="0"/>
        <w:numPr>
          <w:ilvl w:val="0"/>
          <w:numId w:val="92"/>
        </w:numPr>
        <w:tabs>
          <w:tab w:val="left" w:pos="28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  Развитие навыков само- и взаимоконтроля, умение работать в коллективе.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 конце каждого полугодия и учебного года со 2 по 4 класс  отслеживается техника чтения учащихся.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jc w:val="center"/>
        <w:rPr>
          <w:rFonts w:ascii="Times New Roman" w:hAnsi="Times New Roman" w:cs="Times New Roman"/>
          <w:b/>
          <w:bCs/>
          <w:i/>
          <w:iCs/>
          <w:sz w:val="24"/>
          <w:szCs w:val="24"/>
        </w:rPr>
      </w:pPr>
      <w:r w:rsidRPr="00BF5471">
        <w:rPr>
          <w:rFonts w:ascii="Times New Roman" w:hAnsi="Times New Roman" w:cs="Times New Roman"/>
          <w:b/>
          <w:bCs/>
          <w:i/>
          <w:iCs/>
          <w:sz w:val="24"/>
          <w:szCs w:val="24"/>
        </w:rPr>
        <w:t>Овладение навыками адаптации учащихся</w:t>
      </w:r>
    </w:p>
    <w:p w:rsidR="00753DF5" w:rsidRPr="00BF5471" w:rsidRDefault="00753DF5" w:rsidP="00BF5471">
      <w:pPr>
        <w:widowControl w:val="0"/>
        <w:overflowPunct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i/>
          <w:iCs/>
          <w:sz w:val="24"/>
          <w:szCs w:val="24"/>
        </w:rPr>
        <w:t>с ограниченными возможностями здоровья и детьми-инвалидами к социуму</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На уроках с использованием учебно-методического комплекса «Школа России», педагоги </w:t>
      </w:r>
      <w:r w:rsidRPr="00BF5471">
        <w:rPr>
          <w:rFonts w:ascii="Times New Roman" w:hAnsi="Times New Roman" w:cs="Times New Roman"/>
          <w:color w:val="auto"/>
          <w:sz w:val="24"/>
          <w:szCs w:val="24"/>
        </w:rPr>
        <w:lastRenderedPageBreak/>
        <w:t>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color w:val="auto"/>
          <w:sz w:val="24"/>
          <w:szCs w:val="24"/>
        </w:rPr>
        <w:t>Курс «Математика» формирует у ребенка первые пространственные и временные ориентиры, знакомит с миром величин, скоростей</w:t>
      </w:r>
      <w:r w:rsidRPr="00BF5471">
        <w:rPr>
          <w:rFonts w:ascii="Times New Roman" w:hAnsi="Times New Roman" w:cs="Times New Roman"/>
          <w:sz w:val="24"/>
          <w:szCs w:val="24"/>
        </w:rPr>
        <w:t>, с разными способами отображения и чтения информации.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Курсы «Изобразительное искусство, «Музыка» знакомят школьника с миром прекрасного.</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53DF5" w:rsidRPr="00BF5471" w:rsidRDefault="00753DF5" w:rsidP="00BF5471">
      <w:pPr>
        <w:widowControl w:val="0"/>
        <w:overflowPunct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i/>
          <w:iCs/>
          <w:sz w:val="24"/>
          <w:szCs w:val="24"/>
        </w:rPr>
        <w:t>Психолого-педагогическое сопровождение школьников с ограниченными возможностями здоровья, детей-инвалидов</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Важнейшим условием реализации данной программы является взаимодействие учителей на</w:t>
      </w:r>
      <w:r w:rsidR="00BF456A">
        <w:rPr>
          <w:rFonts w:ascii="Times New Roman" w:hAnsi="Times New Roman" w:cs="Times New Roman"/>
          <w:sz w:val="24"/>
          <w:szCs w:val="24"/>
        </w:rPr>
        <w:t>чальных классов, специалистов П</w:t>
      </w:r>
      <w:r w:rsidRPr="00BF5471">
        <w:rPr>
          <w:rFonts w:ascii="Times New Roman" w:hAnsi="Times New Roman" w:cs="Times New Roman"/>
          <w:sz w:val="24"/>
          <w:szCs w:val="24"/>
        </w:rPr>
        <w:t>Пк, семьи и других институтов общества.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Заместитель директора по учебно-воспитательной работе руководит работой школьного психолого-медик</w:t>
      </w:r>
      <w:r w:rsidR="00BF456A">
        <w:rPr>
          <w:rFonts w:ascii="Times New Roman" w:hAnsi="Times New Roman" w:cs="Times New Roman"/>
          <w:sz w:val="24"/>
          <w:szCs w:val="24"/>
        </w:rPr>
        <w:t>о-педагогического консилиума (П</w:t>
      </w:r>
      <w:r w:rsidRPr="00BF5471">
        <w:rPr>
          <w:rFonts w:ascii="Times New Roman" w:hAnsi="Times New Roman" w:cs="Times New Roman"/>
          <w:sz w:val="24"/>
          <w:szCs w:val="24"/>
        </w:rPr>
        <w:t>Пк); взаимодействует с лечебными</w:t>
      </w:r>
      <w:r w:rsidRPr="00BF5471">
        <w:rPr>
          <w:rFonts w:ascii="Times New Roman" w:hAnsi="Times New Roman" w:cs="Times New Roman"/>
          <w:sz w:val="24"/>
          <w:szCs w:val="24"/>
        </w:rPr>
        <w:tab/>
        <w:t>учреждениями,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Классный руководитель </w:t>
      </w:r>
      <w:r w:rsidRPr="00BF5471">
        <w:rPr>
          <w:rFonts w:ascii="Times New Roman" w:hAnsi="Times New Roman" w:cs="Times New Roman"/>
          <w:sz w:val="24"/>
          <w:szCs w:val="24"/>
        </w:rPr>
        <w:t>является связующим звеном в комплексной группе</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специалистов по организации коррекционной работы с учащимися: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-делает первичный запрос специалистам и дает первичную информацию о ребенке;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-осуществляет индивидуальную коррекционную работу (педагогическое сопровождение);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-консультативная помощь семье в вопросах коррекционно-развивающего воспитания и обучения;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-изучает жизнедеятельность ребенка вне школы;</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-взаимодействие с семьями обучающихся воспитанников.</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Педагог-психолог:</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-изучает личность учащегося и коллектива класса; -анализирует адаптацию ребенка в среде; -выявляет учащихся, не адаптированных к процессу обучения;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-изучает взаимоотношения младших школьников с взрослыми и сверстниками; - подбирает пакет диагностических методик для организации профилактической 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коррекционной работы; -выявляет и развивает интересы, склонности и способности школьников;</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-осуществляет психологическую поддержку нуждающихся в ней подростков;</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-осуществляет консультативную помощь семье в вопросах коррекционно-</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развивающего воспитания и обучения;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-осуществляет профилактическую и коррекционную работу с учащимися.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Учитель-логопед</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-исследует речевое развитие учащихся;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-организует логопедическое сопровождение учащихся.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lastRenderedPageBreak/>
        <w:t>Школьный фельдшер</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-исследует физическое и психическое здоровье учащихся;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-проводит систематический диспансерный осмотр учащихся;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-организует помощь учащимся, имеющим проблемы со здоровьем;</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-разрабатывает рекомендации педагогам по организации работы с детьми, имеющими различные заболевания;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-взаимодействует с лечебными учреждениями.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i/>
          <w:iCs/>
          <w:sz w:val="24"/>
          <w:szCs w:val="24"/>
        </w:rPr>
      </w:pPr>
      <w:r w:rsidRPr="00BF5471">
        <w:rPr>
          <w:rFonts w:ascii="Times New Roman" w:hAnsi="Times New Roman" w:cs="Times New Roman"/>
          <w:b/>
          <w:bCs/>
          <w:i/>
          <w:iCs/>
          <w:sz w:val="24"/>
          <w:szCs w:val="24"/>
        </w:rPr>
        <w:t>Содержание деятельности специалистов образовательного учреждения:</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i/>
          <w:iCs/>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6628"/>
      </w:tblGrid>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Субъекты реализации коррекционной работы с школы</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Содержание деятельности специалистов</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BF456A" w:rsidP="00BF5471">
            <w:pPr>
              <w:widowControl w:val="0"/>
              <w:autoSpaceDE w:val="0"/>
              <w:adjustRightInd w:val="0"/>
              <w:spacing w:after="0" w:line="240" w:lineRule="auto"/>
              <w:ind w:left="141" w:right="360"/>
              <w:rPr>
                <w:rFonts w:ascii="Times New Roman" w:hAnsi="Times New Roman" w:cs="Times New Roman"/>
                <w:sz w:val="24"/>
                <w:szCs w:val="24"/>
              </w:rPr>
            </w:pPr>
            <w:r>
              <w:rPr>
                <w:rFonts w:ascii="Times New Roman" w:hAnsi="Times New Roman" w:cs="Times New Roman"/>
                <w:sz w:val="24"/>
                <w:szCs w:val="24"/>
              </w:rPr>
              <w:t>Председатель П</w:t>
            </w:r>
            <w:r w:rsidR="00753DF5" w:rsidRPr="00BF5471">
              <w:rPr>
                <w:rFonts w:ascii="Times New Roman" w:hAnsi="Times New Roman" w:cs="Times New Roman"/>
                <w:sz w:val="24"/>
                <w:szCs w:val="24"/>
              </w:rPr>
              <w:t>Пк</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курирует работу по реализации программы;</w:t>
            </w:r>
          </w:p>
          <w:p w:rsidR="00753DF5" w:rsidRPr="00BF5471" w:rsidRDefault="00BF456A" w:rsidP="00BF5471">
            <w:pPr>
              <w:widowControl w:val="0"/>
              <w:autoSpaceDE w:val="0"/>
              <w:adjustRightInd w:val="0"/>
              <w:spacing w:after="0" w:line="240" w:lineRule="auto"/>
              <w:ind w:left="141" w:right="360"/>
              <w:rPr>
                <w:rFonts w:ascii="Times New Roman" w:hAnsi="Times New Roman" w:cs="Times New Roman"/>
                <w:sz w:val="24"/>
                <w:szCs w:val="24"/>
              </w:rPr>
            </w:pPr>
            <w:r>
              <w:rPr>
                <w:rFonts w:ascii="Times New Roman" w:hAnsi="Times New Roman" w:cs="Times New Roman"/>
                <w:sz w:val="24"/>
                <w:szCs w:val="24"/>
              </w:rPr>
              <w:t>- руководит работой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взаимодействует с ПМПК;</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осуществляет просветительскую деятельность с родителями</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Учитель (классный руководитель)</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является связующим звеном с комплексной группе специалистов по организации коррекционной работы с учащимися;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делает первичный запрос специалистам и дает первичную информацию о ребенке;</w:t>
            </w:r>
          </w:p>
          <w:p w:rsidR="00753DF5" w:rsidRPr="00BF5471" w:rsidRDefault="00753DF5" w:rsidP="00BF5471">
            <w:pPr>
              <w:widowControl w:val="0"/>
              <w:suppressAutoHyphens w:val="0"/>
              <w:overflowPunct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осуществляет индивидуальную коррекционную работу (педагогическое сопровождение);</w:t>
            </w:r>
          </w:p>
          <w:p w:rsidR="00753DF5" w:rsidRPr="00BF5471" w:rsidRDefault="00753DF5" w:rsidP="00BF5471">
            <w:pPr>
              <w:widowControl w:val="0"/>
              <w:numPr>
                <w:ilvl w:val="0"/>
                <w:numId w:val="93"/>
              </w:numPr>
              <w:tabs>
                <w:tab w:val="num" w:pos="142"/>
              </w:tabs>
              <w:suppressAutoHyphens w:val="0"/>
              <w:overflowPunct w:val="0"/>
              <w:autoSpaceDE w:val="0"/>
              <w:adjustRightInd w:val="0"/>
              <w:spacing w:after="0" w:line="240" w:lineRule="auto"/>
              <w:ind w:left="141" w:right="360" w:firstLine="10"/>
              <w:jc w:val="both"/>
              <w:rPr>
                <w:rFonts w:ascii="Times New Roman" w:hAnsi="Times New Roman" w:cs="Times New Roman"/>
                <w:sz w:val="24"/>
                <w:szCs w:val="24"/>
              </w:rPr>
            </w:pPr>
            <w:r w:rsidRPr="00BF5471">
              <w:rPr>
                <w:rFonts w:ascii="Times New Roman" w:hAnsi="Times New Roman" w:cs="Times New Roman"/>
                <w:sz w:val="24"/>
                <w:szCs w:val="24"/>
              </w:rPr>
              <w:t xml:space="preserve">- консультативная помощь семье в вопросах коррекционно-развивающего воспитания и обучения </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Социальный педагог</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изучает жизнедеятельность ребенка вне школы;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осуществляет профилактическую и коррекционную работу с учащимися;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взаимодействие с семьей обучающихся, с лечебными учреждениями</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Педагог-психолог</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изучает личность учащегося и коллектива класса;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анализирует адаптацию ребенка в образовательной среде;</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выявляет дезадаптированных учащихся;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изучает взаимоотношения младших школьников со взрослыми и сверстниками;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подбирает пакет диагностических методик для организации профилактической и коррекционной работы;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выявляет и развивает интересы, склонности и способности школьников;</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осуществляет психологическую поддержку нуждающихся в ней подростков;</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консультативная помощь семье в вопросах коррекционно-развивающего воспитания и обучения</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Учитель-логопед</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исследует речевое развитие учащихся;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организует логопедическое сопровождение</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Медицинский работник</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изучает медицинскую документацию обучающихся, историю развития ребенка;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выявляет уровень физического и психического здоровья </w:t>
            </w:r>
            <w:r w:rsidRPr="00BF5471">
              <w:rPr>
                <w:rFonts w:ascii="Times New Roman" w:hAnsi="Times New Roman" w:cs="Times New Roman"/>
                <w:sz w:val="24"/>
                <w:szCs w:val="24"/>
              </w:rPr>
              <w:lastRenderedPageBreak/>
              <w:t>обучающихся;</w:t>
            </w:r>
          </w:p>
          <w:p w:rsidR="00753DF5" w:rsidRPr="00BF5471" w:rsidRDefault="00753DF5" w:rsidP="00BF5471">
            <w:pPr>
              <w:widowControl w:val="0"/>
              <w:suppressAutoHyphens w:val="0"/>
              <w:overflowPunct w:val="0"/>
              <w:autoSpaceDE w:val="0"/>
              <w:adjustRightInd w:val="0"/>
              <w:spacing w:after="0" w:line="240" w:lineRule="auto"/>
              <w:ind w:left="141" w:right="360"/>
              <w:jc w:val="both"/>
              <w:rPr>
                <w:rFonts w:ascii="Times New Roman" w:hAnsi="Times New Roman" w:cs="Times New Roman"/>
                <w:sz w:val="24"/>
                <w:szCs w:val="24"/>
              </w:rPr>
            </w:pPr>
            <w:r w:rsidRPr="00BF5471">
              <w:rPr>
                <w:rFonts w:ascii="Times New Roman" w:hAnsi="Times New Roman" w:cs="Times New Roman"/>
                <w:sz w:val="24"/>
                <w:szCs w:val="24"/>
              </w:rPr>
              <w:t xml:space="preserve">- взаимодействует с лечебными учреждениями; </w:t>
            </w:r>
          </w:p>
          <w:p w:rsidR="00753DF5" w:rsidRPr="00BF5471" w:rsidRDefault="0008147D" w:rsidP="00BF5471">
            <w:pPr>
              <w:widowControl w:val="0"/>
              <w:autoSpaceDE w:val="0"/>
              <w:adjustRightInd w:val="0"/>
              <w:spacing w:after="0" w:line="240" w:lineRule="auto"/>
              <w:ind w:left="141" w:right="360"/>
              <w:rPr>
                <w:rFonts w:ascii="Times New Roman" w:hAnsi="Times New Roman" w:cs="Times New Roman"/>
                <w:sz w:val="24"/>
                <w:szCs w:val="24"/>
              </w:rPr>
            </w:pPr>
            <w:r>
              <w:rPr>
                <w:rFonts w:ascii="Times New Roman" w:hAnsi="Times New Roman" w:cs="Times New Roman"/>
                <w:sz w:val="24"/>
                <w:szCs w:val="24"/>
              </w:rPr>
              <w:t>- участвует в заседаниях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консультирует родителей по вопросам профилактики заболеваний;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консультирует педагогов по вопросам организации режимных моментов с учетом индивидуальных особенностей обучающихся</w:t>
            </w:r>
          </w:p>
        </w:tc>
      </w:tr>
    </w:tbl>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right="-33"/>
        <w:jc w:val="both"/>
        <w:rPr>
          <w:rFonts w:ascii="Times New Roman" w:hAnsi="Times New Roman" w:cs="Times New Roman"/>
          <w:sz w:val="24"/>
          <w:szCs w:val="24"/>
        </w:rPr>
      </w:pPr>
      <w:r w:rsidRPr="00BF5471">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53DF5" w:rsidRPr="00BF5471" w:rsidRDefault="00753DF5" w:rsidP="00BF5471">
      <w:pPr>
        <w:widowControl w:val="0"/>
        <w:autoSpaceDE w:val="0"/>
        <w:adjustRightInd w:val="0"/>
        <w:spacing w:after="0" w:line="240" w:lineRule="auto"/>
        <w:ind w:left="-142" w:right="-33"/>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right="-33"/>
        <w:rPr>
          <w:rFonts w:ascii="Times New Roman" w:hAnsi="Times New Roman" w:cs="Times New Roman"/>
          <w:sz w:val="24"/>
          <w:szCs w:val="24"/>
        </w:rPr>
      </w:pPr>
      <w:r w:rsidRPr="00BF5471">
        <w:rPr>
          <w:rFonts w:ascii="Times New Roman" w:hAnsi="Times New Roman" w:cs="Times New Roman"/>
          <w:sz w:val="24"/>
          <w:szCs w:val="24"/>
        </w:rPr>
        <w:t>Взаимодействие специалистов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предусматривает:</w:t>
      </w:r>
    </w:p>
    <w:p w:rsidR="00753DF5" w:rsidRPr="00BF5471" w:rsidRDefault="00753DF5" w:rsidP="00BF5471">
      <w:pPr>
        <w:widowControl w:val="0"/>
        <w:suppressAutoHyphens w:val="0"/>
        <w:overflowPunct w:val="0"/>
        <w:autoSpaceDE w:val="0"/>
        <w:adjustRightInd w:val="0"/>
        <w:spacing w:after="0" w:line="240" w:lineRule="auto"/>
        <w:ind w:left="-142" w:right="-33"/>
        <w:jc w:val="both"/>
        <w:rPr>
          <w:rFonts w:ascii="Times New Roman" w:hAnsi="Times New Roman" w:cs="Times New Roman"/>
          <w:sz w:val="24"/>
          <w:szCs w:val="24"/>
        </w:rPr>
      </w:pPr>
      <w:r w:rsidRPr="00BF5471">
        <w:rPr>
          <w:rFonts w:ascii="Times New Roman" w:hAnsi="Times New Roman" w:cs="Times New Roman"/>
          <w:sz w:val="24"/>
          <w:szCs w:val="24"/>
        </w:rPr>
        <w:t xml:space="preserve">- комплексный анализ психофизического развития обучающего с ЗПР; </w:t>
      </w:r>
    </w:p>
    <w:p w:rsidR="00753DF5" w:rsidRPr="00BF5471" w:rsidRDefault="00753DF5" w:rsidP="00BF5471">
      <w:pPr>
        <w:widowControl w:val="0"/>
        <w:suppressAutoHyphens w:val="0"/>
        <w:overflowPunct w:val="0"/>
        <w:autoSpaceDE w:val="0"/>
        <w:adjustRightInd w:val="0"/>
        <w:spacing w:after="0" w:line="240" w:lineRule="auto"/>
        <w:ind w:left="-142" w:right="-33"/>
        <w:jc w:val="both"/>
        <w:rPr>
          <w:rFonts w:ascii="Times New Roman" w:hAnsi="Times New Roman" w:cs="Times New Roman"/>
          <w:sz w:val="24"/>
          <w:szCs w:val="24"/>
        </w:rPr>
      </w:pPr>
      <w:r w:rsidRPr="00BF5471">
        <w:rPr>
          <w:rFonts w:ascii="Times New Roman" w:hAnsi="Times New Roman" w:cs="Times New Roman"/>
          <w:sz w:val="24"/>
          <w:szCs w:val="24"/>
        </w:rPr>
        <w:t xml:space="preserve">-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i/>
          <w:iCs/>
          <w:sz w:val="24"/>
          <w:szCs w:val="24"/>
        </w:rPr>
        <w:br w:type="page"/>
      </w:r>
      <w:r w:rsidRPr="00BF5471">
        <w:rPr>
          <w:rFonts w:ascii="Times New Roman" w:hAnsi="Times New Roman" w:cs="Times New Roman"/>
          <w:b/>
          <w:bCs/>
          <w:i/>
          <w:iCs/>
          <w:sz w:val="24"/>
          <w:szCs w:val="24"/>
        </w:rPr>
        <w:lastRenderedPageBreak/>
        <w:t xml:space="preserve">Взаимодействие специалистов </w:t>
      </w:r>
      <w:r w:rsidRPr="00BF5471">
        <w:rPr>
          <w:rFonts w:ascii="Times New Roman" w:hAnsi="Times New Roman" w:cs="Times New Roman"/>
          <w:b/>
          <w:i/>
          <w:sz w:val="24"/>
          <w:szCs w:val="24"/>
        </w:rPr>
        <w:t>МБОУ</w:t>
      </w:r>
      <w:r w:rsidRPr="00BF5471">
        <w:rPr>
          <w:rFonts w:ascii="Times New Roman" w:hAnsi="Times New Roman" w:cs="Times New Roman"/>
          <w:b/>
          <w:bCs/>
          <w:i/>
          <w:iCs/>
          <w:sz w:val="24"/>
          <w:szCs w:val="24"/>
        </w:rPr>
        <w:t xml:space="preserve"> «</w:t>
      </w:r>
      <w:r w:rsidRPr="00BF5471">
        <w:rPr>
          <w:rFonts w:ascii="Times New Roman" w:hAnsi="Times New Roman" w:cs="Times New Roman"/>
          <w:b/>
          <w:i/>
          <w:sz w:val="24"/>
          <w:szCs w:val="24"/>
        </w:rPr>
        <w:t>СОШ №8</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tbl>
      <w:tblPr>
        <w:tblW w:w="10305" w:type="dxa"/>
        <w:tblInd w:w="-699" w:type="dxa"/>
        <w:tblLayout w:type="fixed"/>
        <w:tblCellMar>
          <w:left w:w="0" w:type="dxa"/>
          <w:right w:w="0" w:type="dxa"/>
        </w:tblCellMar>
        <w:tblLook w:val="04A0" w:firstRow="1" w:lastRow="0" w:firstColumn="1" w:lastColumn="0" w:noHBand="0" w:noVBand="1"/>
      </w:tblPr>
      <w:tblGrid>
        <w:gridCol w:w="2968"/>
        <w:gridCol w:w="2559"/>
        <w:gridCol w:w="2379"/>
        <w:gridCol w:w="2399"/>
      </w:tblGrid>
      <w:tr w:rsidR="00753DF5" w:rsidRPr="00BF5471" w:rsidTr="00753DF5">
        <w:trPr>
          <w:trHeight w:val="420"/>
        </w:trPr>
        <w:tc>
          <w:tcPr>
            <w:tcW w:w="2969" w:type="dxa"/>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Мероприятия</w:t>
            </w:r>
          </w:p>
        </w:tc>
        <w:tc>
          <w:tcPr>
            <w:tcW w:w="2560"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Специалисты</w:t>
            </w:r>
          </w:p>
        </w:tc>
        <w:tc>
          <w:tcPr>
            <w:tcW w:w="2380"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Форма работы</w:t>
            </w:r>
          </w:p>
        </w:tc>
        <w:tc>
          <w:tcPr>
            <w:tcW w:w="2400"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Планируемый результат</w:t>
            </w:r>
          </w:p>
        </w:tc>
      </w:tr>
      <w:tr w:rsidR="00753DF5" w:rsidRPr="00BF5471" w:rsidTr="00753DF5">
        <w:trPr>
          <w:trHeight w:val="268"/>
        </w:trPr>
        <w:tc>
          <w:tcPr>
            <w:tcW w:w="10309" w:type="dxa"/>
            <w:gridSpan w:val="4"/>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Диагностическая работа</w:t>
            </w:r>
          </w:p>
        </w:tc>
      </w:tr>
      <w:tr w:rsidR="00753DF5" w:rsidRPr="00BF5471" w:rsidTr="00753DF5">
        <w:trPr>
          <w:trHeight w:val="2475"/>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firstLine="142"/>
              <w:rPr>
                <w:rFonts w:ascii="Times New Roman" w:hAnsi="Times New Roman" w:cs="Times New Roman"/>
                <w:sz w:val="24"/>
                <w:szCs w:val="24"/>
              </w:rPr>
            </w:pPr>
            <w:r w:rsidRPr="00BF5471">
              <w:rPr>
                <w:rFonts w:ascii="Times New Roman" w:hAnsi="Times New Roman" w:cs="Times New Roman"/>
                <w:sz w:val="24"/>
                <w:szCs w:val="24"/>
              </w:rPr>
              <w:t>Входящая психолого-медико-педагогическая диагностика</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ind w:left="8"/>
              <w:rPr>
                <w:rFonts w:ascii="Times New Roman" w:hAnsi="Times New Roman" w:cs="Times New Roman"/>
                <w:sz w:val="24"/>
                <w:szCs w:val="24"/>
              </w:rPr>
            </w:pPr>
            <w:r>
              <w:rPr>
                <w:rFonts w:ascii="Times New Roman" w:hAnsi="Times New Roman" w:cs="Times New Roman"/>
                <w:sz w:val="24"/>
                <w:szCs w:val="24"/>
              </w:rPr>
              <w:t>председатель П</w:t>
            </w:r>
            <w:r w:rsidR="00753DF5" w:rsidRPr="00BF5471">
              <w:rPr>
                <w:rFonts w:ascii="Times New Roman" w:hAnsi="Times New Roman" w:cs="Times New Roman"/>
                <w:sz w:val="24"/>
                <w:szCs w:val="24"/>
              </w:rPr>
              <w:t>Пк, учитель, педагог-психолог, учитель-логопед, мед. Работник, соц. педагог</w:t>
            </w:r>
          </w:p>
        </w:tc>
        <w:tc>
          <w:tcPr>
            <w:tcW w:w="238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Анализ документов ПМПК и медицинских карт; проведение входных диагностик.</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Выявление причин и характера затруднений в освоении учащимися АООП НОО для детей с ОВЗ (ЗПР). Планирование коррекционной работы.</w:t>
            </w:r>
          </w:p>
        </w:tc>
      </w:tr>
      <w:tr w:rsidR="00753DF5" w:rsidRPr="00BF5471" w:rsidTr="00753DF5">
        <w:trPr>
          <w:trHeight w:val="266"/>
        </w:trPr>
        <w:tc>
          <w:tcPr>
            <w:tcW w:w="10309" w:type="dxa"/>
            <w:gridSpan w:val="4"/>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firstLine="142"/>
              <w:jc w:val="center"/>
              <w:rPr>
                <w:rFonts w:ascii="Times New Roman" w:hAnsi="Times New Roman" w:cs="Times New Roman"/>
                <w:sz w:val="24"/>
                <w:szCs w:val="24"/>
              </w:rPr>
            </w:pPr>
            <w:r w:rsidRPr="00BF5471">
              <w:rPr>
                <w:rFonts w:ascii="Times New Roman" w:hAnsi="Times New Roman" w:cs="Times New Roman"/>
                <w:sz w:val="24"/>
                <w:szCs w:val="24"/>
              </w:rPr>
              <w:t>Коррекционно-развивающая деятельность</w:t>
            </w:r>
          </w:p>
        </w:tc>
      </w:tr>
      <w:tr w:rsidR="00753DF5" w:rsidRPr="00BF5471" w:rsidTr="00753DF5">
        <w:trPr>
          <w:trHeight w:val="3110"/>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firstLine="142"/>
              <w:rPr>
                <w:rFonts w:ascii="Times New Roman" w:hAnsi="Times New Roman" w:cs="Times New Roman"/>
                <w:sz w:val="24"/>
                <w:szCs w:val="24"/>
              </w:rPr>
            </w:pPr>
            <w:r w:rsidRPr="00BF5471">
              <w:rPr>
                <w:rFonts w:ascii="Times New Roman" w:hAnsi="Times New Roman" w:cs="Times New Roman"/>
                <w:sz w:val="24"/>
                <w:szCs w:val="24"/>
              </w:rPr>
              <w:t>Выбор оптимальных для развития ребёнка с ЗПР методик, методов и приёмов коррекционно-развивающего обучения</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председатель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 ритмики</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соц. педагог</w:t>
            </w:r>
          </w:p>
        </w:tc>
        <w:tc>
          <w:tcPr>
            <w:tcW w:w="238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Приказы, протоколы П</w:t>
            </w:r>
            <w:r w:rsidR="00753DF5" w:rsidRPr="00BF5471">
              <w:rPr>
                <w:rFonts w:ascii="Times New Roman" w:hAnsi="Times New Roman" w:cs="Times New Roman"/>
                <w:sz w:val="24"/>
                <w:szCs w:val="24"/>
              </w:rPr>
              <w:t>Пк, рабочие программы, планы коррекционных занятий</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учащихся с ЗПР</w:t>
            </w:r>
          </w:p>
        </w:tc>
      </w:tr>
      <w:tr w:rsidR="00753DF5" w:rsidRPr="00BF5471" w:rsidTr="00753DF5">
        <w:trPr>
          <w:trHeight w:val="2673"/>
        </w:trPr>
        <w:tc>
          <w:tcPr>
            <w:tcW w:w="2969" w:type="dxa"/>
            <w:tcBorders>
              <w:top w:val="single" w:sz="8"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firstLine="142"/>
              <w:rPr>
                <w:rFonts w:ascii="Times New Roman" w:hAnsi="Times New Roman" w:cs="Times New Roman"/>
                <w:sz w:val="24"/>
                <w:szCs w:val="24"/>
              </w:rPr>
            </w:pPr>
            <w:r w:rsidRPr="00BF5471">
              <w:rPr>
                <w:rFonts w:ascii="Times New Roman" w:hAnsi="Times New Roman" w:cs="Times New Roman"/>
                <w:sz w:val="24"/>
                <w:szCs w:val="24"/>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60" w:type="dxa"/>
            <w:tcBorders>
              <w:top w:val="single" w:sz="8" w:space="0" w:color="auto"/>
              <w:left w:val="nil"/>
              <w:bottom w:val="single" w:sz="4" w:space="0" w:color="auto"/>
              <w:right w:val="single" w:sz="8" w:space="0" w:color="auto"/>
            </w:tcBorders>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-Социальный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p>
        </w:tc>
        <w:tc>
          <w:tcPr>
            <w:tcW w:w="2380" w:type="dxa"/>
            <w:tcBorders>
              <w:top w:val="single" w:sz="8" w:space="0" w:color="auto"/>
              <w:left w:val="single" w:sz="8" w:space="0" w:color="auto"/>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Заседания П</w:t>
            </w:r>
            <w:r w:rsidR="00753DF5" w:rsidRPr="00BF5471">
              <w:rPr>
                <w:rFonts w:ascii="Times New Roman" w:hAnsi="Times New Roman" w:cs="Times New Roman"/>
                <w:sz w:val="24"/>
                <w:szCs w:val="24"/>
              </w:rPr>
              <w:t>Пк; индивидуальные и групповые коррекционно-развивающие занятия</w:t>
            </w:r>
          </w:p>
        </w:tc>
        <w:tc>
          <w:tcPr>
            <w:tcW w:w="2400" w:type="dxa"/>
            <w:tcBorders>
              <w:top w:val="single" w:sz="8" w:space="0" w:color="auto"/>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рекомендаций ПМПК, П</w:t>
            </w:r>
            <w:r w:rsidR="00753DF5" w:rsidRPr="00BF5471">
              <w:rPr>
                <w:rFonts w:ascii="Times New Roman" w:hAnsi="Times New Roman" w:cs="Times New Roman"/>
                <w:sz w:val="24"/>
                <w:szCs w:val="24"/>
              </w:rPr>
              <w:t>Пк; Реализация и корректировка рабочих программ, индивидуальных планов коррекционно-развивающей работы</w:t>
            </w:r>
          </w:p>
        </w:tc>
      </w:tr>
      <w:tr w:rsidR="00753DF5" w:rsidRPr="00BF5471" w:rsidTr="00753DF5">
        <w:trPr>
          <w:trHeight w:val="3533"/>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lastRenderedPageBreak/>
              <w:t>Системное воздействие на учебно-познавательную деятельность учащихся с ЗПР в ходе образовательного процесса</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ind w:left="150"/>
              <w:rPr>
                <w:rFonts w:ascii="Times New Roman" w:hAnsi="Times New Roman" w:cs="Times New Roman"/>
                <w:sz w:val="24"/>
                <w:szCs w:val="24"/>
              </w:rPr>
            </w:pPr>
            <w:r>
              <w:rPr>
                <w:rFonts w:ascii="Times New Roman" w:hAnsi="Times New Roman" w:cs="Times New Roman"/>
                <w:sz w:val="24"/>
                <w:szCs w:val="24"/>
              </w:rPr>
              <w:t>-Председатель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ind w:left="150"/>
              <w:rPr>
                <w:rFonts w:ascii="Times New Roman" w:hAnsi="Times New Roman" w:cs="Times New Roman"/>
                <w:sz w:val="24"/>
                <w:szCs w:val="24"/>
              </w:rPr>
            </w:pPr>
            <w:r w:rsidRPr="00BF5471">
              <w:rPr>
                <w:rFonts w:ascii="Times New Roman" w:hAnsi="Times New Roman" w:cs="Times New Roman"/>
                <w:sz w:val="24"/>
                <w:szCs w:val="24"/>
              </w:rPr>
              <w:t>-Педагог-психолог</w:t>
            </w:r>
          </w:p>
          <w:p w:rsidR="00753DF5" w:rsidRPr="00BF5471" w:rsidRDefault="00753DF5" w:rsidP="00BF5471">
            <w:pPr>
              <w:widowControl w:val="0"/>
              <w:autoSpaceDE w:val="0"/>
              <w:adjustRightInd w:val="0"/>
              <w:spacing w:after="0" w:line="240" w:lineRule="auto"/>
              <w:ind w:left="150"/>
              <w:rPr>
                <w:rFonts w:ascii="Times New Roman" w:hAnsi="Times New Roman" w:cs="Times New Roman"/>
                <w:sz w:val="24"/>
                <w:szCs w:val="24"/>
              </w:rPr>
            </w:pPr>
            <w:r w:rsidRPr="00BF5471">
              <w:rPr>
                <w:rFonts w:ascii="Times New Roman" w:hAnsi="Times New Roman" w:cs="Times New Roman"/>
                <w:sz w:val="24"/>
                <w:szCs w:val="24"/>
              </w:rPr>
              <w:t>-Учитель-логопед</w:t>
            </w:r>
          </w:p>
          <w:p w:rsidR="00753DF5" w:rsidRPr="00BF5471" w:rsidRDefault="00753DF5" w:rsidP="00BF5471">
            <w:pPr>
              <w:widowControl w:val="0"/>
              <w:autoSpaceDE w:val="0"/>
              <w:adjustRightInd w:val="0"/>
              <w:spacing w:after="0" w:line="240" w:lineRule="auto"/>
              <w:ind w:left="150"/>
              <w:rPr>
                <w:rFonts w:ascii="Times New Roman" w:hAnsi="Times New Roman" w:cs="Times New Roman"/>
                <w:sz w:val="24"/>
                <w:szCs w:val="24"/>
              </w:rPr>
            </w:pPr>
            <w:r w:rsidRPr="00BF5471">
              <w:rPr>
                <w:rFonts w:ascii="Times New Roman" w:hAnsi="Times New Roman" w:cs="Times New Roman"/>
                <w:sz w:val="24"/>
                <w:szCs w:val="24"/>
              </w:rPr>
              <w:t>-Социальный педагог</w:t>
            </w:r>
          </w:p>
          <w:p w:rsidR="00753DF5" w:rsidRPr="00BF5471" w:rsidRDefault="00753DF5" w:rsidP="00BF5471">
            <w:pPr>
              <w:widowControl w:val="0"/>
              <w:autoSpaceDE w:val="0"/>
              <w:adjustRightInd w:val="0"/>
              <w:spacing w:after="0" w:line="240" w:lineRule="auto"/>
              <w:ind w:left="150"/>
              <w:rPr>
                <w:rFonts w:ascii="Times New Roman" w:hAnsi="Times New Roman" w:cs="Times New Roman"/>
                <w:sz w:val="24"/>
                <w:szCs w:val="24"/>
              </w:rPr>
            </w:pPr>
            <w:r w:rsidRPr="00BF5471">
              <w:rPr>
                <w:rFonts w:ascii="Times New Roman" w:hAnsi="Times New Roman" w:cs="Times New Roman"/>
                <w:sz w:val="24"/>
                <w:szCs w:val="24"/>
              </w:rPr>
              <w:t>-Учитель (классный</w:t>
            </w:r>
          </w:p>
          <w:p w:rsidR="00753DF5" w:rsidRPr="00BF5471" w:rsidRDefault="00753DF5" w:rsidP="00BF5471">
            <w:pPr>
              <w:widowControl w:val="0"/>
              <w:autoSpaceDE w:val="0"/>
              <w:adjustRightInd w:val="0"/>
              <w:spacing w:after="0" w:line="240" w:lineRule="auto"/>
              <w:ind w:left="150"/>
              <w:rPr>
                <w:rFonts w:ascii="Times New Roman" w:hAnsi="Times New Roman" w:cs="Times New Roman"/>
                <w:sz w:val="24"/>
                <w:szCs w:val="24"/>
              </w:rPr>
            </w:pPr>
            <w:r w:rsidRPr="00BF5471">
              <w:rPr>
                <w:rFonts w:ascii="Times New Roman" w:hAnsi="Times New Roman" w:cs="Times New Roman"/>
                <w:sz w:val="24"/>
                <w:szCs w:val="24"/>
              </w:rPr>
              <w:t>руководитель)</w:t>
            </w:r>
          </w:p>
        </w:tc>
        <w:tc>
          <w:tcPr>
            <w:tcW w:w="238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Мониторинг развития учащихся; План мероприятий по сохранению и укреплению здоровья обучающихся с ЗПР; Реализация программы формирования культуры здорового и безопасного образа жизни как части АООП НОО для детей с ЗПР в соответствии с ФГОС</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30"/>
              <w:rPr>
                <w:rFonts w:ascii="Times New Roman" w:hAnsi="Times New Roman" w:cs="Times New Roman"/>
                <w:sz w:val="24"/>
                <w:szCs w:val="24"/>
              </w:rPr>
            </w:pPr>
            <w:r w:rsidRPr="00BF5471">
              <w:rPr>
                <w:rFonts w:ascii="Times New Roman" w:hAnsi="Times New Roman" w:cs="Times New Roman"/>
                <w:sz w:val="24"/>
                <w:szCs w:val="24"/>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r w:rsidR="00753DF5" w:rsidRPr="00BF5471" w:rsidTr="00753DF5">
        <w:trPr>
          <w:trHeight w:val="2520"/>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Развитие эмоционально-волевой и личностной сферы ребенка и психокоррекция его поведения</w:t>
            </w:r>
          </w:p>
        </w:tc>
        <w:tc>
          <w:tcPr>
            <w:tcW w:w="256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Социальный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Классный</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руководитель;</w:t>
            </w:r>
          </w:p>
        </w:tc>
        <w:tc>
          <w:tcPr>
            <w:tcW w:w="238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Программа курсов внеурочной деятельности; План работы с родителями; План воспитательной работы с учащимся</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753DF5" w:rsidRPr="00BF5471" w:rsidTr="00753DF5">
        <w:trPr>
          <w:trHeight w:val="840"/>
        </w:trPr>
        <w:tc>
          <w:tcPr>
            <w:tcW w:w="2969" w:type="dxa"/>
            <w:tcBorders>
              <w:top w:val="nil"/>
              <w:left w:val="single" w:sz="8" w:space="0" w:color="auto"/>
              <w:bottom w:val="nil"/>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Социальная защита ребенка в случаях неблагоприятных условий жизни</w:t>
            </w:r>
          </w:p>
        </w:tc>
        <w:tc>
          <w:tcPr>
            <w:tcW w:w="2560" w:type="dxa"/>
            <w:tcBorders>
              <w:top w:val="nil"/>
              <w:left w:val="nil"/>
              <w:bottom w:val="nil"/>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-социальный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-учитель</w:t>
            </w:r>
          </w:p>
        </w:tc>
        <w:tc>
          <w:tcPr>
            <w:tcW w:w="2380" w:type="dxa"/>
            <w:tcBorders>
              <w:top w:val="nil"/>
              <w:left w:val="single" w:sz="8" w:space="0" w:color="auto"/>
              <w:bottom w:val="nil"/>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400" w:type="dxa"/>
            <w:tcBorders>
              <w:top w:val="nil"/>
              <w:left w:val="nil"/>
              <w:bottom w:val="nil"/>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753DF5" w:rsidRPr="00BF5471" w:rsidTr="00753DF5">
        <w:trPr>
          <w:trHeight w:val="266"/>
        </w:trPr>
        <w:tc>
          <w:tcPr>
            <w:tcW w:w="10309" w:type="dxa"/>
            <w:gridSpan w:val="4"/>
            <w:tcBorders>
              <w:top w:val="single" w:sz="4" w:space="0" w:color="auto"/>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Консультативная деятельность</w:t>
            </w:r>
          </w:p>
        </w:tc>
      </w:tr>
      <w:tr w:rsidR="00753DF5" w:rsidRPr="00BF5471" w:rsidTr="00753DF5">
        <w:trPr>
          <w:trHeight w:val="2460"/>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Консультативная помощь учителям и воспитателям в организации коррекционно-развивающего процесса обучающихся с ЗПР</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Председатель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соц.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мед. работник</w:t>
            </w:r>
          </w:p>
        </w:tc>
        <w:tc>
          <w:tcPr>
            <w:tcW w:w="238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заседания П</w:t>
            </w:r>
            <w:r w:rsidR="00753DF5" w:rsidRPr="00BF5471">
              <w:rPr>
                <w:rFonts w:ascii="Times New Roman" w:hAnsi="Times New Roman" w:cs="Times New Roman"/>
                <w:sz w:val="24"/>
                <w:szCs w:val="24"/>
              </w:rPr>
              <w:t xml:space="preserve">Пк – педагогические советы </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семинары</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индивидуальные и</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Групповые консультации специалистов для педагогов</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 ОВЗ.</w:t>
            </w:r>
          </w:p>
        </w:tc>
      </w:tr>
      <w:tr w:rsidR="00753DF5" w:rsidRPr="00BF5471" w:rsidTr="00753DF5">
        <w:trPr>
          <w:trHeight w:val="2175"/>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lastRenderedPageBreak/>
              <w:t>Консультативная помощь семье в вопросах воспитания и обучения ребенка с ЗПР</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председатель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соц.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-классный руководитель</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врач-психиатр</w:t>
            </w:r>
          </w:p>
        </w:tc>
        <w:tc>
          <w:tcPr>
            <w:tcW w:w="238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xml:space="preserve">- собрания </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консультации</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индивидуальная работа</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круглые столы</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 ОВЗ.</w:t>
            </w:r>
          </w:p>
        </w:tc>
      </w:tr>
      <w:tr w:rsidR="00753DF5" w:rsidRPr="00BF5471" w:rsidTr="00753DF5">
        <w:trPr>
          <w:trHeight w:val="266"/>
        </w:trPr>
        <w:tc>
          <w:tcPr>
            <w:tcW w:w="10309" w:type="dxa"/>
            <w:gridSpan w:val="4"/>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right="2140"/>
              <w:jc w:val="center"/>
              <w:rPr>
                <w:rFonts w:ascii="Times New Roman" w:hAnsi="Times New Roman" w:cs="Times New Roman"/>
                <w:sz w:val="24"/>
                <w:szCs w:val="24"/>
              </w:rPr>
            </w:pPr>
            <w:r w:rsidRPr="00BF5471">
              <w:rPr>
                <w:rFonts w:ascii="Times New Roman" w:hAnsi="Times New Roman" w:cs="Times New Roman"/>
                <w:sz w:val="24"/>
                <w:szCs w:val="24"/>
              </w:rPr>
              <w:t>Информационно-просветительская деятельность</w:t>
            </w:r>
          </w:p>
        </w:tc>
      </w:tr>
      <w:tr w:rsidR="00753DF5" w:rsidRPr="00BF5471" w:rsidTr="00753DF5">
        <w:trPr>
          <w:trHeight w:val="2167"/>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Просветительская деятельность по разъяснению индивидуальных особенностей детей с ЗПР</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председатель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соц.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врач</w:t>
            </w:r>
          </w:p>
        </w:tc>
        <w:tc>
          <w:tcPr>
            <w:tcW w:w="238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лекции</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беседы</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круглые столы</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тренинги</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памятки, буклеты</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сайт школы</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i/>
          <w:iCs/>
          <w:sz w:val="24"/>
          <w:szCs w:val="24"/>
        </w:rPr>
      </w:pP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b/>
          <w:color w:val="auto"/>
          <w:sz w:val="24"/>
          <w:szCs w:val="24"/>
        </w:rPr>
      </w:pPr>
      <w:r w:rsidRPr="00BF5471">
        <w:rPr>
          <w:rFonts w:ascii="Times New Roman" w:hAnsi="Times New Roman" w:cs="Times New Roman"/>
          <w:color w:val="auto"/>
          <w:sz w:val="24"/>
          <w:szCs w:val="24"/>
        </w:rPr>
        <w:t>Проводится отслеживание динамики развития каждого ребенка</w:t>
      </w:r>
      <w:bookmarkStart w:id="137" w:name="_Toc415833120"/>
      <w:bookmarkEnd w:id="48"/>
      <w:r w:rsidRPr="00BF5471">
        <w:rPr>
          <w:rFonts w:ascii="Times New Roman" w:hAnsi="Times New Roman" w:cs="Times New Roman"/>
          <w:color w:val="auto"/>
          <w:sz w:val="24"/>
          <w:szCs w:val="24"/>
        </w:rPr>
        <w:t>: по р</w:t>
      </w:r>
      <w:r w:rsidRPr="00BF5471">
        <w:rPr>
          <w:rFonts w:ascii="Times New Roman" w:hAnsi="Times New Roman" w:cs="Times New Roman"/>
          <w:b/>
          <w:color w:val="auto"/>
          <w:sz w:val="24"/>
          <w:szCs w:val="24"/>
        </w:rPr>
        <w:t xml:space="preserve">езультатам коррекционной работы на конец  первого полугодия и конца учебного года. </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color w:val="auto"/>
          <w:sz w:val="24"/>
          <w:szCs w:val="24"/>
        </w:rPr>
      </w:pPr>
    </w:p>
    <w:p w:rsidR="00753DF5" w:rsidRPr="00BF5471" w:rsidRDefault="00753DF5" w:rsidP="00BF5471">
      <w:pPr>
        <w:widowControl w:val="0"/>
        <w:autoSpaceDE w:val="0"/>
        <w:adjustRightInd w:val="0"/>
        <w:spacing w:after="0" w:line="240" w:lineRule="auto"/>
        <w:ind w:left="-142"/>
        <w:rPr>
          <w:rFonts w:ascii="Times New Roman" w:hAnsi="Times New Roman" w:cs="Times New Roman"/>
          <w:color w:val="auto"/>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2336" behindDoc="1" locked="0" layoutInCell="0" allowOverlap="1" wp14:anchorId="7069491E" wp14:editId="1226F6C4">
                <wp:simplePos x="0" y="0"/>
                <wp:positionH relativeFrom="column">
                  <wp:posOffset>6931660</wp:posOffset>
                </wp:positionH>
                <wp:positionV relativeFrom="paragraph">
                  <wp:posOffset>-1419225</wp:posOffset>
                </wp:positionV>
                <wp:extent cx="0" cy="4298315"/>
                <wp:effectExtent l="6985" t="9525" r="1206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8pt,-111.75pt" to="545.8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" o:allowincell="f" strokeweight=".48pt"/>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3360" behindDoc="1" locked="0" layoutInCell="0" allowOverlap="1" wp14:anchorId="7BD58235" wp14:editId="48F1369F">
                <wp:simplePos x="0" y="0"/>
                <wp:positionH relativeFrom="column">
                  <wp:posOffset>8202930</wp:posOffset>
                </wp:positionH>
                <wp:positionV relativeFrom="paragraph">
                  <wp:posOffset>-1419225</wp:posOffset>
                </wp:positionV>
                <wp:extent cx="0" cy="4298315"/>
                <wp:effectExtent l="11430" t="9525" r="7620"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9pt,-111.75pt" to="645.9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" o:allowincell="f" strokeweight=".48pt"/>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4384" behindDoc="1" locked="0" layoutInCell="0" allowOverlap="1" wp14:anchorId="68C945E7" wp14:editId="0C8BAE73">
                <wp:simplePos x="0" y="0"/>
                <wp:positionH relativeFrom="column">
                  <wp:posOffset>8619490</wp:posOffset>
                </wp:positionH>
                <wp:positionV relativeFrom="paragraph">
                  <wp:posOffset>-1419225</wp:posOffset>
                </wp:positionV>
                <wp:extent cx="0" cy="4298315"/>
                <wp:effectExtent l="8890" t="9525" r="10160"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7pt,-111.75pt" to="678.7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8xTQIAAFgEAAAOAAAAZHJzL2Uyb0RvYy54bWysVMGO0zAQvSPxD5bv3STdbGm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" o:allowincell="f" strokeweight=".48pt"/>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5408" behindDoc="1" locked="0" layoutInCell="0" allowOverlap="1" wp14:anchorId="65B02B18" wp14:editId="32723633">
                <wp:simplePos x="0" y="0"/>
                <wp:positionH relativeFrom="column">
                  <wp:posOffset>7347585</wp:posOffset>
                </wp:positionH>
                <wp:positionV relativeFrom="paragraph">
                  <wp:posOffset>-1419225</wp:posOffset>
                </wp:positionV>
                <wp:extent cx="0" cy="4298315"/>
                <wp:effectExtent l="13335" t="9525" r="571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111.75pt" to="578.5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" o:allowincell="f" strokeweight=".48pt"/>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6432" behindDoc="1" locked="0" layoutInCell="0" allowOverlap="1" wp14:anchorId="62960D61" wp14:editId="318C2DB0">
                <wp:simplePos x="0" y="0"/>
                <wp:positionH relativeFrom="column">
                  <wp:posOffset>7765415</wp:posOffset>
                </wp:positionH>
                <wp:positionV relativeFrom="paragraph">
                  <wp:posOffset>-1419225</wp:posOffset>
                </wp:positionV>
                <wp:extent cx="0" cy="4298315"/>
                <wp:effectExtent l="12065" t="9525" r="6985"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11.75pt" to="611.4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" o:allowincell="f" strokeweight=".48pt"/>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7456" behindDoc="1" locked="0" layoutInCell="0" allowOverlap="1" wp14:anchorId="69C17E8B" wp14:editId="3F2090E2">
                <wp:simplePos x="0" y="0"/>
                <wp:positionH relativeFrom="column">
                  <wp:posOffset>9035415</wp:posOffset>
                </wp:positionH>
                <wp:positionV relativeFrom="paragraph">
                  <wp:posOffset>-1419225</wp:posOffset>
                </wp:positionV>
                <wp:extent cx="0" cy="4298315"/>
                <wp:effectExtent l="5715" t="9525" r="1333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45pt,-111.75pt" to="711.4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" o:allowincell="f" strokeweight=".16931mm"/>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8480" behindDoc="1" locked="0" layoutInCell="0" allowOverlap="1" wp14:anchorId="5F6307A4" wp14:editId="7528FABD">
                <wp:simplePos x="0" y="0"/>
                <wp:positionH relativeFrom="column">
                  <wp:posOffset>9452610</wp:posOffset>
                </wp:positionH>
                <wp:positionV relativeFrom="paragraph">
                  <wp:posOffset>-1419225</wp:posOffset>
                </wp:positionV>
                <wp:extent cx="0" cy="4298315"/>
                <wp:effectExtent l="13335" t="9525" r="571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3pt,-111.75pt" to="744.3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" o:allowincell="f" strokeweight=".16931mm"/>
            </w:pict>
          </mc:Fallback>
        </mc:AlternateContent>
      </w:r>
      <w:r w:rsidRPr="00BF5471">
        <w:rPr>
          <w:rFonts w:ascii="Times New Roman" w:hAnsi="Times New Roman" w:cs="Times New Roman"/>
          <w:b/>
          <w:bCs/>
          <w:color w:val="auto"/>
          <w:sz w:val="24"/>
          <w:szCs w:val="24"/>
        </w:rPr>
        <w:t>Комплекс условий коррекционной работы включает:</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color w:val="auto"/>
          <w:sz w:val="24"/>
          <w:szCs w:val="24"/>
        </w:rPr>
      </w:pPr>
      <w:r w:rsidRPr="00BF5471">
        <w:rPr>
          <w:rFonts w:ascii="Times New Roman" w:hAnsi="Times New Roman" w:cs="Times New Roman"/>
          <w:b/>
          <w:i/>
          <w:iCs/>
          <w:color w:val="auto"/>
          <w:sz w:val="24"/>
          <w:szCs w:val="24"/>
        </w:rPr>
        <w:t>1) Психолого-педагогическое обеспечение</w:t>
      </w:r>
      <w:r w:rsidRPr="00BF5471">
        <w:rPr>
          <w:rFonts w:ascii="Times New Roman" w:hAnsi="Times New Roman" w:cs="Times New Roman"/>
          <w:i/>
          <w:iCs/>
          <w:color w:val="auto"/>
          <w:sz w:val="24"/>
          <w:szCs w:val="24"/>
        </w:rPr>
        <w:t>:</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color w:val="auto"/>
          <w:sz w:val="24"/>
          <w:szCs w:val="24"/>
        </w:rPr>
        <w:t>обеспечение дифференцированных условий в соответствии с рекомендациями работы с детьми с ЗПР. В школе учебные занятия проходят в две смены. Основной формой организации учебной деятельности является классно-урочная система. Расписание уроков составляется учетом требований СанПиН. Все учащиеся обеспечиваются горячим питанием). Во второй половине дня</w:t>
      </w:r>
      <w:r w:rsidRPr="00BF5471">
        <w:rPr>
          <w:rFonts w:ascii="Times New Roman" w:hAnsi="Times New Roman" w:cs="Times New Roman"/>
          <w:sz w:val="24"/>
          <w:szCs w:val="24"/>
        </w:rPr>
        <w:t xml:space="preserve"> для учащихся 1-4 классов проводятся: занятия в кружках и секциях, индивидуальные и групповые коррекционно-развивающие занятия, осуществляемые учителями, учителем-дефектологом,  педагогом-психологом, внеклассные  мероприятия,  занятия внеурочной деятельности, 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Социализация обучающихся обеспечивается через участие во внеклассных мероприятиях, систему индивидуальных коррекционных занятий.</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i/>
          <w:sz w:val="24"/>
          <w:szCs w:val="24"/>
        </w:rPr>
        <w:t>2) Программно-методическое</w:t>
      </w:r>
      <w:r w:rsidRPr="00BF5471">
        <w:rPr>
          <w:rFonts w:ascii="Times New Roman" w:hAnsi="Times New Roman" w:cs="Times New Roman"/>
          <w:b/>
          <w:i/>
          <w:iCs/>
          <w:sz w:val="24"/>
          <w:szCs w:val="24"/>
        </w:rPr>
        <w:t xml:space="preserve"> обеспечение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 учителя-логопеда, учителя-дефектолога.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i/>
          <w:iCs/>
          <w:sz w:val="24"/>
          <w:szCs w:val="24"/>
        </w:rPr>
        <w:t>3) Кадровое обеспечение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color w:val="auto"/>
          <w:sz w:val="24"/>
          <w:szCs w:val="24"/>
        </w:rPr>
      </w:pPr>
      <w:r w:rsidRPr="00BF5471">
        <w:rPr>
          <w:rFonts w:ascii="Times New Roman" w:hAnsi="Times New Roman" w:cs="Times New Roman"/>
          <w:sz w:val="24"/>
          <w:szCs w:val="24"/>
        </w:rPr>
        <w:t xml:space="preserve">Образовательное учреждение обеспечено специалистами: учитель-дефектолог — 1 человек, педагог-психолог - 1 человек, социальный педагог —1 человек; </w:t>
      </w:r>
      <w:r w:rsidRPr="00BF5471">
        <w:rPr>
          <w:rFonts w:ascii="Times New Roman" w:hAnsi="Times New Roman" w:cs="Times New Roman"/>
          <w:color w:val="auto"/>
          <w:sz w:val="24"/>
          <w:szCs w:val="24"/>
        </w:rPr>
        <w:t>школьный фельдшер — 1 человек(по договору с МУЗ «Детская поликлиника»)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lastRenderedPageBreak/>
        <w:t xml:space="preserve">4) </w:t>
      </w:r>
      <w:r w:rsidRPr="00BF5471">
        <w:rPr>
          <w:rFonts w:ascii="Times New Roman" w:hAnsi="Times New Roman" w:cs="Times New Roman"/>
          <w:b/>
          <w:i/>
          <w:iCs/>
          <w:sz w:val="24"/>
          <w:szCs w:val="24"/>
        </w:rPr>
        <w:t>Материально-техническое обеспечение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bookmarkStart w:id="138" w:name="page227"/>
      <w:bookmarkEnd w:id="138"/>
      <w:r w:rsidRPr="00BF5471">
        <w:rPr>
          <w:rFonts w:ascii="Times New Roman" w:hAnsi="Times New Roman" w:cs="Times New Roman"/>
          <w:sz w:val="24"/>
          <w:szCs w:val="24"/>
        </w:rPr>
        <w:t>Создана материально-техническая база, позволяющая обеспечить коррекционно-развивающую среду:</w:t>
      </w:r>
    </w:p>
    <w:p w:rsidR="00753DF5" w:rsidRPr="00BF5471" w:rsidRDefault="00753DF5" w:rsidP="00BF5471">
      <w:pPr>
        <w:widowControl w:val="0"/>
        <w:numPr>
          <w:ilvl w:val="0"/>
          <w:numId w:val="94"/>
        </w:numPr>
        <w:tabs>
          <w:tab w:val="clear" w:pos="720"/>
          <w:tab w:val="num" w:pos="14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кабинет педагога-психолога; </w:t>
      </w:r>
    </w:p>
    <w:p w:rsidR="00753DF5" w:rsidRPr="00BF5471" w:rsidRDefault="00753DF5" w:rsidP="00BF5471">
      <w:pPr>
        <w:widowControl w:val="0"/>
        <w:numPr>
          <w:ilvl w:val="0"/>
          <w:numId w:val="94"/>
        </w:numPr>
        <w:tabs>
          <w:tab w:val="clear" w:pos="720"/>
          <w:tab w:val="num" w:pos="14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медицинский, прививочный кабинеты; </w:t>
      </w:r>
    </w:p>
    <w:p w:rsidR="00753DF5" w:rsidRPr="00BF5471" w:rsidRDefault="00753DF5" w:rsidP="00BF5471">
      <w:pPr>
        <w:widowControl w:val="0"/>
        <w:numPr>
          <w:ilvl w:val="0"/>
          <w:numId w:val="94"/>
        </w:numPr>
        <w:tabs>
          <w:tab w:val="clear" w:pos="720"/>
          <w:tab w:val="num" w:pos="14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библиотека; </w:t>
      </w:r>
    </w:p>
    <w:p w:rsidR="00753DF5" w:rsidRPr="00BF5471" w:rsidRDefault="00753DF5" w:rsidP="00BF5471">
      <w:pPr>
        <w:widowControl w:val="0"/>
        <w:numPr>
          <w:ilvl w:val="0"/>
          <w:numId w:val="94"/>
        </w:numPr>
        <w:tabs>
          <w:tab w:val="clear" w:pos="720"/>
          <w:tab w:val="num" w:pos="14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столовая; </w:t>
      </w:r>
    </w:p>
    <w:p w:rsidR="00753DF5" w:rsidRPr="00BF5471" w:rsidRDefault="00753DF5" w:rsidP="00BF5471">
      <w:pPr>
        <w:widowControl w:val="0"/>
        <w:numPr>
          <w:ilvl w:val="0"/>
          <w:numId w:val="94"/>
        </w:numPr>
        <w:tabs>
          <w:tab w:val="clear" w:pos="720"/>
          <w:tab w:val="num" w:pos="14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спортивный зал, актовый зал, спортивная площадка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5) </w:t>
      </w:r>
      <w:r w:rsidRPr="00BF5471">
        <w:rPr>
          <w:rFonts w:ascii="Times New Roman" w:hAnsi="Times New Roman" w:cs="Times New Roman"/>
          <w:b/>
          <w:i/>
          <w:iCs/>
          <w:sz w:val="24"/>
          <w:szCs w:val="24"/>
        </w:rPr>
        <w:t>Информационное обеспечение</w:t>
      </w:r>
      <w:r w:rsidRPr="00BF5471">
        <w:rPr>
          <w:rFonts w:ascii="Times New Roman" w:hAnsi="Times New Roman" w:cs="Times New Roman"/>
          <w:i/>
          <w:iCs/>
          <w:sz w:val="24"/>
          <w:szCs w:val="24"/>
        </w:rPr>
        <w:t xml:space="preserve">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Информационное обеспечение осуществляется через  официальный сайт. Сайт активно используется для привлечения родителей к интересам детей, общей организации образовательной деятельности.</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Удовлетворение специальных образовательных потребностей детей с задержкой психического развития:</w:t>
      </w:r>
    </w:p>
    <w:p w:rsidR="00753DF5" w:rsidRPr="00BF5471" w:rsidRDefault="00753DF5" w:rsidP="00BF5471">
      <w:pPr>
        <w:widowControl w:val="0"/>
        <w:numPr>
          <w:ilvl w:val="0"/>
          <w:numId w:val="95"/>
        </w:numPr>
        <w:tabs>
          <w:tab w:val="num" w:pos="28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успешно адаптируется в школе, социуме; </w:t>
      </w:r>
    </w:p>
    <w:p w:rsidR="00753DF5" w:rsidRPr="00BF5471" w:rsidRDefault="00753DF5" w:rsidP="00BF5471">
      <w:pPr>
        <w:widowControl w:val="0"/>
        <w:numPr>
          <w:ilvl w:val="0"/>
          <w:numId w:val="96"/>
        </w:numPr>
        <w:tabs>
          <w:tab w:val="num" w:pos="28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проявляет познавательную активность; </w:t>
      </w:r>
    </w:p>
    <w:p w:rsidR="00753DF5" w:rsidRPr="00BF5471" w:rsidRDefault="00753DF5" w:rsidP="00BF5471">
      <w:pPr>
        <w:widowControl w:val="0"/>
        <w:numPr>
          <w:ilvl w:val="0"/>
          <w:numId w:val="96"/>
        </w:numPr>
        <w:tabs>
          <w:tab w:val="num" w:pos="28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умеет выражать свое эмоциональное состояние, прилагать волевые усилия к решению поставленных задач; </w:t>
      </w:r>
    </w:p>
    <w:p w:rsidR="00753DF5" w:rsidRPr="00BF5471" w:rsidRDefault="00753DF5" w:rsidP="00BF5471">
      <w:pPr>
        <w:widowControl w:val="0"/>
        <w:numPr>
          <w:ilvl w:val="0"/>
          <w:numId w:val="96"/>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имеет сформированную учебную мотивацию; </w:t>
      </w:r>
    </w:p>
    <w:p w:rsidR="00753DF5" w:rsidRPr="00BF5471" w:rsidRDefault="00753DF5" w:rsidP="00BF5471">
      <w:pPr>
        <w:widowControl w:val="0"/>
        <w:numPr>
          <w:ilvl w:val="0"/>
          <w:numId w:val="96"/>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ориентируется на моральные нормы и их выполнение; </w:t>
      </w:r>
    </w:p>
    <w:p w:rsidR="00753DF5" w:rsidRPr="00BF5471" w:rsidRDefault="00753DF5" w:rsidP="00BF5471">
      <w:pPr>
        <w:widowControl w:val="0"/>
        <w:numPr>
          <w:ilvl w:val="0"/>
          <w:numId w:val="96"/>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организует и осуществляет сотрудничество с участниками образовательной деятельности.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Коррекция негативных тенденций развития учащихся: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дифференцирует информацию различной модальности;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 xml:space="preserve"> соотносит предметы в соответствии с их свойствами;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ориентируется в пространственных и временных представлениях;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владеет приемами запоминания, сохранения и воспроизведения информации;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выполняет основные мыслительные операции (анализ, синтез, обобщение, сравнение, классификация);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адекватно относится к учебно-воспитательному процессу;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работает по алгоритму, в соответствии с установленными правилами;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контролирует свою деятельность;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адекватно принимает оценку взрослого и сверстника;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понимает собственные эмоции и чувства, а также эмоции и чувства других людей;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контролирует свои эмоции, владеет навыками саморегуляции и самоконтроля;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владеет навыками партнерского и группового сотрудничества;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строит монологическое высказывание, владеет диалогической формой речи;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использует навыки невербального взаимодействия;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выражает свои мысли и чувства в зависимости от ситуации, пользуется формами речевого этикета;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использует речевые средства для эффективного решения разнообразных коммуникативных задач.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Развитие речи, коррекция нарушений речи: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правильно произносит и умеет дифференцировать все звуки речи;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владеет представлениями о звуковом составе слова и выполняет все виды языкового анализа;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правильно пользуется грамматическими категориями;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правильно пишет текст по слуху без дисграфических ошибок, соблюдает пунктуацию;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правильно читает текст целыми словами, пересказывает его и делает выводы по тексту;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2.2.5. ПРОГРАММА ВНЕУРОЧНОЙ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Основной </w:t>
      </w:r>
      <w:r w:rsidRPr="00BF5471">
        <w:rPr>
          <w:rFonts w:ascii="Times New Roman" w:hAnsi="Times New Roman" w:cs="Times New Roman"/>
          <w:b/>
          <w:bCs/>
          <w:sz w:val="24"/>
          <w:szCs w:val="24"/>
        </w:rPr>
        <w:t>целью</w:t>
      </w:r>
      <w:r w:rsidRPr="00BF5471">
        <w:rPr>
          <w:rFonts w:ascii="Times New Roman" w:hAnsi="Times New Roman" w:cs="Times New Roman"/>
          <w:sz w:val="24"/>
          <w:szCs w:val="24"/>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Основные задачи:</w:t>
      </w:r>
    </w:p>
    <w:p w:rsidR="00753DF5" w:rsidRPr="00BF5471" w:rsidRDefault="00753DF5" w:rsidP="00BF5471">
      <w:pPr>
        <w:widowControl w:val="0"/>
        <w:numPr>
          <w:ilvl w:val="0"/>
          <w:numId w:val="97"/>
        </w:numPr>
        <w:tabs>
          <w:tab w:val="clear" w:pos="720"/>
          <w:tab w:val="num" w:pos="919"/>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753DF5" w:rsidRPr="00BF5471" w:rsidRDefault="00753DF5" w:rsidP="00BF5471">
      <w:pPr>
        <w:widowControl w:val="0"/>
        <w:numPr>
          <w:ilvl w:val="0"/>
          <w:numId w:val="97"/>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активности, самостоятельности и независимости в повседневной жизни; </w:t>
      </w:r>
    </w:p>
    <w:p w:rsidR="00753DF5" w:rsidRPr="00BF5471" w:rsidRDefault="00753DF5" w:rsidP="00BF5471">
      <w:pPr>
        <w:widowControl w:val="0"/>
        <w:numPr>
          <w:ilvl w:val="0"/>
          <w:numId w:val="97"/>
        </w:numPr>
        <w:tabs>
          <w:tab w:val="clear" w:pos="720"/>
          <w:tab w:val="num" w:pos="919"/>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возможных избирательных способностей и интересов обучающегося в разных видах деятельности; </w:t>
      </w:r>
    </w:p>
    <w:p w:rsidR="00753DF5" w:rsidRPr="00BF5471" w:rsidRDefault="00753DF5" w:rsidP="00BF5471">
      <w:pPr>
        <w:widowControl w:val="0"/>
        <w:numPr>
          <w:ilvl w:val="0"/>
          <w:numId w:val="97"/>
        </w:numPr>
        <w:tabs>
          <w:tab w:val="clear" w:pos="720"/>
          <w:tab w:val="num" w:pos="93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основ нравственного самосознания личности, умения правильно оценивать окружающее и самих себя, </w:t>
      </w:r>
    </w:p>
    <w:p w:rsidR="00753DF5" w:rsidRPr="00BF5471" w:rsidRDefault="00753DF5" w:rsidP="00BF5471">
      <w:pPr>
        <w:widowControl w:val="0"/>
        <w:numPr>
          <w:ilvl w:val="0"/>
          <w:numId w:val="97"/>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эстетических потребностей, ценностей и чувств; </w:t>
      </w:r>
    </w:p>
    <w:p w:rsidR="00753DF5" w:rsidRPr="00BF5471" w:rsidRDefault="00753DF5" w:rsidP="00BF5471">
      <w:pPr>
        <w:widowControl w:val="0"/>
        <w:numPr>
          <w:ilvl w:val="0"/>
          <w:numId w:val="98"/>
        </w:numPr>
        <w:tabs>
          <w:tab w:val="clear" w:pos="720"/>
          <w:tab w:val="num" w:pos="181"/>
          <w:tab w:val="num" w:pos="86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развитие трудолюбия, способности к преодолению трудностей, целеустремл</w:t>
      </w:r>
      <w:r w:rsidRPr="00BF5471">
        <w:rPr>
          <w:rFonts w:ascii="Cambria Math" w:hAnsi="Cambria Math" w:cs="Cambria Math"/>
          <w:sz w:val="24"/>
          <w:szCs w:val="24"/>
        </w:rPr>
        <w:t>ѐ</w:t>
      </w:r>
      <w:r w:rsidRPr="00BF5471">
        <w:rPr>
          <w:rFonts w:ascii="Times New Roman" w:hAnsi="Times New Roman" w:cs="Times New Roman"/>
          <w:sz w:val="24"/>
          <w:szCs w:val="24"/>
        </w:rPr>
        <w:t xml:space="preserve">нности настойчивости в достижении результата;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расширение представлений обучающегося о мире и о себе, его социального опыта;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положительного отношения к базовым общественным ценностям;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умений, навыков социального общения людей; </w:t>
      </w:r>
    </w:p>
    <w:p w:rsidR="00753DF5" w:rsidRPr="00BF5471" w:rsidRDefault="00753DF5" w:rsidP="00BF5471">
      <w:pPr>
        <w:widowControl w:val="0"/>
        <w:numPr>
          <w:ilvl w:val="1"/>
          <w:numId w:val="98"/>
        </w:numPr>
        <w:tabs>
          <w:tab w:val="num" w:pos="103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расширение круга общения, выход обучающегося за пределы семьи и образовательной организации;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навыков осуществления сотрудничества с педагогами, сверстниками,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родителями, старшими детьми в решении общих проблем;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укрепление доверия к другим людям; </w:t>
      </w:r>
    </w:p>
    <w:p w:rsidR="00753DF5" w:rsidRPr="00BF5471" w:rsidRDefault="00753DF5" w:rsidP="00BF5471">
      <w:pPr>
        <w:widowControl w:val="0"/>
        <w:numPr>
          <w:ilvl w:val="1"/>
          <w:numId w:val="98"/>
        </w:numPr>
        <w:tabs>
          <w:tab w:val="num" w:pos="90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w:t>
      </w:r>
      <w:r w:rsidRPr="00BF5471">
        <w:rPr>
          <w:rFonts w:ascii="Times New Roman" w:hAnsi="Times New Roman" w:cs="Times New Roman"/>
          <w:sz w:val="24"/>
          <w:szCs w:val="24"/>
          <w:u w:val="single"/>
        </w:rPr>
        <w:t>и часы на коррекционно-развивающую область (не менее 5 часов</w:t>
      </w:r>
      <w:r w:rsidRPr="00BF5471">
        <w:rPr>
          <w:rFonts w:ascii="Times New Roman" w:hAnsi="Times New Roman" w:cs="Times New Roman"/>
          <w:sz w:val="24"/>
          <w:szCs w:val="24"/>
        </w:rPr>
        <w:t xml:space="preserve"> в неделю).</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p>
    <w:tbl>
      <w:tblPr>
        <w:tblW w:w="104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558"/>
        <w:gridCol w:w="1275"/>
        <w:gridCol w:w="1275"/>
        <w:gridCol w:w="1133"/>
      </w:tblGrid>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Направление внеурочной деятельности</w:t>
            </w:r>
          </w:p>
        </w:tc>
        <w:tc>
          <w:tcPr>
            <w:tcW w:w="5245" w:type="dxa"/>
            <w:gridSpan w:val="4"/>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Количество часов в неделю по классам</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Название курса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1 класс</w:t>
            </w:r>
          </w:p>
        </w:tc>
        <w:tc>
          <w:tcPr>
            <w:tcW w:w="127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2 класс</w:t>
            </w:r>
          </w:p>
        </w:tc>
        <w:tc>
          <w:tcPr>
            <w:tcW w:w="127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3 класс</w:t>
            </w:r>
          </w:p>
        </w:tc>
        <w:tc>
          <w:tcPr>
            <w:tcW w:w="1134"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4 класс</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34"/>
              <w:rPr>
                <w:rFonts w:ascii="Times New Roman" w:hAnsi="Times New Roman"/>
                <w:b/>
                <w:i/>
                <w:sz w:val="24"/>
                <w:szCs w:val="24"/>
              </w:rPr>
            </w:pPr>
            <w:r w:rsidRPr="00BF5471">
              <w:rPr>
                <w:rFonts w:ascii="Times New Roman" w:hAnsi="Times New Roman"/>
                <w:b/>
                <w:i/>
                <w:sz w:val="24"/>
                <w:szCs w:val="24"/>
              </w:rPr>
              <w:t>Внеурочная деятельность (включая коррекционно-развивающую область)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10</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34"/>
              <w:rPr>
                <w:rFonts w:ascii="Times New Roman" w:hAnsi="Times New Roman"/>
                <w:b/>
                <w:i/>
                <w:sz w:val="24"/>
                <w:szCs w:val="24"/>
              </w:rPr>
            </w:pPr>
            <w:r w:rsidRPr="00BF5471">
              <w:rPr>
                <w:rFonts w:ascii="Times New Roman" w:hAnsi="Times New Roman"/>
                <w:b/>
                <w:i/>
                <w:sz w:val="24"/>
                <w:szCs w:val="24"/>
              </w:rPr>
              <w:t>Коррекционно-развивающая область: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 xml:space="preserve">- логопедические развивающие занятия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 xml:space="preserve">- психолого-коррекционные занятия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lastRenderedPageBreak/>
              <w:t>педагогическая коррекция: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i/>
                <w:sz w:val="24"/>
                <w:szCs w:val="24"/>
              </w:rPr>
            </w:pPr>
            <w:r w:rsidRPr="00BF5471">
              <w:rPr>
                <w:rFonts w:ascii="Times New Roman" w:hAnsi="Times New Roman"/>
                <w:b/>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i/>
                <w:sz w:val="24"/>
                <w:szCs w:val="24"/>
              </w:rPr>
            </w:pPr>
            <w:r w:rsidRPr="00BF5471">
              <w:rPr>
                <w:rFonts w:ascii="Times New Roman" w:hAnsi="Times New Roman"/>
                <w:b/>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i/>
                <w:sz w:val="24"/>
                <w:szCs w:val="24"/>
              </w:rPr>
            </w:pPr>
            <w:r w:rsidRPr="00BF5471">
              <w:rPr>
                <w:rFonts w:ascii="Times New Roman" w:hAnsi="Times New Roman"/>
                <w:b/>
                <w:i/>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i/>
                <w:sz w:val="24"/>
                <w:szCs w:val="24"/>
              </w:rPr>
            </w:pPr>
            <w:r w:rsidRPr="00BF5471">
              <w:rPr>
                <w:rFonts w:ascii="Times New Roman" w:hAnsi="Times New Roman"/>
                <w:b/>
                <w:i/>
                <w:sz w:val="24"/>
                <w:szCs w:val="24"/>
              </w:rPr>
              <w:t>3</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коррекция пробелов знаний по русскому языку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коррекция пробелов знаний по математике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b/>
                <w:i/>
                <w:sz w:val="24"/>
                <w:szCs w:val="24"/>
              </w:rPr>
            </w:pPr>
            <w:r w:rsidRPr="00BF5471">
              <w:rPr>
                <w:rFonts w:ascii="Times New Roman" w:hAnsi="Times New Roman"/>
                <w:b/>
                <w:i/>
                <w:sz w:val="24"/>
                <w:szCs w:val="24"/>
              </w:rPr>
              <w:t>Направления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lang w:eastAsia="ar-SA"/>
              </w:rPr>
              <w:t>Общеинтеллектуальное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Спортивно-оздоровительное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Художественно-эстетическое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 xml:space="preserve">Социально-педагогическое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3</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76"/>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r>
    </w:tbl>
    <w:p w:rsidR="00753DF5" w:rsidRPr="00BF5471" w:rsidRDefault="00753DF5" w:rsidP="00BF5471">
      <w:pPr>
        <w:widowControl w:val="0"/>
        <w:suppressAutoHyphens w:val="0"/>
        <w:overflowPunct w:val="0"/>
        <w:autoSpaceDE w:val="0"/>
        <w:adjustRightInd w:val="0"/>
        <w:spacing w:after="0" w:line="240" w:lineRule="auto"/>
        <w:ind w:left="-142"/>
        <w:jc w:val="center"/>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Любая образовательная деятельность должна давать результаты.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Образовательные результаты внеурочной деятельности (могут быть трех уровней):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Первый уровень результатов </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приобретение школьником социальных знаний</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(об</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Второй уровень результатов </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753DF5" w:rsidRPr="00BF5471" w:rsidRDefault="00753DF5" w:rsidP="00BF5471">
      <w:pPr>
        <w:suppressAutoHyphens w:val="0"/>
        <w:autoSpaceDN/>
        <w:spacing w:after="0" w:line="240" w:lineRule="auto"/>
        <w:rPr>
          <w:rFonts w:ascii="Times New Roman" w:hAnsi="Times New Roman" w:cs="Times New Roman"/>
          <w:i/>
          <w:iCs/>
          <w:sz w:val="24"/>
          <w:szCs w:val="24"/>
        </w:rPr>
        <w:sectPr w:rsidR="00753DF5" w:rsidRPr="00BF5471">
          <w:type w:val="continuous"/>
          <w:pgSz w:w="11906" w:h="16838"/>
          <w:pgMar w:top="1134" w:right="850" w:bottom="1134" w:left="1701" w:header="720" w:footer="720" w:gutter="0"/>
          <w:cols w:space="720"/>
        </w:sect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lastRenderedPageBreak/>
        <w:t xml:space="preserve">Третий уровень результатов </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получение школьником опыта самостоятельного</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 xml:space="preserve">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ОО, в открытой </w:t>
      </w:r>
    </w:p>
    <w:p w:rsidR="00753DF5" w:rsidRPr="00BF5471" w:rsidRDefault="00753DF5" w:rsidP="00BF5471">
      <w:pPr>
        <w:suppressAutoHyphens w:val="0"/>
        <w:autoSpaceDN/>
        <w:spacing w:after="0" w:line="240" w:lineRule="auto"/>
        <w:rPr>
          <w:rFonts w:ascii="Times New Roman" w:hAnsi="Times New Roman" w:cs="Times New Roman"/>
          <w:sz w:val="24"/>
          <w:szCs w:val="24"/>
        </w:rPr>
        <w:sectPr w:rsidR="00753DF5" w:rsidRPr="00BF5471">
          <w:type w:val="continuous"/>
          <w:pgSz w:w="11906" w:h="16838"/>
          <w:pgMar w:top="1134" w:right="850" w:bottom="1134" w:left="1701" w:header="720" w:footer="720" w:gutter="0"/>
          <w:cols w:space="720"/>
        </w:sect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lastRenderedPageBreak/>
        <w:t>общественной среде.</w:t>
      </w:r>
    </w:p>
    <w:p w:rsidR="00753DF5" w:rsidRPr="00BF5471" w:rsidRDefault="00753DF5" w:rsidP="00BF5471">
      <w:pPr>
        <w:widowControl w:val="0"/>
        <w:overflowPunct w:val="0"/>
        <w:autoSpaceDE w:val="0"/>
        <w:adjustRightInd w:val="0"/>
        <w:spacing w:after="0" w:line="240" w:lineRule="auto"/>
        <w:ind w:left="-142" w:right="-5039"/>
        <w:jc w:val="both"/>
        <w:rPr>
          <w:rFonts w:ascii="Times New Roman" w:hAnsi="Times New Roman" w:cs="Times New Roman"/>
          <w:sz w:val="24"/>
          <w:szCs w:val="24"/>
        </w:rPr>
      </w:pPr>
      <w:r w:rsidRPr="00BF5471">
        <w:rPr>
          <w:rFonts w:ascii="Times New Roman" w:hAnsi="Times New Roman" w:cs="Times New Roman"/>
          <w:sz w:val="24"/>
          <w:szCs w:val="24"/>
        </w:rPr>
        <w:t xml:space="preserve">       </w:t>
      </w: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suppressAutoHyphens w:val="0"/>
        <w:autoSpaceDN/>
        <w:spacing w:after="0" w:line="240" w:lineRule="auto"/>
        <w:rPr>
          <w:rFonts w:ascii="Times New Roman" w:hAnsi="Times New Roman" w:cs="Times New Roman"/>
          <w:b/>
          <w:sz w:val="24"/>
          <w:szCs w:val="24"/>
        </w:rPr>
        <w:sectPr w:rsidR="00753DF5" w:rsidRPr="00BF5471">
          <w:type w:val="continuous"/>
          <w:pgSz w:w="11906" w:h="16838"/>
          <w:pgMar w:top="1134" w:right="850" w:bottom="1134" w:left="1701" w:header="720" w:footer="720" w:gutter="0"/>
          <w:cols w:num="2" w:space="720"/>
        </w:sect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753DF5" w:rsidRPr="006116A1" w:rsidRDefault="00753DF5" w:rsidP="00BF456A">
      <w:pPr>
        <w:tabs>
          <w:tab w:val="left" w:pos="0"/>
          <w:tab w:val="right" w:leader="dot" w:pos="9639"/>
        </w:tabs>
        <w:spacing w:after="0" w:line="240" w:lineRule="auto"/>
        <w:ind w:left="-142"/>
        <w:outlineLvl w:val="1"/>
        <w:rPr>
          <w:rFonts w:ascii="Times New Roman" w:hAnsi="Times New Roman" w:cs="Times New Roman"/>
          <w:b/>
          <w:sz w:val="32"/>
          <w:szCs w:val="32"/>
        </w:rPr>
      </w:pPr>
      <w:r w:rsidRPr="006116A1">
        <w:rPr>
          <w:rFonts w:ascii="Times New Roman" w:hAnsi="Times New Roman" w:cs="Times New Roman"/>
          <w:b/>
          <w:sz w:val="32"/>
          <w:szCs w:val="32"/>
        </w:rPr>
        <w:lastRenderedPageBreak/>
        <w:t>Раздел 3. Организационный</w:t>
      </w:r>
      <w:bookmarkEnd w:id="137"/>
    </w:p>
    <w:p w:rsidR="00753DF5" w:rsidRPr="00BF5471" w:rsidRDefault="00753DF5" w:rsidP="00BF456A">
      <w:pPr>
        <w:suppressAutoHyphens w:val="0"/>
        <w:autoSpaceDN/>
        <w:spacing w:after="0" w:line="240" w:lineRule="auto"/>
        <w:rPr>
          <w:rFonts w:ascii="Times New Roman" w:hAnsi="Times New Roman" w:cs="Times New Roman"/>
          <w:b/>
          <w:sz w:val="24"/>
          <w:szCs w:val="24"/>
        </w:rPr>
        <w:sectPr w:rsidR="00753DF5" w:rsidRPr="00BF5471">
          <w:type w:val="continuous"/>
          <w:pgSz w:w="11906" w:h="16838"/>
          <w:pgMar w:top="1134" w:right="850" w:bottom="1134" w:left="1701" w:header="720" w:footer="720" w:gutter="0"/>
          <w:cols w:num="2" w:space="283"/>
        </w:sectPr>
      </w:pPr>
    </w:p>
    <w:p w:rsidR="00753DF5" w:rsidRPr="006116A1" w:rsidRDefault="00753DF5" w:rsidP="00B54BAA">
      <w:pPr>
        <w:pStyle w:val="af0"/>
        <w:spacing w:after="0" w:line="240" w:lineRule="auto"/>
        <w:ind w:left="-284" w:right="-1353"/>
        <w:rPr>
          <w:rFonts w:ascii="Times New Roman" w:hAnsi="Times New Roman"/>
          <w:b/>
          <w:sz w:val="24"/>
          <w:szCs w:val="24"/>
        </w:rPr>
      </w:pPr>
      <w:bookmarkStart w:id="139" w:name="_Toc415833122"/>
      <w:r w:rsidRPr="006116A1">
        <w:rPr>
          <w:rFonts w:ascii="Times New Roman" w:hAnsi="Times New Roman"/>
          <w:b/>
          <w:sz w:val="24"/>
          <w:szCs w:val="24"/>
        </w:rPr>
        <w:lastRenderedPageBreak/>
        <w:t>3.1.Учебный план для детей с задержкой психического развития (вариант 1)</w:t>
      </w:r>
    </w:p>
    <w:p w:rsidR="00753DF5" w:rsidRPr="006116A1" w:rsidRDefault="00753393" w:rsidP="00B54BAA">
      <w:pPr>
        <w:pStyle w:val="af0"/>
        <w:spacing w:after="0" w:line="240" w:lineRule="auto"/>
        <w:ind w:left="-284" w:right="-1353"/>
        <w:rPr>
          <w:rFonts w:ascii="Times New Roman" w:hAnsi="Times New Roman"/>
          <w:b/>
          <w:sz w:val="24"/>
          <w:szCs w:val="24"/>
        </w:rPr>
      </w:pPr>
      <w:r>
        <w:rPr>
          <w:rFonts w:ascii="Times New Roman" w:hAnsi="Times New Roman"/>
          <w:b/>
          <w:sz w:val="24"/>
          <w:szCs w:val="24"/>
        </w:rPr>
        <w:t>на 2021-2022</w:t>
      </w:r>
      <w:r w:rsidR="00753DF5" w:rsidRPr="006116A1">
        <w:rPr>
          <w:rFonts w:ascii="Times New Roman" w:hAnsi="Times New Roman"/>
          <w:b/>
          <w:sz w:val="24"/>
          <w:szCs w:val="24"/>
        </w:rPr>
        <w:t xml:space="preserve"> учебный год</w:t>
      </w:r>
    </w:p>
    <w:p w:rsidR="00753DF5" w:rsidRPr="00BF5471" w:rsidRDefault="00753DF5" w:rsidP="00BF5471">
      <w:pPr>
        <w:suppressAutoHyphens w:val="0"/>
        <w:autoSpaceDN/>
        <w:spacing w:after="0" w:line="240" w:lineRule="auto"/>
        <w:rPr>
          <w:rFonts w:ascii="Times New Roman" w:hAnsi="Times New Roman" w:cs="Times New Roman"/>
          <w:b/>
          <w:sz w:val="24"/>
          <w:szCs w:val="24"/>
        </w:rPr>
        <w:sectPr w:rsidR="00753DF5" w:rsidRPr="00BF5471">
          <w:type w:val="continuous"/>
          <w:pgSz w:w="11906" w:h="16838"/>
          <w:pgMar w:top="1134" w:right="850" w:bottom="1134" w:left="1701" w:header="720" w:footer="720" w:gutter="0"/>
          <w:cols w:space="720"/>
        </w:sectPr>
      </w:pPr>
    </w:p>
    <w:p w:rsidR="00BF456A" w:rsidRPr="000526EA" w:rsidRDefault="00BF456A" w:rsidP="00BF456A">
      <w:pPr>
        <w:rPr>
          <w:color w:val="FF0000"/>
        </w:rPr>
      </w:pPr>
    </w:p>
    <w:p w:rsidR="00BF456A" w:rsidRPr="00BF456A" w:rsidRDefault="00BF456A" w:rsidP="00BF456A">
      <w:pPr>
        <w:rPr>
          <w:rFonts w:ascii="Times New Roman" w:hAnsi="Times New Roman" w:cs="Times New Roman"/>
          <w:sz w:val="24"/>
          <w:szCs w:val="24"/>
        </w:rPr>
      </w:pPr>
    </w:p>
    <w:p w:rsidR="00BF456A" w:rsidRPr="00BF456A" w:rsidRDefault="00BF456A" w:rsidP="00BF456A">
      <w:pPr>
        <w:rPr>
          <w:rFonts w:ascii="Times New Roman" w:hAnsi="Times New Roman" w:cs="Times New Roman"/>
          <w:sz w:val="24"/>
          <w:szCs w:val="24"/>
        </w:rPr>
        <w:sectPr w:rsidR="00BF456A" w:rsidRPr="00BF456A" w:rsidSect="00BF456A">
          <w:type w:val="continuous"/>
          <w:pgSz w:w="11906" w:h="16838"/>
          <w:pgMar w:top="1134" w:right="850" w:bottom="1134" w:left="1701" w:header="720" w:footer="720" w:gutter="0"/>
          <w:cols w:num="2" w:space="720"/>
        </w:sectPr>
      </w:pPr>
    </w:p>
    <w:p w:rsidR="00BF456A" w:rsidRPr="0014013D" w:rsidRDefault="00BF456A" w:rsidP="0014013D">
      <w:pPr>
        <w:spacing w:after="0"/>
        <w:jc w:val="center"/>
        <w:rPr>
          <w:rFonts w:ascii="Times New Roman" w:hAnsi="Times New Roman" w:cs="Times New Roman"/>
          <w:sz w:val="28"/>
          <w:szCs w:val="28"/>
        </w:rPr>
      </w:pPr>
      <w:r w:rsidRPr="0014013D">
        <w:rPr>
          <w:rFonts w:ascii="Times New Roman" w:hAnsi="Times New Roman" w:cs="Times New Roman"/>
          <w:sz w:val="28"/>
          <w:szCs w:val="28"/>
        </w:rPr>
        <w:lastRenderedPageBreak/>
        <w:t>Муниципальное бюджетное общеобразовательное учреждение</w:t>
      </w:r>
    </w:p>
    <w:p w:rsidR="00BF456A" w:rsidRPr="0014013D" w:rsidRDefault="00BF456A" w:rsidP="0014013D">
      <w:pPr>
        <w:spacing w:after="0"/>
        <w:jc w:val="center"/>
        <w:rPr>
          <w:rFonts w:ascii="Times New Roman" w:hAnsi="Times New Roman" w:cs="Times New Roman"/>
          <w:sz w:val="28"/>
          <w:szCs w:val="28"/>
        </w:rPr>
      </w:pPr>
      <w:r w:rsidRPr="0014013D">
        <w:rPr>
          <w:rFonts w:ascii="Times New Roman" w:hAnsi="Times New Roman" w:cs="Times New Roman"/>
          <w:sz w:val="28"/>
          <w:szCs w:val="28"/>
        </w:rPr>
        <w:t>«Средняя общеобразовательная школа № 8» г. Кудымкара</w:t>
      </w:r>
    </w:p>
    <w:p w:rsidR="00BF456A" w:rsidRPr="00BF456A" w:rsidRDefault="00BF456A" w:rsidP="00BF456A">
      <w:pPr>
        <w:jc w:val="center"/>
        <w:rPr>
          <w:rFonts w:ascii="Times New Roman" w:hAnsi="Times New Roman" w:cs="Times New Roman"/>
          <w:sz w:val="24"/>
          <w:szCs w:val="24"/>
        </w:rPr>
      </w:pPr>
    </w:p>
    <w:p w:rsidR="00BF456A" w:rsidRPr="00BF456A" w:rsidRDefault="00BF456A" w:rsidP="00BF456A">
      <w:pPr>
        <w:rPr>
          <w:rFonts w:ascii="Times New Roman" w:hAnsi="Times New Roman" w:cs="Times New Roman"/>
          <w:sz w:val="24"/>
          <w:szCs w:val="24"/>
        </w:rPr>
      </w:pPr>
    </w:p>
    <w:p w:rsidR="00BF456A" w:rsidRPr="00BF456A" w:rsidRDefault="00BF456A" w:rsidP="00BF456A">
      <w:pPr>
        <w:rPr>
          <w:rFonts w:ascii="Times New Roman" w:hAnsi="Times New Roman" w:cs="Times New Roman"/>
          <w:sz w:val="24"/>
          <w:szCs w:val="24"/>
        </w:rPr>
      </w:pPr>
    </w:p>
    <w:p w:rsidR="00BF456A" w:rsidRPr="00BF456A" w:rsidRDefault="00BF456A" w:rsidP="00BF456A">
      <w:pPr>
        <w:rPr>
          <w:rFonts w:ascii="Times New Roman" w:hAnsi="Times New Roman" w:cs="Times New Roman"/>
          <w:b/>
          <w:bCs/>
          <w:sz w:val="24"/>
          <w:szCs w:val="24"/>
        </w:rPr>
      </w:pPr>
    </w:p>
    <w:p w:rsidR="00BF456A" w:rsidRPr="0014013D" w:rsidRDefault="00BF456A" w:rsidP="00BF456A">
      <w:pPr>
        <w:spacing w:after="0"/>
        <w:jc w:val="center"/>
        <w:rPr>
          <w:rFonts w:ascii="Times New Roman" w:hAnsi="Times New Roman" w:cs="Times New Roman"/>
          <w:b/>
          <w:bCs/>
          <w:sz w:val="32"/>
          <w:szCs w:val="32"/>
        </w:rPr>
      </w:pPr>
      <w:r w:rsidRPr="0014013D">
        <w:rPr>
          <w:rFonts w:ascii="Times New Roman" w:hAnsi="Times New Roman" w:cs="Times New Roman"/>
          <w:b/>
          <w:bCs/>
          <w:sz w:val="32"/>
          <w:szCs w:val="32"/>
        </w:rPr>
        <w:t>УЧЕБНЫЙ ПЛАН</w:t>
      </w:r>
    </w:p>
    <w:p w:rsidR="00BF456A" w:rsidRPr="0014013D" w:rsidRDefault="00BF456A" w:rsidP="00BF456A">
      <w:pPr>
        <w:spacing w:after="0"/>
        <w:jc w:val="center"/>
        <w:rPr>
          <w:rFonts w:ascii="Times New Roman" w:hAnsi="Times New Roman" w:cs="Times New Roman"/>
          <w:b/>
          <w:bCs/>
          <w:sz w:val="32"/>
          <w:szCs w:val="32"/>
        </w:rPr>
      </w:pPr>
      <w:r w:rsidRPr="0014013D">
        <w:rPr>
          <w:rFonts w:ascii="Times New Roman" w:hAnsi="Times New Roman" w:cs="Times New Roman"/>
          <w:b/>
          <w:bCs/>
          <w:sz w:val="32"/>
          <w:szCs w:val="32"/>
        </w:rPr>
        <w:t>начальное общее образование</w:t>
      </w:r>
    </w:p>
    <w:p w:rsidR="00BF456A" w:rsidRPr="0014013D" w:rsidRDefault="00BF456A" w:rsidP="00BF456A">
      <w:pPr>
        <w:spacing w:after="0"/>
        <w:jc w:val="center"/>
        <w:rPr>
          <w:rFonts w:ascii="Times New Roman" w:hAnsi="Times New Roman" w:cs="Times New Roman"/>
          <w:b/>
          <w:bCs/>
          <w:sz w:val="32"/>
          <w:szCs w:val="32"/>
        </w:rPr>
      </w:pPr>
      <w:r w:rsidRPr="0014013D">
        <w:rPr>
          <w:rFonts w:ascii="Times New Roman" w:hAnsi="Times New Roman" w:cs="Times New Roman"/>
          <w:b/>
          <w:bCs/>
          <w:sz w:val="32"/>
          <w:szCs w:val="32"/>
        </w:rPr>
        <w:t xml:space="preserve">в рамках реализации </w:t>
      </w:r>
      <w:r w:rsidR="00B54BAA" w:rsidRPr="0014013D">
        <w:rPr>
          <w:rFonts w:ascii="Times New Roman" w:hAnsi="Times New Roman" w:cs="Times New Roman"/>
          <w:b/>
          <w:bCs/>
          <w:sz w:val="32"/>
          <w:szCs w:val="32"/>
        </w:rPr>
        <w:t>А</w:t>
      </w:r>
      <w:r w:rsidRPr="0014013D">
        <w:rPr>
          <w:rFonts w:ascii="Times New Roman" w:hAnsi="Times New Roman" w:cs="Times New Roman"/>
          <w:b/>
          <w:bCs/>
          <w:sz w:val="32"/>
          <w:szCs w:val="32"/>
        </w:rPr>
        <w:t>ООП НОО</w:t>
      </w:r>
    </w:p>
    <w:p w:rsidR="00B54BAA" w:rsidRPr="0014013D" w:rsidRDefault="00B54BAA" w:rsidP="00BF456A">
      <w:pPr>
        <w:spacing w:after="0"/>
        <w:jc w:val="center"/>
        <w:rPr>
          <w:rFonts w:ascii="Times New Roman" w:hAnsi="Times New Roman" w:cs="Times New Roman"/>
          <w:b/>
          <w:bCs/>
          <w:sz w:val="32"/>
          <w:szCs w:val="32"/>
        </w:rPr>
      </w:pPr>
      <w:r w:rsidRPr="0014013D">
        <w:rPr>
          <w:rFonts w:ascii="Times New Roman" w:hAnsi="Times New Roman" w:cs="Times New Roman"/>
          <w:b/>
          <w:bCs/>
          <w:sz w:val="32"/>
          <w:szCs w:val="32"/>
        </w:rPr>
        <w:t>для детей с ЗПР (вариант 1)</w:t>
      </w:r>
    </w:p>
    <w:p w:rsidR="00BF456A" w:rsidRPr="0014013D" w:rsidRDefault="00753393" w:rsidP="00BF456A">
      <w:pPr>
        <w:spacing w:after="0"/>
        <w:jc w:val="center"/>
        <w:rPr>
          <w:rFonts w:ascii="Times New Roman" w:hAnsi="Times New Roman" w:cs="Times New Roman"/>
          <w:b/>
          <w:bCs/>
          <w:sz w:val="32"/>
          <w:szCs w:val="32"/>
        </w:rPr>
      </w:pPr>
      <w:r w:rsidRPr="0014013D">
        <w:rPr>
          <w:rFonts w:ascii="Times New Roman" w:hAnsi="Times New Roman" w:cs="Times New Roman"/>
          <w:b/>
          <w:bCs/>
          <w:sz w:val="32"/>
          <w:szCs w:val="32"/>
        </w:rPr>
        <w:t>на 2021</w:t>
      </w:r>
      <w:r w:rsidR="00B54BAA" w:rsidRPr="0014013D">
        <w:rPr>
          <w:rFonts w:ascii="Times New Roman" w:hAnsi="Times New Roman" w:cs="Times New Roman"/>
          <w:b/>
          <w:bCs/>
          <w:sz w:val="32"/>
          <w:szCs w:val="32"/>
        </w:rPr>
        <w:t xml:space="preserve"> </w:t>
      </w:r>
      <w:r w:rsidRPr="0014013D">
        <w:rPr>
          <w:rFonts w:ascii="Times New Roman" w:hAnsi="Times New Roman" w:cs="Times New Roman"/>
          <w:b/>
          <w:bCs/>
          <w:sz w:val="32"/>
          <w:szCs w:val="32"/>
        </w:rPr>
        <w:t>- 2022</w:t>
      </w:r>
      <w:r w:rsidR="00BF456A" w:rsidRPr="0014013D">
        <w:rPr>
          <w:rFonts w:ascii="Times New Roman" w:hAnsi="Times New Roman" w:cs="Times New Roman"/>
          <w:b/>
          <w:bCs/>
          <w:sz w:val="32"/>
          <w:szCs w:val="32"/>
        </w:rPr>
        <w:t xml:space="preserve"> учебный год</w:t>
      </w:r>
    </w:p>
    <w:p w:rsidR="00BF456A" w:rsidRPr="0014013D" w:rsidRDefault="00BF456A" w:rsidP="00BF456A">
      <w:pPr>
        <w:rPr>
          <w:rFonts w:ascii="Times New Roman" w:hAnsi="Times New Roman" w:cs="Times New Roman"/>
          <w:b/>
          <w:bCs/>
          <w:sz w:val="32"/>
          <w:szCs w:val="32"/>
        </w:rPr>
      </w:pPr>
    </w:p>
    <w:p w:rsidR="00BF456A" w:rsidRPr="00BF456A" w:rsidRDefault="00BF456A" w:rsidP="00BF456A">
      <w:pPr>
        <w:rPr>
          <w:rFonts w:ascii="Times New Roman" w:hAnsi="Times New Roman" w:cs="Times New Roman"/>
          <w:b/>
          <w:bCs/>
          <w:sz w:val="24"/>
          <w:szCs w:val="24"/>
        </w:rPr>
      </w:pPr>
    </w:p>
    <w:p w:rsidR="00BF456A" w:rsidRPr="00BF456A" w:rsidRDefault="00BF456A" w:rsidP="00BF456A">
      <w:pPr>
        <w:rPr>
          <w:rFonts w:ascii="Times New Roman" w:hAnsi="Times New Roman" w:cs="Times New Roman"/>
          <w:b/>
          <w:sz w:val="24"/>
          <w:szCs w:val="24"/>
        </w:rPr>
      </w:pPr>
    </w:p>
    <w:p w:rsidR="00BF456A" w:rsidRPr="00BF456A" w:rsidRDefault="00BF456A" w:rsidP="00BF456A">
      <w:pPr>
        <w:rPr>
          <w:rFonts w:ascii="Times New Roman" w:hAnsi="Times New Roman" w:cs="Times New Roman"/>
          <w:b/>
          <w:sz w:val="24"/>
          <w:szCs w:val="24"/>
        </w:rPr>
      </w:pPr>
    </w:p>
    <w:p w:rsidR="00BF456A" w:rsidRPr="00BF456A" w:rsidRDefault="00BF456A" w:rsidP="00BF456A">
      <w:pPr>
        <w:rPr>
          <w:rFonts w:ascii="Times New Roman" w:hAnsi="Times New Roman" w:cs="Times New Roman"/>
          <w:b/>
          <w:sz w:val="24"/>
          <w:szCs w:val="24"/>
        </w:rPr>
      </w:pPr>
    </w:p>
    <w:p w:rsidR="00BF456A" w:rsidRPr="00BF456A" w:rsidRDefault="00BF456A" w:rsidP="00BF456A">
      <w:pPr>
        <w:rPr>
          <w:rFonts w:ascii="Times New Roman" w:hAnsi="Times New Roman" w:cs="Times New Roman"/>
          <w:b/>
          <w:sz w:val="24"/>
          <w:szCs w:val="24"/>
        </w:rPr>
      </w:pPr>
    </w:p>
    <w:p w:rsidR="00BF456A" w:rsidRPr="00BF456A" w:rsidRDefault="00BF456A" w:rsidP="00BF456A">
      <w:pPr>
        <w:rPr>
          <w:rFonts w:ascii="Times New Roman" w:hAnsi="Times New Roman" w:cs="Times New Roman"/>
          <w:b/>
          <w:sz w:val="24"/>
          <w:szCs w:val="24"/>
        </w:rPr>
      </w:pPr>
    </w:p>
    <w:p w:rsidR="00BF456A" w:rsidRPr="00BF456A" w:rsidRDefault="00BF456A" w:rsidP="00BF456A">
      <w:pPr>
        <w:rPr>
          <w:rFonts w:ascii="Times New Roman" w:hAnsi="Times New Roman" w:cs="Times New Roman"/>
          <w:sz w:val="24"/>
          <w:szCs w:val="24"/>
        </w:rPr>
      </w:pPr>
    </w:p>
    <w:p w:rsidR="00BF456A" w:rsidRPr="00BF456A" w:rsidRDefault="00BF456A" w:rsidP="00BF456A">
      <w:pPr>
        <w:rPr>
          <w:rFonts w:ascii="Times New Roman" w:hAnsi="Times New Roman" w:cs="Times New Roman"/>
          <w:sz w:val="24"/>
          <w:szCs w:val="24"/>
        </w:rPr>
      </w:pPr>
    </w:p>
    <w:p w:rsidR="00BF456A" w:rsidRPr="00BF456A" w:rsidRDefault="00BF456A" w:rsidP="00BF456A">
      <w:pPr>
        <w:rPr>
          <w:rFonts w:ascii="Times New Roman" w:hAnsi="Times New Roman" w:cs="Times New Roman"/>
          <w:sz w:val="24"/>
          <w:szCs w:val="24"/>
        </w:rPr>
      </w:pPr>
    </w:p>
    <w:p w:rsidR="0014013D" w:rsidRDefault="0014013D" w:rsidP="00BF456A">
      <w:pPr>
        <w:jc w:val="center"/>
        <w:rPr>
          <w:rFonts w:ascii="Times New Roman" w:hAnsi="Times New Roman" w:cs="Times New Roman"/>
          <w:sz w:val="24"/>
          <w:szCs w:val="24"/>
        </w:rPr>
      </w:pPr>
    </w:p>
    <w:p w:rsidR="0014013D" w:rsidRDefault="0014013D" w:rsidP="00BF456A">
      <w:pPr>
        <w:jc w:val="center"/>
        <w:rPr>
          <w:rFonts w:ascii="Times New Roman" w:hAnsi="Times New Roman" w:cs="Times New Roman"/>
          <w:sz w:val="24"/>
          <w:szCs w:val="24"/>
        </w:rPr>
      </w:pPr>
    </w:p>
    <w:p w:rsidR="0014013D" w:rsidRDefault="0014013D" w:rsidP="00BF456A">
      <w:pPr>
        <w:jc w:val="center"/>
        <w:rPr>
          <w:rFonts w:ascii="Times New Roman" w:hAnsi="Times New Roman" w:cs="Times New Roman"/>
          <w:sz w:val="24"/>
          <w:szCs w:val="24"/>
        </w:rPr>
      </w:pPr>
    </w:p>
    <w:p w:rsidR="0014013D" w:rsidRDefault="0014013D" w:rsidP="00BF456A">
      <w:pPr>
        <w:jc w:val="center"/>
        <w:rPr>
          <w:rFonts w:ascii="Times New Roman" w:hAnsi="Times New Roman" w:cs="Times New Roman"/>
          <w:sz w:val="24"/>
          <w:szCs w:val="24"/>
        </w:rPr>
      </w:pPr>
    </w:p>
    <w:p w:rsidR="0014013D" w:rsidRDefault="0014013D" w:rsidP="00BF456A">
      <w:pPr>
        <w:jc w:val="center"/>
        <w:rPr>
          <w:rFonts w:ascii="Times New Roman" w:hAnsi="Times New Roman" w:cs="Times New Roman"/>
          <w:sz w:val="24"/>
          <w:szCs w:val="24"/>
        </w:rPr>
      </w:pPr>
    </w:p>
    <w:p w:rsidR="00BF456A" w:rsidRPr="0014013D" w:rsidRDefault="00753393" w:rsidP="00BF456A">
      <w:pPr>
        <w:jc w:val="center"/>
        <w:rPr>
          <w:rFonts w:ascii="Times New Roman" w:hAnsi="Times New Roman" w:cs="Times New Roman"/>
          <w:sz w:val="28"/>
          <w:szCs w:val="28"/>
        </w:rPr>
      </w:pPr>
      <w:r w:rsidRPr="0014013D">
        <w:rPr>
          <w:rFonts w:ascii="Times New Roman" w:hAnsi="Times New Roman" w:cs="Times New Roman"/>
          <w:sz w:val="28"/>
          <w:szCs w:val="28"/>
        </w:rPr>
        <w:t>Кудымкар, 2021</w:t>
      </w:r>
    </w:p>
    <w:p w:rsidR="00BF456A" w:rsidRPr="00BF456A" w:rsidRDefault="00BF456A" w:rsidP="00BF456A">
      <w:pPr>
        <w:jc w:val="center"/>
        <w:rPr>
          <w:rFonts w:ascii="Times New Roman" w:hAnsi="Times New Roman" w:cs="Times New Roman"/>
          <w:b/>
          <w:spacing w:val="-1"/>
          <w:sz w:val="24"/>
          <w:szCs w:val="24"/>
        </w:rPr>
      </w:pPr>
      <w:r w:rsidRPr="00BF456A">
        <w:rPr>
          <w:rFonts w:ascii="Times New Roman" w:hAnsi="Times New Roman" w:cs="Times New Roman"/>
          <w:b/>
          <w:spacing w:val="-1"/>
          <w:sz w:val="24"/>
          <w:szCs w:val="24"/>
        </w:rPr>
        <w:lastRenderedPageBreak/>
        <w:t>Пояснительная записка</w:t>
      </w:r>
    </w:p>
    <w:p w:rsidR="00BF456A" w:rsidRPr="00BF456A" w:rsidRDefault="00BF456A" w:rsidP="00BF456A">
      <w:pPr>
        <w:spacing w:after="0"/>
        <w:ind w:left="-567"/>
        <w:rPr>
          <w:rFonts w:ascii="Times New Roman" w:hAnsi="Times New Roman" w:cs="Times New Roman"/>
          <w:spacing w:val="-1"/>
          <w:sz w:val="24"/>
          <w:szCs w:val="24"/>
        </w:rPr>
      </w:pPr>
      <w:r w:rsidRPr="00BF456A">
        <w:rPr>
          <w:rFonts w:ascii="Times New Roman" w:hAnsi="Times New Roman" w:cs="Times New Roman"/>
          <w:spacing w:val="-1"/>
          <w:sz w:val="24"/>
          <w:szCs w:val="24"/>
        </w:rPr>
        <w:t>Учебный план начального общего образования  (далее учебный план) определяет перечень, трудоёмкость, последовательность и распределение по периодам обучения учебных предметов, формы промежуточной аттестации обучающихся.</w:t>
      </w:r>
    </w:p>
    <w:p w:rsidR="00BF456A" w:rsidRPr="00BF456A" w:rsidRDefault="00BF456A" w:rsidP="00BF456A">
      <w:pPr>
        <w:spacing w:after="0"/>
        <w:ind w:left="-567"/>
        <w:rPr>
          <w:rFonts w:ascii="Times New Roman" w:hAnsi="Times New Roman" w:cs="Times New Roman"/>
          <w:spacing w:val="-1"/>
          <w:sz w:val="24"/>
          <w:szCs w:val="24"/>
        </w:rPr>
      </w:pPr>
      <w:r w:rsidRPr="00BF456A">
        <w:rPr>
          <w:rFonts w:ascii="Times New Roman" w:hAnsi="Times New Roman" w:cs="Times New Roman"/>
          <w:spacing w:val="-1"/>
          <w:sz w:val="24"/>
          <w:szCs w:val="24"/>
        </w:rPr>
        <w:t>Содержание учебного плана в начальной школе при реализации ФГОС НОО определяется следующими нормативными документами:</w:t>
      </w:r>
    </w:p>
    <w:p w:rsidR="00BF456A" w:rsidRPr="00BF456A" w:rsidRDefault="00BF456A" w:rsidP="00BF456A">
      <w:pPr>
        <w:spacing w:after="0"/>
        <w:ind w:left="-567"/>
        <w:rPr>
          <w:rFonts w:ascii="Times New Roman" w:hAnsi="Times New Roman" w:cs="Times New Roman"/>
          <w:spacing w:val="-1"/>
          <w:sz w:val="24"/>
          <w:szCs w:val="24"/>
        </w:rPr>
      </w:pPr>
      <w:r w:rsidRPr="00BF456A">
        <w:rPr>
          <w:rFonts w:ascii="Times New Roman" w:hAnsi="Times New Roman" w:cs="Times New Roman"/>
          <w:spacing w:val="-1"/>
          <w:sz w:val="24"/>
          <w:szCs w:val="24"/>
        </w:rPr>
        <w:t>Федеральный закон от 29.12.2012 №273-Ф3 «Об образовании в Российской Федерации»</w:t>
      </w:r>
    </w:p>
    <w:p w:rsidR="00BF456A" w:rsidRPr="00BF456A" w:rsidRDefault="00BF456A" w:rsidP="00BF456A">
      <w:pPr>
        <w:spacing w:after="0"/>
        <w:ind w:left="-567"/>
        <w:rPr>
          <w:rFonts w:ascii="Times New Roman" w:hAnsi="Times New Roman" w:cs="Times New Roman"/>
          <w:spacing w:val="-1"/>
          <w:sz w:val="24"/>
          <w:szCs w:val="24"/>
        </w:rPr>
      </w:pPr>
      <w:r w:rsidRPr="00BF456A">
        <w:rPr>
          <w:rFonts w:ascii="Times New Roman" w:hAnsi="Times New Roman" w:cs="Times New Roman"/>
          <w:spacing w:val="-1"/>
          <w:sz w:val="24"/>
          <w:szCs w:val="24"/>
        </w:rPr>
        <w:t>Федеральный  закон  от  03.08.2018  №  317-ФЗ  «О  внесении  изменений  в  статьи  11  и  14 Федерального закона «Об образовании в Российской Федерации»</w:t>
      </w:r>
    </w:p>
    <w:p w:rsidR="00BF456A" w:rsidRPr="00BF456A" w:rsidRDefault="00BF456A" w:rsidP="00BF456A">
      <w:pPr>
        <w:spacing w:after="0"/>
        <w:ind w:left="-567"/>
        <w:rPr>
          <w:rFonts w:ascii="Times New Roman" w:hAnsi="Times New Roman" w:cs="Times New Roman"/>
          <w:spacing w:val="-1"/>
          <w:sz w:val="24"/>
          <w:szCs w:val="24"/>
        </w:rPr>
      </w:pPr>
      <w:r w:rsidRPr="00BF456A">
        <w:rPr>
          <w:rFonts w:ascii="Times New Roman" w:hAnsi="Times New Roman" w:cs="Times New Roman"/>
          <w:spacing w:val="-1"/>
          <w:sz w:val="24"/>
          <w:szCs w:val="24"/>
        </w:rPr>
        <w:t>Приказ МО и Н РФ от 06.10.2009г. №373, зарегистрирован Минюстом России 22 декабря 2009 г., рег.№17785 «Об утверждении и введении в действие Федерального государственного образовательного стандарта начального общего образования»;</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pacing w:val="-1"/>
          <w:sz w:val="24"/>
          <w:szCs w:val="24"/>
        </w:rPr>
        <w:t>Приказ МО и Н РФ от 31.12.2015 №1576 «О внесении изменений в ФГОС НОО, утвержденный приказом МОиН РФ т 06.10.2009 №33</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Письмо МО и Н РФ от 25.05.2015 года №08-761 «Об изучении предметных областей «Основы религиозных культур и светской этики» и «Основы духовно-нравственной культуры народов России»</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 xml:space="preserve">Постановления  Главного государственного  санитарного  врача  Российской  Федерации от 24.11.2015  года  №  81  «О  внесении  изменений  в  СанПиН  2.4.2.2821-10  «Санитарно-эпидемиологических  требований  к  условиям  обучения,  содержания  в  образовательных учреждениях»  </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Учебный  план  для  1-4-х  классов  является  составной  частью  основной  образовательной программы начального общего образования в соответствии с ФГОС.</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Учебный план направлен на решение следующих задач:</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На  реализацию  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На  выполнение  основной  образовательной  программы  начального  общего  образования школы; адаптированной образовательной программы начального общего образования;</w:t>
      </w:r>
      <w:r w:rsidRPr="00BF456A">
        <w:rPr>
          <w:rFonts w:ascii="Times New Roman" w:hAnsi="Times New Roman" w:cs="Times New Roman"/>
          <w:sz w:val="24"/>
          <w:szCs w:val="24"/>
        </w:rPr>
        <w:t>  на  выполнение  образовательных  программ  по  учебным  предметам  начального  общего образования.</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 xml:space="preserve">Обязательная  часть  учебного  плана  отражает  содержание  образования,  которое </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обеспечивает достижение важнейших целей современного начального общего образования:</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 xml:space="preserve">-  формирование  гражданской  идентичности  обучающихся,  приобщение  их  к </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общекультурным, национальным и этнокультурным ценностям</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 xml:space="preserve">-  формирование  здорового  образа  жизни,  элементарных  правил  поведения  в </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экстремальных ситуациях</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  личностное развитие обучающегося в соответствии с его индивидуальностью.</w:t>
      </w:r>
    </w:p>
    <w:p w:rsidR="00BF456A" w:rsidRPr="00BF456A" w:rsidRDefault="00BF456A" w:rsidP="00BF456A">
      <w:pPr>
        <w:spacing w:after="0"/>
        <w:ind w:left="-567"/>
        <w:rPr>
          <w:rFonts w:ascii="Times New Roman" w:hAnsi="Times New Roman" w:cs="Times New Roman"/>
          <w:sz w:val="24"/>
          <w:szCs w:val="24"/>
        </w:rPr>
      </w:pPr>
      <w:r w:rsidRPr="00BF456A">
        <w:rPr>
          <w:rFonts w:ascii="Times New Roman" w:hAnsi="Times New Roman" w:cs="Times New Roman"/>
          <w:sz w:val="24"/>
          <w:szCs w:val="24"/>
        </w:rPr>
        <w:t xml:space="preserve">Часть  учебного  плана,  формируемая  участниками  образовательных  отношений,  будет  использована  на  ведение  учебных  предметов  «Родной  язык»  и  «Литературное  чтение на </w:t>
      </w:r>
      <w:r w:rsidRPr="00BF456A">
        <w:rPr>
          <w:rFonts w:ascii="Times New Roman" w:hAnsi="Times New Roman" w:cs="Times New Roman"/>
          <w:sz w:val="24"/>
          <w:szCs w:val="24"/>
        </w:rPr>
        <w:lastRenderedPageBreak/>
        <w:t>родном языке» в рамках образовательной области «Родной язык и литературное чтение на родном языке»</w:t>
      </w:r>
    </w:p>
    <w:p w:rsidR="00BF456A" w:rsidRPr="00BF456A" w:rsidRDefault="00BF456A" w:rsidP="00BF456A">
      <w:pPr>
        <w:spacing w:after="0"/>
        <w:ind w:left="-567"/>
        <w:rPr>
          <w:rFonts w:ascii="Times New Roman" w:hAnsi="Times New Roman" w:cs="Times New Roman"/>
          <w:spacing w:val="-1"/>
          <w:sz w:val="24"/>
          <w:szCs w:val="24"/>
        </w:rPr>
      </w:pPr>
      <w:r w:rsidRPr="00BF456A">
        <w:rPr>
          <w:rFonts w:ascii="Times New Roman" w:hAnsi="Times New Roman" w:cs="Times New Roman"/>
          <w:spacing w:val="-1"/>
          <w:sz w:val="24"/>
          <w:szCs w:val="24"/>
        </w:rPr>
        <w:t>Учебные  предметы  обязательной  части  представлены  в  полном  объёме  с  соблюдением недельной  часовой  нагрузки  по  каждому  предмету.  Изучение  учебных  предметов организовано  с  использованием  УМК   «Школа  России»,  входящего   в  федеральный перечень учебников, представляющего завершенные предметные линии комплекта.</w:t>
      </w:r>
    </w:p>
    <w:p w:rsidR="00BF456A" w:rsidRPr="00BF456A" w:rsidRDefault="00BF456A" w:rsidP="00BF456A">
      <w:pPr>
        <w:rPr>
          <w:rFonts w:ascii="Times New Roman" w:hAnsi="Times New Roman" w:cs="Times New Roman"/>
          <w:spacing w:val="-1"/>
          <w:sz w:val="24"/>
          <w:szCs w:val="24"/>
        </w:rPr>
      </w:pPr>
    </w:p>
    <w:p w:rsidR="00BF456A" w:rsidRPr="00BF456A" w:rsidRDefault="00BF456A" w:rsidP="00BF456A">
      <w:pPr>
        <w:rPr>
          <w:rFonts w:ascii="Times New Roman" w:hAnsi="Times New Roman" w:cs="Times New Roman"/>
          <w:b/>
          <w:sz w:val="24"/>
          <w:szCs w:val="24"/>
        </w:rPr>
      </w:pPr>
      <w:r w:rsidRPr="00BF456A">
        <w:rPr>
          <w:rFonts w:ascii="Times New Roman" w:hAnsi="Times New Roman" w:cs="Times New Roman"/>
          <w:b/>
          <w:sz w:val="24"/>
          <w:szCs w:val="24"/>
        </w:rPr>
        <w:t>Учебный план начальной школы содержит 9 предметных областей:</w:t>
      </w:r>
    </w:p>
    <w:tbl>
      <w:tblPr>
        <w:tblStyle w:val="aff8"/>
        <w:tblW w:w="0" w:type="auto"/>
        <w:tblInd w:w="-743" w:type="dxa"/>
        <w:tblLayout w:type="fixed"/>
        <w:tblLook w:val="04A0" w:firstRow="1" w:lastRow="0" w:firstColumn="1" w:lastColumn="0" w:noHBand="0" w:noVBand="1"/>
      </w:tblPr>
      <w:tblGrid>
        <w:gridCol w:w="709"/>
        <w:gridCol w:w="1985"/>
        <w:gridCol w:w="1985"/>
        <w:gridCol w:w="5635"/>
      </w:tblGrid>
      <w:tr w:rsidR="00BF456A" w:rsidRPr="00BF456A" w:rsidTr="00B54BAA">
        <w:tc>
          <w:tcPr>
            <w:tcW w:w="709"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Предметные</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области</w:t>
            </w:r>
          </w:p>
          <w:p w:rsidR="00BF456A" w:rsidRPr="00BF456A" w:rsidRDefault="00BF456A" w:rsidP="00BF456A">
            <w:pPr>
              <w:rPr>
                <w:rFonts w:ascii="Times New Roman" w:hAnsi="Times New Roman" w:cs="Times New Roman"/>
                <w:sz w:val="24"/>
                <w:szCs w:val="24"/>
              </w:rPr>
            </w:pP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Учебные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предметы</w:t>
            </w:r>
          </w:p>
          <w:p w:rsidR="00BF456A" w:rsidRPr="00BF456A" w:rsidRDefault="00BF456A" w:rsidP="00BF456A">
            <w:pPr>
              <w:rPr>
                <w:rFonts w:ascii="Times New Roman" w:hAnsi="Times New Roman" w:cs="Times New Roman"/>
                <w:sz w:val="24"/>
                <w:szCs w:val="24"/>
              </w:rPr>
            </w:pPr>
          </w:p>
        </w:tc>
        <w:tc>
          <w:tcPr>
            <w:tcW w:w="563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Основные задачи реализации содержания</w:t>
            </w:r>
          </w:p>
        </w:tc>
      </w:tr>
      <w:tr w:rsidR="00BF456A" w:rsidRPr="00BF456A" w:rsidTr="00B54BAA">
        <w:tc>
          <w:tcPr>
            <w:tcW w:w="709" w:type="dxa"/>
            <w:vMerge w:val="restart"/>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1</w:t>
            </w:r>
          </w:p>
        </w:tc>
        <w:tc>
          <w:tcPr>
            <w:tcW w:w="1985" w:type="dxa"/>
            <w:vMerge w:val="restart"/>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Русский язык и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литературное чтение</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Русский язык </w:t>
            </w:r>
          </w:p>
          <w:p w:rsidR="00BF456A" w:rsidRPr="00BF456A" w:rsidRDefault="00BF456A" w:rsidP="00BF456A">
            <w:pPr>
              <w:rPr>
                <w:rFonts w:ascii="Times New Roman" w:hAnsi="Times New Roman" w:cs="Times New Roman"/>
                <w:sz w:val="24"/>
                <w:szCs w:val="24"/>
              </w:rPr>
            </w:pPr>
          </w:p>
        </w:tc>
        <w:tc>
          <w:tcPr>
            <w:tcW w:w="5635" w:type="dxa"/>
            <w:vMerge w:val="restart"/>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F456A" w:rsidRPr="00BF456A" w:rsidTr="00B54BAA">
        <w:tc>
          <w:tcPr>
            <w:tcW w:w="709" w:type="dxa"/>
            <w:vMerge/>
          </w:tcPr>
          <w:p w:rsidR="00BF456A" w:rsidRPr="00BF456A" w:rsidRDefault="00BF456A" w:rsidP="00BF456A">
            <w:pPr>
              <w:rPr>
                <w:rFonts w:ascii="Times New Roman" w:hAnsi="Times New Roman" w:cs="Times New Roman"/>
                <w:sz w:val="24"/>
                <w:szCs w:val="24"/>
              </w:rPr>
            </w:pPr>
          </w:p>
        </w:tc>
        <w:tc>
          <w:tcPr>
            <w:tcW w:w="1985" w:type="dxa"/>
            <w:vMerge/>
          </w:tcPr>
          <w:p w:rsidR="00BF456A" w:rsidRPr="00BF456A" w:rsidRDefault="00BF456A" w:rsidP="00BF456A">
            <w:pPr>
              <w:rPr>
                <w:rFonts w:ascii="Times New Roman" w:hAnsi="Times New Roman" w:cs="Times New Roman"/>
                <w:sz w:val="24"/>
                <w:szCs w:val="24"/>
              </w:rPr>
            </w:pP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Литературное  чтение</w:t>
            </w:r>
          </w:p>
        </w:tc>
        <w:tc>
          <w:tcPr>
            <w:tcW w:w="5635" w:type="dxa"/>
            <w:vMerge/>
          </w:tcPr>
          <w:p w:rsidR="00BF456A" w:rsidRPr="00BF456A" w:rsidRDefault="00BF456A" w:rsidP="00BF456A">
            <w:pPr>
              <w:rPr>
                <w:rFonts w:ascii="Times New Roman" w:hAnsi="Times New Roman" w:cs="Times New Roman"/>
                <w:sz w:val="24"/>
                <w:szCs w:val="24"/>
              </w:rPr>
            </w:pPr>
          </w:p>
        </w:tc>
      </w:tr>
      <w:tr w:rsidR="00BF456A" w:rsidRPr="00BF456A" w:rsidTr="00B54BAA">
        <w:tc>
          <w:tcPr>
            <w:tcW w:w="709" w:type="dxa"/>
            <w:vMerge w:val="restart"/>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2</w:t>
            </w:r>
          </w:p>
        </w:tc>
        <w:tc>
          <w:tcPr>
            <w:tcW w:w="1985" w:type="dxa"/>
            <w:vMerge w:val="restart"/>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Родной   язык и  литературное чтение на родном  языке</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Родной язык  </w:t>
            </w:r>
          </w:p>
          <w:p w:rsidR="00BF456A" w:rsidRPr="00BF456A" w:rsidRDefault="00BF456A" w:rsidP="00BF456A">
            <w:pPr>
              <w:rPr>
                <w:rFonts w:ascii="Times New Roman" w:hAnsi="Times New Roman" w:cs="Times New Roman"/>
                <w:sz w:val="24"/>
                <w:szCs w:val="24"/>
              </w:rPr>
            </w:pPr>
          </w:p>
        </w:tc>
        <w:tc>
          <w:tcPr>
            <w:tcW w:w="5635" w:type="dxa"/>
            <w:vMerge w:val="restart"/>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деятельности на родном языке.</w:t>
            </w:r>
          </w:p>
        </w:tc>
      </w:tr>
      <w:tr w:rsidR="00BF456A" w:rsidRPr="00BF456A" w:rsidTr="00B54BAA">
        <w:tc>
          <w:tcPr>
            <w:tcW w:w="709" w:type="dxa"/>
            <w:vMerge/>
          </w:tcPr>
          <w:p w:rsidR="00BF456A" w:rsidRPr="00BF456A" w:rsidRDefault="00BF456A" w:rsidP="00BF456A">
            <w:pPr>
              <w:rPr>
                <w:rFonts w:ascii="Times New Roman" w:hAnsi="Times New Roman" w:cs="Times New Roman"/>
                <w:sz w:val="24"/>
                <w:szCs w:val="24"/>
              </w:rPr>
            </w:pPr>
          </w:p>
        </w:tc>
        <w:tc>
          <w:tcPr>
            <w:tcW w:w="1985" w:type="dxa"/>
            <w:vMerge/>
          </w:tcPr>
          <w:p w:rsidR="00BF456A" w:rsidRPr="00BF456A" w:rsidRDefault="00BF456A" w:rsidP="00BF456A">
            <w:pPr>
              <w:rPr>
                <w:rFonts w:ascii="Times New Roman" w:hAnsi="Times New Roman" w:cs="Times New Roman"/>
                <w:sz w:val="24"/>
                <w:szCs w:val="24"/>
              </w:rPr>
            </w:pP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Литературное  чтение на родном языке</w:t>
            </w:r>
          </w:p>
        </w:tc>
        <w:tc>
          <w:tcPr>
            <w:tcW w:w="5635" w:type="dxa"/>
            <w:vMerge/>
          </w:tcPr>
          <w:p w:rsidR="00BF456A" w:rsidRPr="00BF456A" w:rsidRDefault="00BF456A" w:rsidP="00BF456A">
            <w:pPr>
              <w:rPr>
                <w:rFonts w:ascii="Times New Roman" w:hAnsi="Times New Roman" w:cs="Times New Roman"/>
                <w:sz w:val="24"/>
                <w:szCs w:val="24"/>
              </w:rPr>
            </w:pPr>
          </w:p>
        </w:tc>
      </w:tr>
      <w:tr w:rsidR="00BF456A" w:rsidRPr="00BF456A" w:rsidTr="00B54BAA">
        <w:tc>
          <w:tcPr>
            <w:tcW w:w="709"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3</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Иностранный язык</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Иностранный язык (английский)</w:t>
            </w:r>
          </w:p>
        </w:tc>
        <w:tc>
          <w:tcPr>
            <w:tcW w:w="563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BF456A" w:rsidRPr="00BF456A" w:rsidTr="00B54BAA">
        <w:tc>
          <w:tcPr>
            <w:tcW w:w="709"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4</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Математика и информатика</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Математика  </w:t>
            </w:r>
          </w:p>
          <w:p w:rsidR="00BF456A" w:rsidRPr="00BF456A" w:rsidRDefault="00BF456A" w:rsidP="00BF456A">
            <w:pPr>
              <w:rPr>
                <w:rFonts w:ascii="Times New Roman" w:hAnsi="Times New Roman" w:cs="Times New Roman"/>
                <w:sz w:val="24"/>
                <w:szCs w:val="24"/>
              </w:rPr>
            </w:pPr>
          </w:p>
        </w:tc>
        <w:tc>
          <w:tcPr>
            <w:tcW w:w="563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F456A" w:rsidRPr="00BF456A" w:rsidTr="00B54BAA">
        <w:tc>
          <w:tcPr>
            <w:tcW w:w="709"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5</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Обществознание и естествознание</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Окружающий мир   </w:t>
            </w:r>
          </w:p>
          <w:p w:rsidR="00BF456A" w:rsidRPr="00BF456A" w:rsidRDefault="00BF456A" w:rsidP="00BF456A">
            <w:pPr>
              <w:rPr>
                <w:rFonts w:ascii="Times New Roman" w:hAnsi="Times New Roman" w:cs="Times New Roman"/>
                <w:sz w:val="24"/>
                <w:szCs w:val="24"/>
              </w:rPr>
            </w:pPr>
          </w:p>
        </w:tc>
        <w:tc>
          <w:tcPr>
            <w:tcW w:w="563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Осознание ценности, целостности и многообразия окружающего мира, своего места в нем. </w:t>
            </w:r>
            <w:r w:rsidRPr="00BF456A">
              <w:rPr>
                <w:rFonts w:ascii="Times New Roman" w:hAnsi="Times New Roman" w:cs="Times New Roman"/>
                <w:sz w:val="24"/>
                <w:szCs w:val="24"/>
              </w:rPr>
              <w:lastRenderedPageBreak/>
              <w:t>Формирование модели безопасного поведения в условиях повседневной жизни и в различных опасных и чрезвычайных ситуациях</w:t>
            </w:r>
          </w:p>
        </w:tc>
      </w:tr>
      <w:tr w:rsidR="00BF456A" w:rsidRPr="00BF456A" w:rsidTr="00B54BAA">
        <w:tc>
          <w:tcPr>
            <w:tcW w:w="709"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lastRenderedPageBreak/>
              <w:t>6</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Основы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религиозных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культур и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светской этики</w:t>
            </w:r>
          </w:p>
          <w:p w:rsidR="00BF456A" w:rsidRPr="00BF456A" w:rsidRDefault="00BF456A" w:rsidP="00BF456A">
            <w:pPr>
              <w:rPr>
                <w:rFonts w:ascii="Times New Roman" w:hAnsi="Times New Roman" w:cs="Times New Roman"/>
                <w:sz w:val="24"/>
                <w:szCs w:val="24"/>
              </w:rPr>
            </w:pP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Основы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религиозных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культур и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светской этики</w:t>
            </w:r>
          </w:p>
          <w:p w:rsidR="00BF456A" w:rsidRPr="00BF456A" w:rsidRDefault="00BF456A" w:rsidP="00BF456A">
            <w:pPr>
              <w:rPr>
                <w:rFonts w:ascii="Times New Roman" w:hAnsi="Times New Roman" w:cs="Times New Roman"/>
                <w:sz w:val="24"/>
                <w:szCs w:val="24"/>
              </w:rPr>
            </w:pPr>
          </w:p>
        </w:tc>
        <w:tc>
          <w:tcPr>
            <w:tcW w:w="563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F456A" w:rsidRPr="00BF456A" w:rsidTr="00B54BAA">
        <w:tc>
          <w:tcPr>
            <w:tcW w:w="709" w:type="dxa"/>
            <w:vMerge w:val="restart"/>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7</w:t>
            </w:r>
          </w:p>
        </w:tc>
        <w:tc>
          <w:tcPr>
            <w:tcW w:w="1985" w:type="dxa"/>
            <w:vMerge w:val="restart"/>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Искусство</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Музыка  </w:t>
            </w:r>
          </w:p>
          <w:p w:rsidR="00BF456A" w:rsidRPr="00BF456A" w:rsidRDefault="00BF456A" w:rsidP="00BF456A">
            <w:pPr>
              <w:rPr>
                <w:rFonts w:ascii="Times New Roman" w:hAnsi="Times New Roman" w:cs="Times New Roman"/>
                <w:sz w:val="24"/>
                <w:szCs w:val="24"/>
              </w:rPr>
            </w:pPr>
          </w:p>
        </w:tc>
        <w:tc>
          <w:tcPr>
            <w:tcW w:w="5635" w:type="dxa"/>
            <w:vMerge w:val="restart"/>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F456A" w:rsidRPr="00BF456A" w:rsidTr="00B54BAA">
        <w:tc>
          <w:tcPr>
            <w:tcW w:w="709" w:type="dxa"/>
            <w:vMerge/>
          </w:tcPr>
          <w:p w:rsidR="00BF456A" w:rsidRPr="00BF456A" w:rsidRDefault="00BF456A" w:rsidP="00BF456A">
            <w:pPr>
              <w:rPr>
                <w:rFonts w:ascii="Times New Roman" w:hAnsi="Times New Roman" w:cs="Times New Roman"/>
                <w:sz w:val="24"/>
                <w:szCs w:val="24"/>
              </w:rPr>
            </w:pPr>
          </w:p>
        </w:tc>
        <w:tc>
          <w:tcPr>
            <w:tcW w:w="1985" w:type="dxa"/>
            <w:vMerge/>
          </w:tcPr>
          <w:p w:rsidR="00BF456A" w:rsidRPr="00BF456A" w:rsidRDefault="00BF456A" w:rsidP="00BF456A">
            <w:pPr>
              <w:rPr>
                <w:rFonts w:ascii="Times New Roman" w:hAnsi="Times New Roman" w:cs="Times New Roman"/>
                <w:sz w:val="24"/>
                <w:szCs w:val="24"/>
              </w:rPr>
            </w:pP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Изобразительное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искусство</w:t>
            </w:r>
          </w:p>
        </w:tc>
        <w:tc>
          <w:tcPr>
            <w:tcW w:w="5635" w:type="dxa"/>
            <w:vMerge/>
          </w:tcPr>
          <w:p w:rsidR="00BF456A" w:rsidRPr="00BF456A" w:rsidRDefault="00BF456A" w:rsidP="00BF456A">
            <w:pPr>
              <w:rPr>
                <w:rFonts w:ascii="Times New Roman" w:hAnsi="Times New Roman" w:cs="Times New Roman"/>
                <w:sz w:val="24"/>
                <w:szCs w:val="24"/>
              </w:rPr>
            </w:pPr>
          </w:p>
        </w:tc>
      </w:tr>
      <w:tr w:rsidR="00BF456A" w:rsidRPr="00BF456A" w:rsidTr="00B54BAA">
        <w:tc>
          <w:tcPr>
            <w:tcW w:w="709"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8</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Технология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Технология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w:t>
            </w:r>
          </w:p>
        </w:tc>
        <w:tc>
          <w:tcPr>
            <w:tcW w:w="563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F456A" w:rsidRPr="00BF456A" w:rsidTr="00B54BAA">
        <w:tc>
          <w:tcPr>
            <w:tcW w:w="709"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9</w:t>
            </w: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Физическая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культура</w:t>
            </w:r>
          </w:p>
          <w:p w:rsidR="00BF456A" w:rsidRPr="00BF456A" w:rsidRDefault="00BF456A" w:rsidP="00BF456A">
            <w:pPr>
              <w:rPr>
                <w:rFonts w:ascii="Times New Roman" w:hAnsi="Times New Roman" w:cs="Times New Roman"/>
                <w:sz w:val="24"/>
                <w:szCs w:val="24"/>
              </w:rPr>
            </w:pPr>
          </w:p>
        </w:tc>
        <w:tc>
          <w:tcPr>
            <w:tcW w:w="198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Физическая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культура</w:t>
            </w:r>
          </w:p>
          <w:p w:rsidR="00BF456A" w:rsidRPr="00BF456A" w:rsidRDefault="00BF456A" w:rsidP="00BF456A">
            <w:pPr>
              <w:rPr>
                <w:rFonts w:ascii="Times New Roman" w:hAnsi="Times New Roman" w:cs="Times New Roman"/>
                <w:sz w:val="24"/>
                <w:szCs w:val="24"/>
              </w:rPr>
            </w:pPr>
          </w:p>
        </w:tc>
        <w:tc>
          <w:tcPr>
            <w:tcW w:w="5635" w:type="dxa"/>
          </w:tcPr>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w:t>
            </w:r>
          </w:p>
          <w:p w:rsidR="00BF456A" w:rsidRPr="00BF456A" w:rsidRDefault="00BF456A" w:rsidP="00BF456A">
            <w:pPr>
              <w:rPr>
                <w:rFonts w:ascii="Times New Roman" w:hAnsi="Times New Roman" w:cs="Times New Roman"/>
                <w:sz w:val="24"/>
                <w:szCs w:val="24"/>
              </w:rPr>
            </w:pPr>
            <w:r w:rsidRPr="00BF456A">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tc>
      </w:tr>
    </w:tbl>
    <w:p w:rsidR="00BF456A" w:rsidRPr="00BF456A" w:rsidRDefault="00BF456A" w:rsidP="00BF456A">
      <w:pPr>
        <w:rPr>
          <w:rFonts w:ascii="Times New Roman" w:hAnsi="Times New Roman" w:cs="Times New Roman"/>
          <w:sz w:val="24"/>
          <w:szCs w:val="24"/>
        </w:rPr>
      </w:pPr>
    </w:p>
    <w:p w:rsidR="00BF456A" w:rsidRPr="00BF456A" w:rsidRDefault="00BF456A" w:rsidP="00BF456A">
      <w:pPr>
        <w:rPr>
          <w:rFonts w:ascii="Times New Roman" w:hAnsi="Times New Roman" w:cs="Times New Roman"/>
          <w:sz w:val="24"/>
          <w:szCs w:val="24"/>
        </w:rPr>
      </w:pP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1.Предметная область «</w:t>
      </w:r>
      <w:r w:rsidRPr="00BF456A">
        <w:rPr>
          <w:rFonts w:ascii="Times New Roman" w:hAnsi="Times New Roman" w:cs="Times New Roman"/>
          <w:i/>
          <w:sz w:val="24"/>
          <w:szCs w:val="24"/>
        </w:rPr>
        <w:t>Русский язык. Литературное чтение»</w:t>
      </w:r>
      <w:r w:rsidRPr="00BF456A">
        <w:rPr>
          <w:rFonts w:ascii="Times New Roman" w:hAnsi="Times New Roman" w:cs="Times New Roman"/>
          <w:sz w:val="24"/>
          <w:szCs w:val="24"/>
        </w:rPr>
        <w:t xml:space="preserve"> представлена учебными предметами: </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 xml:space="preserve"> «Русский язык» - 4 часа в неделю;</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 xml:space="preserve"> «Литературное чтение» - в 1-3 классах 4 часа в неделю; в 4 классах 3 часа в неделю.</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 xml:space="preserve">2. Предметная область </w:t>
      </w:r>
      <w:r w:rsidRPr="00BF456A">
        <w:rPr>
          <w:rFonts w:ascii="Times New Roman" w:hAnsi="Times New Roman" w:cs="Times New Roman"/>
          <w:i/>
          <w:sz w:val="24"/>
          <w:szCs w:val="24"/>
        </w:rPr>
        <w:t>«Родной  язык и литературное чтение на родном(русском) языке</w:t>
      </w:r>
      <w:r w:rsidRPr="00BF456A">
        <w:rPr>
          <w:rFonts w:ascii="Times New Roman" w:hAnsi="Times New Roman" w:cs="Times New Roman"/>
          <w:sz w:val="24"/>
          <w:szCs w:val="24"/>
        </w:rPr>
        <w:t>» представлена учебными предметами:</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«Родной  язык</w:t>
      </w:r>
      <w:r w:rsidR="004F4E9E">
        <w:rPr>
          <w:rFonts w:ascii="Times New Roman" w:hAnsi="Times New Roman" w:cs="Times New Roman"/>
          <w:sz w:val="24"/>
          <w:szCs w:val="24"/>
        </w:rPr>
        <w:t xml:space="preserve"> </w:t>
      </w:r>
      <w:r w:rsidR="0014013D">
        <w:rPr>
          <w:rFonts w:ascii="Times New Roman" w:hAnsi="Times New Roman" w:cs="Times New Roman"/>
          <w:sz w:val="24"/>
          <w:szCs w:val="24"/>
        </w:rPr>
        <w:t>(русский)» - 1 час</w:t>
      </w:r>
      <w:r w:rsidRPr="00BF456A">
        <w:rPr>
          <w:rFonts w:ascii="Times New Roman" w:hAnsi="Times New Roman" w:cs="Times New Roman"/>
          <w:sz w:val="24"/>
          <w:szCs w:val="24"/>
        </w:rPr>
        <w:t xml:space="preserve"> в неделю в 1-4 классах</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 xml:space="preserve">3.Предметная область </w:t>
      </w:r>
      <w:r w:rsidRPr="00BF456A">
        <w:rPr>
          <w:rFonts w:ascii="Times New Roman" w:hAnsi="Times New Roman" w:cs="Times New Roman"/>
          <w:i/>
          <w:sz w:val="24"/>
          <w:szCs w:val="24"/>
        </w:rPr>
        <w:t>«Иностранный язык</w:t>
      </w:r>
      <w:r w:rsidRPr="00BF456A">
        <w:rPr>
          <w:rFonts w:ascii="Times New Roman" w:hAnsi="Times New Roman" w:cs="Times New Roman"/>
          <w:sz w:val="24"/>
          <w:szCs w:val="24"/>
        </w:rPr>
        <w:t xml:space="preserve">» (английский во 2-4 классах) – 2 часа в неделю. </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4.Предметная область «</w:t>
      </w:r>
      <w:r w:rsidRPr="00BF456A">
        <w:rPr>
          <w:rFonts w:ascii="Times New Roman" w:hAnsi="Times New Roman" w:cs="Times New Roman"/>
          <w:i/>
          <w:sz w:val="24"/>
          <w:szCs w:val="24"/>
        </w:rPr>
        <w:t>Математика и информатика</w:t>
      </w:r>
      <w:r w:rsidRPr="00BF456A">
        <w:rPr>
          <w:rFonts w:ascii="Times New Roman" w:hAnsi="Times New Roman" w:cs="Times New Roman"/>
          <w:sz w:val="24"/>
          <w:szCs w:val="24"/>
        </w:rPr>
        <w:t>» представлена предметом «Математика</w:t>
      </w:r>
      <w:r w:rsidRPr="00BF456A">
        <w:rPr>
          <w:rFonts w:ascii="Times New Roman" w:hAnsi="Times New Roman" w:cs="Times New Roman"/>
          <w:i/>
          <w:sz w:val="24"/>
          <w:szCs w:val="24"/>
        </w:rPr>
        <w:t>»</w:t>
      </w:r>
      <w:r w:rsidRPr="00BF456A">
        <w:rPr>
          <w:rFonts w:ascii="Times New Roman" w:hAnsi="Times New Roman" w:cs="Times New Roman"/>
          <w:sz w:val="24"/>
          <w:szCs w:val="24"/>
        </w:rPr>
        <w:t xml:space="preserve"> - 3 часа в неделю в 1-4 классах.</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5.Предметная область «</w:t>
      </w:r>
      <w:r w:rsidRPr="00BF456A">
        <w:rPr>
          <w:rFonts w:ascii="Times New Roman" w:hAnsi="Times New Roman" w:cs="Times New Roman"/>
          <w:i/>
          <w:sz w:val="24"/>
          <w:szCs w:val="24"/>
        </w:rPr>
        <w:t xml:space="preserve">Обществознание и естествознание» </w:t>
      </w:r>
      <w:r w:rsidRPr="00BF456A">
        <w:rPr>
          <w:rFonts w:ascii="Times New Roman" w:hAnsi="Times New Roman" w:cs="Times New Roman"/>
          <w:sz w:val="24"/>
          <w:szCs w:val="24"/>
        </w:rPr>
        <w:t>представлена предметом: «Окружающий мир». В учебном плане на данный предмет отводится 2 часа в неделю.</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 xml:space="preserve">6.Предметная область </w:t>
      </w:r>
      <w:r w:rsidRPr="00BF456A">
        <w:rPr>
          <w:rFonts w:ascii="Times New Roman" w:hAnsi="Times New Roman" w:cs="Times New Roman"/>
          <w:i/>
          <w:sz w:val="24"/>
          <w:szCs w:val="24"/>
        </w:rPr>
        <w:t>«Основы религиозных культур и светской этики</w:t>
      </w:r>
      <w:r w:rsidRPr="00BF456A">
        <w:rPr>
          <w:rFonts w:ascii="Times New Roman" w:hAnsi="Times New Roman" w:cs="Times New Roman"/>
          <w:sz w:val="24"/>
          <w:szCs w:val="24"/>
        </w:rPr>
        <w:t xml:space="preserve">» представлена модулем (по выбору родителей обучающихся) «Основы религиозных культур и светской этики» в 4 классе – 1 час в неделю </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7.Предметная область «</w:t>
      </w:r>
      <w:r w:rsidRPr="00BF456A">
        <w:rPr>
          <w:rFonts w:ascii="Times New Roman" w:hAnsi="Times New Roman" w:cs="Times New Roman"/>
          <w:i/>
          <w:sz w:val="24"/>
          <w:szCs w:val="24"/>
        </w:rPr>
        <w:t>Искусство»</w:t>
      </w:r>
      <w:r w:rsidRPr="00BF456A">
        <w:rPr>
          <w:rFonts w:ascii="Times New Roman" w:hAnsi="Times New Roman" w:cs="Times New Roman"/>
          <w:sz w:val="24"/>
          <w:szCs w:val="24"/>
        </w:rPr>
        <w:t xml:space="preserve"> представлена учебными предметами: </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lastRenderedPageBreak/>
        <w:t xml:space="preserve">   «Изобразительное искусство» - 1 час в неделю  в 1-4 классах;</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 xml:space="preserve">   «Музыка» - 1 час в неделю в 1-4 классах</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8.Предметная область «</w:t>
      </w:r>
      <w:r w:rsidRPr="00BF456A">
        <w:rPr>
          <w:rFonts w:ascii="Times New Roman" w:hAnsi="Times New Roman" w:cs="Times New Roman"/>
          <w:i/>
          <w:sz w:val="24"/>
          <w:szCs w:val="24"/>
        </w:rPr>
        <w:t>Технология»</w:t>
      </w:r>
      <w:r w:rsidRPr="00BF456A">
        <w:rPr>
          <w:rFonts w:ascii="Times New Roman" w:hAnsi="Times New Roman" w:cs="Times New Roman"/>
          <w:sz w:val="24"/>
          <w:szCs w:val="24"/>
        </w:rPr>
        <w:t xml:space="preserve"> представлена предметом «</w:t>
      </w:r>
      <w:r w:rsidRPr="00BF456A">
        <w:rPr>
          <w:rFonts w:ascii="Times New Roman" w:hAnsi="Times New Roman" w:cs="Times New Roman"/>
          <w:i/>
          <w:sz w:val="24"/>
          <w:szCs w:val="24"/>
        </w:rPr>
        <w:t>Технология</w:t>
      </w:r>
      <w:r w:rsidRPr="00BF456A">
        <w:rPr>
          <w:rFonts w:ascii="Times New Roman" w:hAnsi="Times New Roman" w:cs="Times New Roman"/>
          <w:sz w:val="24"/>
          <w:szCs w:val="24"/>
        </w:rPr>
        <w:t>», на который  отведён 1 час в неделю в 1-4-х классах</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9.Предметная область «</w:t>
      </w:r>
      <w:r w:rsidRPr="00BF456A">
        <w:rPr>
          <w:rFonts w:ascii="Times New Roman" w:hAnsi="Times New Roman" w:cs="Times New Roman"/>
          <w:i/>
          <w:sz w:val="24"/>
          <w:szCs w:val="24"/>
        </w:rPr>
        <w:t>Физическая культура</w:t>
      </w:r>
      <w:r w:rsidRPr="00BF456A">
        <w:rPr>
          <w:rFonts w:ascii="Times New Roman" w:hAnsi="Times New Roman" w:cs="Times New Roman"/>
          <w:sz w:val="24"/>
          <w:szCs w:val="24"/>
        </w:rPr>
        <w:t>» представлена предметом «Физическая культура».    Изучение предмета ведётся в объёме 3-х часов в неделю в 1-4 классах.</w:t>
      </w:r>
    </w:p>
    <w:p w:rsidR="00BF456A" w:rsidRPr="00BF456A" w:rsidRDefault="00BF456A" w:rsidP="00BF456A">
      <w:pPr>
        <w:spacing w:after="0"/>
        <w:rPr>
          <w:rFonts w:ascii="Times New Roman" w:hAnsi="Times New Roman" w:cs="Times New Roman"/>
          <w:sz w:val="24"/>
          <w:szCs w:val="24"/>
        </w:rPr>
      </w:pP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Часть  учебного плана, формируемая участниками образовательных отношений, направлена:</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 В I-I</w:t>
      </w:r>
      <w:r w:rsidRPr="00BF456A">
        <w:rPr>
          <w:rFonts w:ascii="Times New Roman" w:hAnsi="Times New Roman" w:cs="Times New Roman"/>
          <w:sz w:val="24"/>
          <w:szCs w:val="24"/>
          <w:lang w:val="en-US"/>
        </w:rPr>
        <w:t>V</w:t>
      </w:r>
      <w:r w:rsidRPr="00BF456A">
        <w:rPr>
          <w:rFonts w:ascii="Times New Roman" w:hAnsi="Times New Roman" w:cs="Times New Roman"/>
          <w:sz w:val="24"/>
          <w:szCs w:val="24"/>
        </w:rPr>
        <w:t xml:space="preserve"> классах 1 час в неделю  на изучение учебных предметов «Родной (русский)  язык и литературное чтение на родном (русском) языке»   с целью формирования познавательного интереса и уважительного отношения к родному языку, культуре и традициям своего народа.</w:t>
      </w:r>
    </w:p>
    <w:p w:rsidR="00BF456A" w:rsidRPr="00BF456A" w:rsidRDefault="00BF456A" w:rsidP="00BF456A">
      <w:pPr>
        <w:spacing w:after="0"/>
        <w:rPr>
          <w:rFonts w:ascii="Times New Roman" w:hAnsi="Times New Roman" w:cs="Times New Roman"/>
          <w:sz w:val="24"/>
          <w:szCs w:val="24"/>
        </w:rPr>
        <w:sectPr w:rsidR="00BF456A" w:rsidRPr="00BF456A">
          <w:type w:val="continuous"/>
          <w:pgSz w:w="11906" w:h="16838"/>
          <w:pgMar w:top="1134" w:right="850" w:bottom="1134" w:left="1701" w:header="720" w:footer="720" w:gutter="0"/>
          <w:cols w:space="720"/>
        </w:sectPr>
      </w:pPr>
      <w:r w:rsidRPr="00BF456A">
        <w:rPr>
          <w:rStyle w:val="c4"/>
          <w:rFonts w:ascii="Times New Roman" w:hAnsi="Times New Roman" w:cs="Times New Roman"/>
          <w:sz w:val="24"/>
          <w:szCs w:val="24"/>
        </w:rPr>
        <w:t xml:space="preserve">2. В </w:t>
      </w:r>
      <w:r w:rsidRPr="00BF456A">
        <w:rPr>
          <w:rFonts w:ascii="Times New Roman" w:hAnsi="Times New Roman" w:cs="Times New Roman"/>
          <w:sz w:val="24"/>
          <w:szCs w:val="24"/>
        </w:rPr>
        <w:t>I-</w:t>
      </w:r>
      <w:r w:rsidRPr="00BF456A">
        <w:rPr>
          <w:rFonts w:ascii="Times New Roman" w:hAnsi="Times New Roman" w:cs="Times New Roman"/>
          <w:sz w:val="24"/>
          <w:szCs w:val="24"/>
          <w:lang w:val="en-US"/>
        </w:rPr>
        <w:t>IV</w:t>
      </w:r>
      <w:r w:rsidRPr="00BF456A">
        <w:rPr>
          <w:rFonts w:ascii="Times New Roman" w:hAnsi="Times New Roman" w:cs="Times New Roman"/>
          <w:sz w:val="24"/>
          <w:szCs w:val="24"/>
        </w:rPr>
        <w:t xml:space="preserve"> классах</w:t>
      </w:r>
      <w:r w:rsidRPr="00BF456A">
        <w:rPr>
          <w:rStyle w:val="c4"/>
          <w:rFonts w:ascii="Times New Roman" w:hAnsi="Times New Roman" w:cs="Times New Roman"/>
          <w:sz w:val="24"/>
          <w:szCs w:val="24"/>
        </w:rPr>
        <w:t xml:space="preserve"> 1 час в неделю по предмету «Математика» - для   расширения раздела по работе с информацией и формирования </w:t>
      </w:r>
      <w:r w:rsidRPr="00BF456A">
        <w:rPr>
          <w:rFonts w:ascii="Times New Roman" w:hAnsi="Times New Roman" w:cs="Times New Roman"/>
          <w:sz w:val="24"/>
          <w:szCs w:val="24"/>
        </w:rPr>
        <w:t>логического и алгоритмического мышления.</w:t>
      </w:r>
    </w:p>
    <w:p w:rsidR="00BF456A" w:rsidRPr="00BF456A" w:rsidRDefault="00BF456A" w:rsidP="00BF456A">
      <w:pPr>
        <w:spacing w:after="0"/>
        <w:jc w:val="center"/>
        <w:rPr>
          <w:rFonts w:ascii="Times New Roman" w:hAnsi="Times New Roman" w:cs="Times New Roman"/>
          <w:b/>
          <w:sz w:val="24"/>
          <w:szCs w:val="24"/>
        </w:rPr>
      </w:pPr>
      <w:r w:rsidRPr="00BF456A">
        <w:rPr>
          <w:rFonts w:ascii="Times New Roman" w:hAnsi="Times New Roman" w:cs="Times New Roman"/>
          <w:b/>
          <w:sz w:val="24"/>
          <w:szCs w:val="24"/>
        </w:rPr>
        <w:lastRenderedPageBreak/>
        <w:t>Учебный план</w:t>
      </w:r>
    </w:p>
    <w:p w:rsidR="00BF456A" w:rsidRPr="00BF456A" w:rsidRDefault="00BF456A" w:rsidP="00BF456A">
      <w:pPr>
        <w:spacing w:after="0"/>
        <w:jc w:val="center"/>
        <w:rPr>
          <w:rFonts w:ascii="Times New Roman" w:hAnsi="Times New Roman" w:cs="Times New Roman"/>
          <w:b/>
          <w:sz w:val="24"/>
          <w:szCs w:val="24"/>
        </w:rPr>
      </w:pPr>
      <w:r w:rsidRPr="00BF456A">
        <w:rPr>
          <w:rFonts w:ascii="Times New Roman" w:hAnsi="Times New Roman" w:cs="Times New Roman"/>
          <w:b/>
          <w:sz w:val="24"/>
          <w:szCs w:val="24"/>
        </w:rPr>
        <w:t>начального общего образования</w:t>
      </w:r>
    </w:p>
    <w:p w:rsidR="00BF456A" w:rsidRPr="00BF456A" w:rsidRDefault="00BF456A" w:rsidP="00BF456A">
      <w:pPr>
        <w:spacing w:after="0"/>
        <w:jc w:val="center"/>
        <w:rPr>
          <w:rFonts w:ascii="Times New Roman" w:hAnsi="Times New Roman" w:cs="Times New Roman"/>
          <w:b/>
          <w:sz w:val="24"/>
          <w:szCs w:val="24"/>
        </w:rPr>
      </w:pPr>
      <w:r w:rsidRPr="00BF456A">
        <w:rPr>
          <w:rFonts w:ascii="Times New Roman" w:hAnsi="Times New Roman" w:cs="Times New Roman"/>
          <w:b/>
          <w:sz w:val="24"/>
          <w:szCs w:val="24"/>
        </w:rPr>
        <w:t>2020-2021 учебный год</w:t>
      </w:r>
    </w:p>
    <w:p w:rsidR="00BF456A" w:rsidRPr="00BF456A" w:rsidRDefault="00BF456A" w:rsidP="00BF456A">
      <w:pPr>
        <w:rPr>
          <w:rFonts w:ascii="Times New Roman" w:hAnsi="Times New Roman" w:cs="Times New Roman"/>
          <w:sz w:val="24"/>
          <w:szCs w:val="24"/>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2"/>
        <w:gridCol w:w="2409"/>
        <w:gridCol w:w="567"/>
        <w:gridCol w:w="567"/>
        <w:gridCol w:w="541"/>
        <w:gridCol w:w="593"/>
        <w:gridCol w:w="567"/>
        <w:gridCol w:w="567"/>
        <w:gridCol w:w="567"/>
        <w:gridCol w:w="567"/>
        <w:gridCol w:w="567"/>
        <w:gridCol w:w="567"/>
        <w:gridCol w:w="567"/>
        <w:gridCol w:w="709"/>
      </w:tblGrid>
      <w:tr w:rsidR="00BF456A" w:rsidRPr="00BF456A" w:rsidTr="00B54BAA">
        <w:trPr>
          <w:trHeight w:val="568"/>
        </w:trPr>
        <w:tc>
          <w:tcPr>
            <w:tcW w:w="1844"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jc w:val="center"/>
              <w:rPr>
                <w:rFonts w:ascii="Times New Roman" w:hAnsi="Times New Roman" w:cs="Times New Roman"/>
                <w:sz w:val="24"/>
                <w:szCs w:val="24"/>
              </w:rPr>
            </w:pPr>
            <w:r w:rsidRPr="00BF456A">
              <w:rPr>
                <w:rFonts w:ascii="Times New Roman" w:hAnsi="Times New Roman" w:cs="Times New Roman"/>
                <w:sz w:val="24"/>
                <w:szCs w:val="24"/>
              </w:rPr>
              <w:t>Предметные области</w:t>
            </w:r>
          </w:p>
        </w:tc>
        <w:tc>
          <w:tcPr>
            <w:tcW w:w="2551" w:type="dxa"/>
            <w:gridSpan w:val="2"/>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jc w:val="center"/>
              <w:rPr>
                <w:rFonts w:ascii="Times New Roman" w:hAnsi="Times New Roman" w:cs="Times New Roman"/>
                <w:sz w:val="24"/>
                <w:szCs w:val="24"/>
              </w:rPr>
            </w:pPr>
            <w:r w:rsidRPr="00BF456A">
              <w:rPr>
                <w:rFonts w:ascii="Times New Roman" w:hAnsi="Times New Roman" w:cs="Times New Roman"/>
                <w:sz w:val="24"/>
                <w:szCs w:val="24"/>
              </w:rPr>
              <w:t>Учебные предметы</w:t>
            </w:r>
          </w:p>
        </w:tc>
        <w:tc>
          <w:tcPr>
            <w:tcW w:w="6946" w:type="dxa"/>
            <w:gridSpan w:val="12"/>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jc w:val="center"/>
              <w:rPr>
                <w:rFonts w:ascii="Times New Roman" w:hAnsi="Times New Roman" w:cs="Times New Roman"/>
                <w:sz w:val="24"/>
                <w:szCs w:val="24"/>
              </w:rPr>
            </w:pPr>
            <w:r>
              <w:rPr>
                <w:rFonts w:ascii="Times New Roman" w:hAnsi="Times New Roman" w:cs="Times New Roman"/>
                <w:sz w:val="24"/>
                <w:szCs w:val="24"/>
              </w:rPr>
              <w:t>Классы</w:t>
            </w:r>
          </w:p>
        </w:tc>
      </w:tr>
      <w:tr w:rsidR="00BF456A" w:rsidRPr="00BF456A" w:rsidTr="00B54BAA">
        <w:tc>
          <w:tcPr>
            <w:tcW w:w="4395" w:type="dxa"/>
            <w:gridSpan w:val="3"/>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Классы</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1А</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1Б</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1В</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2А</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2Б</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2В</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3А</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3Б</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14013D" w:rsidP="0014013D">
            <w:pPr>
              <w:spacing w:after="0"/>
              <w:rPr>
                <w:rFonts w:ascii="Times New Roman" w:hAnsi="Times New Roman" w:cs="Times New Roman"/>
                <w:sz w:val="24"/>
                <w:szCs w:val="24"/>
              </w:rPr>
            </w:pPr>
            <w:r>
              <w:rPr>
                <w:rFonts w:ascii="Times New Roman" w:hAnsi="Times New Roman" w:cs="Times New Roman"/>
                <w:sz w:val="24"/>
                <w:szCs w:val="24"/>
              </w:rPr>
              <w:t>3В</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14013D" w:rsidP="00BF456A">
            <w:pPr>
              <w:spacing w:after="0"/>
              <w:rPr>
                <w:rFonts w:ascii="Times New Roman" w:hAnsi="Times New Roman" w:cs="Times New Roman"/>
                <w:sz w:val="24"/>
                <w:szCs w:val="24"/>
              </w:rPr>
            </w:pPr>
            <w:r>
              <w:rPr>
                <w:rFonts w:ascii="Times New Roman" w:hAnsi="Times New Roman" w:cs="Times New Roman"/>
                <w:sz w:val="24"/>
                <w:szCs w:val="24"/>
              </w:rPr>
              <w:t>4А</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14013D" w:rsidP="00BF456A">
            <w:pPr>
              <w:spacing w:after="0"/>
              <w:rPr>
                <w:rFonts w:ascii="Times New Roman" w:hAnsi="Times New Roman" w:cs="Times New Roman"/>
                <w:sz w:val="24"/>
                <w:szCs w:val="24"/>
              </w:rPr>
            </w:pPr>
            <w:r>
              <w:rPr>
                <w:rFonts w:ascii="Times New Roman" w:hAnsi="Times New Roman" w:cs="Times New Roman"/>
                <w:sz w:val="24"/>
                <w:szCs w:val="24"/>
              </w:rPr>
              <w:t>4Б</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p>
        </w:tc>
      </w:tr>
      <w:tr w:rsidR="00BF456A" w:rsidRPr="00BF456A" w:rsidTr="00B54BAA">
        <w:tc>
          <w:tcPr>
            <w:tcW w:w="4395" w:type="dxa"/>
            <w:gridSpan w:val="3"/>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Количество учащихся</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22</w:t>
            </w:r>
          </w:p>
        </w:tc>
        <w:tc>
          <w:tcPr>
            <w:tcW w:w="541"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93"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14013D" w:rsidP="00BF456A">
            <w:pPr>
              <w:spacing w:after="0"/>
              <w:rPr>
                <w:rFonts w:ascii="Times New Roman" w:hAnsi="Times New Roman" w:cs="Times New Roman"/>
                <w:sz w:val="24"/>
                <w:szCs w:val="24"/>
              </w:rPr>
            </w:pPr>
            <w:r>
              <w:rPr>
                <w:rFonts w:ascii="Times New Roman" w:hAnsi="Times New Roman" w:cs="Times New Roman"/>
                <w:sz w:val="24"/>
                <w:szCs w:val="24"/>
              </w:rPr>
              <w:t>270</w:t>
            </w:r>
          </w:p>
        </w:tc>
      </w:tr>
      <w:tr w:rsidR="00BF456A" w:rsidRPr="00BF456A" w:rsidTr="00E464FC">
        <w:tc>
          <w:tcPr>
            <w:tcW w:w="1986" w:type="dxa"/>
            <w:gridSpan w:val="2"/>
            <w:vMerge w:val="restart"/>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Русский язык и</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 xml:space="preserve">литературное чтение </w:t>
            </w:r>
          </w:p>
        </w:tc>
        <w:tc>
          <w:tcPr>
            <w:tcW w:w="24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 xml:space="preserve">Русский язык  </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44</w:t>
            </w:r>
          </w:p>
        </w:tc>
      </w:tr>
      <w:tr w:rsidR="00BF456A" w:rsidRPr="00BF456A" w:rsidTr="00E464F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BF456A" w:rsidRPr="00BF456A" w:rsidRDefault="00BF456A" w:rsidP="00BF456A">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14013D" w:rsidP="00BF456A">
            <w:pPr>
              <w:spacing w:after="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41</w:t>
            </w:r>
          </w:p>
        </w:tc>
      </w:tr>
      <w:tr w:rsidR="00BF456A" w:rsidRPr="00BF456A" w:rsidTr="00E464FC">
        <w:tc>
          <w:tcPr>
            <w:tcW w:w="1986" w:type="dxa"/>
            <w:gridSpan w:val="2"/>
            <w:tcBorders>
              <w:top w:val="single" w:sz="4" w:space="0" w:color="auto"/>
              <w:left w:val="single" w:sz="4" w:space="0" w:color="auto"/>
              <w:right w:val="single" w:sz="4" w:space="0" w:color="auto"/>
            </w:tcBorders>
            <w:vAlign w:val="center"/>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Родной   язык и  литературное чтение на родном  языке</w:t>
            </w:r>
          </w:p>
        </w:tc>
        <w:tc>
          <w:tcPr>
            <w:tcW w:w="24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Родной   язык (русский)</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w:t>
            </w:r>
          </w:p>
        </w:tc>
        <w:tc>
          <w:tcPr>
            <w:tcW w:w="593"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753393" w:rsidP="00BF456A">
            <w:pPr>
              <w:spacing w:after="0"/>
              <w:rPr>
                <w:rFonts w:ascii="Times New Roman" w:hAnsi="Times New Roman" w:cs="Times New Roman"/>
                <w:sz w:val="24"/>
                <w:szCs w:val="24"/>
              </w:rPr>
            </w:pPr>
            <w:r>
              <w:rPr>
                <w:rFonts w:ascii="Times New Roman" w:hAnsi="Times New Roman" w:cs="Times New Roman"/>
                <w:sz w:val="24"/>
                <w:szCs w:val="24"/>
              </w:rPr>
              <w:t>11</w:t>
            </w:r>
          </w:p>
        </w:tc>
      </w:tr>
      <w:tr w:rsidR="00BF456A" w:rsidRPr="00BF456A" w:rsidTr="00E464F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Иностранный язык</w:t>
            </w:r>
          </w:p>
        </w:tc>
        <w:tc>
          <w:tcPr>
            <w:tcW w:w="24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Иностранный язык</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(английский)</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16</w:t>
            </w:r>
          </w:p>
        </w:tc>
      </w:tr>
      <w:tr w:rsidR="00BF456A" w:rsidRPr="00BF456A" w:rsidTr="00E464FC">
        <w:tc>
          <w:tcPr>
            <w:tcW w:w="1986" w:type="dxa"/>
            <w:gridSpan w:val="2"/>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Математика и информатика</w:t>
            </w:r>
          </w:p>
        </w:tc>
        <w:tc>
          <w:tcPr>
            <w:tcW w:w="24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Математика</w:t>
            </w:r>
          </w:p>
          <w:p w:rsidR="00BF456A" w:rsidRPr="00BF456A" w:rsidRDefault="00BF456A" w:rsidP="00BF456A">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41"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93"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44</w:t>
            </w:r>
          </w:p>
        </w:tc>
      </w:tr>
      <w:tr w:rsidR="00BF456A" w:rsidRPr="00BF456A" w:rsidTr="00E464FC">
        <w:tc>
          <w:tcPr>
            <w:tcW w:w="1986" w:type="dxa"/>
            <w:gridSpan w:val="2"/>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Обществознание и</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естествознание</w:t>
            </w:r>
          </w:p>
        </w:tc>
        <w:tc>
          <w:tcPr>
            <w:tcW w:w="24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22</w:t>
            </w:r>
          </w:p>
        </w:tc>
      </w:tr>
      <w:tr w:rsidR="00BF456A" w:rsidRPr="00BF456A" w:rsidTr="00E464FC">
        <w:tc>
          <w:tcPr>
            <w:tcW w:w="1986" w:type="dxa"/>
            <w:gridSpan w:val="2"/>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Основы религиозных культур и светской этики</w:t>
            </w:r>
          </w:p>
        </w:tc>
        <w:tc>
          <w:tcPr>
            <w:tcW w:w="24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Основы религиозных культур и светской этики</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14013D" w:rsidP="00BF456A">
            <w:pPr>
              <w:spacing w:after="0"/>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r>
      <w:tr w:rsidR="00BF456A" w:rsidRPr="00BF456A" w:rsidTr="00E464FC">
        <w:trPr>
          <w:trHeight w:val="313"/>
        </w:trPr>
        <w:tc>
          <w:tcPr>
            <w:tcW w:w="1986" w:type="dxa"/>
            <w:gridSpan w:val="2"/>
            <w:vMerge w:val="restart"/>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Искусство</w:t>
            </w:r>
          </w:p>
        </w:tc>
        <w:tc>
          <w:tcPr>
            <w:tcW w:w="24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Музыка</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11</w:t>
            </w:r>
          </w:p>
        </w:tc>
      </w:tr>
      <w:tr w:rsidR="00BF456A" w:rsidRPr="00BF456A" w:rsidTr="00E464FC">
        <w:trPr>
          <w:trHeight w:val="321"/>
        </w:trPr>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BF456A" w:rsidRPr="00BF456A" w:rsidRDefault="00BF456A" w:rsidP="00BF456A">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11</w:t>
            </w:r>
          </w:p>
        </w:tc>
      </w:tr>
      <w:tr w:rsidR="00BF456A" w:rsidRPr="00BF456A" w:rsidTr="00E464FC">
        <w:tc>
          <w:tcPr>
            <w:tcW w:w="1986" w:type="dxa"/>
            <w:gridSpan w:val="2"/>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Технология</w:t>
            </w:r>
          </w:p>
        </w:tc>
        <w:tc>
          <w:tcPr>
            <w:tcW w:w="24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11</w:t>
            </w:r>
          </w:p>
        </w:tc>
      </w:tr>
      <w:tr w:rsidR="00BF456A" w:rsidRPr="00BF456A" w:rsidTr="00E464FC">
        <w:tc>
          <w:tcPr>
            <w:tcW w:w="1986" w:type="dxa"/>
            <w:gridSpan w:val="2"/>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Физическая культура</w:t>
            </w:r>
          </w:p>
        </w:tc>
        <w:tc>
          <w:tcPr>
            <w:tcW w:w="24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33</w:t>
            </w:r>
          </w:p>
        </w:tc>
      </w:tr>
      <w:tr w:rsidR="00BF456A" w:rsidRPr="00BF456A" w:rsidTr="00E464FC">
        <w:trPr>
          <w:trHeight w:val="340"/>
        </w:trPr>
        <w:tc>
          <w:tcPr>
            <w:tcW w:w="1986" w:type="dxa"/>
            <w:gridSpan w:val="2"/>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Итого</w:t>
            </w:r>
          </w:p>
        </w:tc>
        <w:tc>
          <w:tcPr>
            <w:tcW w:w="24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21</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21</w:t>
            </w:r>
          </w:p>
        </w:tc>
        <w:tc>
          <w:tcPr>
            <w:tcW w:w="593"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247</w:t>
            </w:r>
          </w:p>
          <w:p w:rsidR="00BF456A" w:rsidRPr="00BF456A" w:rsidRDefault="00BF456A" w:rsidP="00BF456A">
            <w:pPr>
              <w:spacing w:after="0"/>
              <w:rPr>
                <w:rFonts w:ascii="Times New Roman" w:hAnsi="Times New Roman" w:cs="Times New Roman"/>
                <w:sz w:val="24"/>
                <w:szCs w:val="24"/>
              </w:rPr>
            </w:pPr>
          </w:p>
        </w:tc>
      </w:tr>
      <w:tr w:rsidR="00BF456A" w:rsidRPr="00BF456A" w:rsidTr="00B54BAA">
        <w:trPr>
          <w:trHeight w:val="340"/>
        </w:trPr>
        <w:tc>
          <w:tcPr>
            <w:tcW w:w="4395" w:type="dxa"/>
            <w:gridSpan w:val="3"/>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В том числе 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41" w:type="dxa"/>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22</w:t>
            </w:r>
          </w:p>
        </w:tc>
      </w:tr>
      <w:tr w:rsidR="00BF456A" w:rsidRPr="00BF456A" w:rsidTr="00B54BAA">
        <w:trPr>
          <w:trHeight w:val="340"/>
        </w:trPr>
        <w:tc>
          <w:tcPr>
            <w:tcW w:w="1844"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 xml:space="preserve">Родной  язык и </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литературное  чтение на родном языке</w:t>
            </w:r>
          </w:p>
        </w:tc>
        <w:tc>
          <w:tcPr>
            <w:tcW w:w="2551" w:type="dxa"/>
            <w:gridSpan w:val="2"/>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 xml:space="preserve">Родной  язык </w:t>
            </w:r>
          </w:p>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Литературное  чтение на родном языке</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11</w:t>
            </w:r>
          </w:p>
        </w:tc>
      </w:tr>
      <w:tr w:rsidR="00BF456A" w:rsidRPr="00BF456A" w:rsidTr="00B54BAA">
        <w:trPr>
          <w:trHeight w:val="340"/>
        </w:trPr>
        <w:tc>
          <w:tcPr>
            <w:tcW w:w="1844"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Математика и информатика</w:t>
            </w:r>
          </w:p>
        </w:tc>
        <w:tc>
          <w:tcPr>
            <w:tcW w:w="2551" w:type="dxa"/>
            <w:gridSpan w:val="2"/>
            <w:tcBorders>
              <w:top w:val="single" w:sz="4" w:space="0" w:color="auto"/>
              <w:left w:val="single" w:sz="4" w:space="0" w:color="auto"/>
              <w:bottom w:val="single" w:sz="4" w:space="0" w:color="auto"/>
              <w:right w:val="single" w:sz="4" w:space="0" w:color="auto"/>
            </w:tcBorders>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Математика</w:t>
            </w:r>
          </w:p>
          <w:p w:rsidR="00BF456A" w:rsidRPr="00BF456A" w:rsidRDefault="00BF456A" w:rsidP="00BF456A">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11</w:t>
            </w:r>
          </w:p>
        </w:tc>
      </w:tr>
      <w:tr w:rsidR="00BF456A" w:rsidRPr="00BF456A" w:rsidTr="00B54BAA">
        <w:tc>
          <w:tcPr>
            <w:tcW w:w="4395" w:type="dxa"/>
            <w:gridSpan w:val="3"/>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eastAsiaTheme="minorHAns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21</w:t>
            </w:r>
          </w:p>
        </w:tc>
        <w:tc>
          <w:tcPr>
            <w:tcW w:w="541"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21</w:t>
            </w:r>
          </w:p>
        </w:tc>
        <w:tc>
          <w:tcPr>
            <w:tcW w:w="593"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BF456A" w:rsidRPr="00BF456A" w:rsidRDefault="00BF456A" w:rsidP="00BF456A">
            <w:pPr>
              <w:spacing w:after="0"/>
              <w:rPr>
                <w:rFonts w:ascii="Times New Roman" w:hAnsi="Times New Roman" w:cs="Times New Roman"/>
                <w:sz w:val="24"/>
                <w:szCs w:val="24"/>
              </w:rPr>
            </w:pPr>
            <w:r w:rsidRPr="00BF456A">
              <w:rPr>
                <w:rFonts w:ascii="Times New Roman" w:hAnsi="Times New Roman" w:cs="Times New Roman"/>
                <w:sz w:val="24"/>
                <w:szCs w:val="24"/>
              </w:rPr>
              <w:t>247</w:t>
            </w:r>
          </w:p>
        </w:tc>
      </w:tr>
    </w:tbl>
    <w:p w:rsidR="00BF456A" w:rsidRPr="00BF456A" w:rsidRDefault="00BF456A" w:rsidP="00BF456A">
      <w:pPr>
        <w:rPr>
          <w:rFonts w:ascii="Times New Roman" w:hAnsi="Times New Roman" w:cs="Times New Roman"/>
          <w:b/>
          <w:sz w:val="24"/>
          <w:szCs w:val="24"/>
        </w:rPr>
        <w:sectPr w:rsidR="00BF456A" w:rsidRPr="00BF456A" w:rsidSect="00B54BAA">
          <w:pgSz w:w="11906" w:h="16838"/>
          <w:pgMar w:top="709" w:right="1440" w:bottom="1135" w:left="1440" w:header="708" w:footer="708" w:gutter="0"/>
          <w:cols w:space="708"/>
          <w:docGrid w:linePitch="360"/>
        </w:sectPr>
      </w:pPr>
    </w:p>
    <w:p w:rsidR="00BF456A" w:rsidRPr="00D27290" w:rsidRDefault="0014013D" w:rsidP="00E464FC">
      <w:pPr>
        <w:jc w:val="center"/>
        <w:rPr>
          <w:rFonts w:ascii="Times New Roman" w:hAnsi="Times New Roman" w:cs="Times New Roman"/>
          <w:b/>
        </w:rPr>
      </w:pPr>
      <w:r>
        <w:rPr>
          <w:rFonts w:ascii="Times New Roman" w:hAnsi="Times New Roman" w:cs="Times New Roman"/>
          <w:b/>
        </w:rPr>
        <w:lastRenderedPageBreak/>
        <w:t>Ф</w:t>
      </w:r>
      <w:r w:rsidR="00BF456A" w:rsidRPr="00D27290">
        <w:rPr>
          <w:rFonts w:ascii="Times New Roman" w:hAnsi="Times New Roman" w:cs="Times New Roman"/>
          <w:b/>
        </w:rPr>
        <w:t>ормы проведения  промежуточной  аттестации</w:t>
      </w:r>
    </w:p>
    <w:tbl>
      <w:tblPr>
        <w:tblStyle w:val="aff8"/>
        <w:tblW w:w="0" w:type="auto"/>
        <w:tblInd w:w="-459" w:type="dxa"/>
        <w:tblLook w:val="04A0" w:firstRow="1" w:lastRow="0" w:firstColumn="1" w:lastColumn="0" w:noHBand="0" w:noVBand="1"/>
      </w:tblPr>
      <w:tblGrid>
        <w:gridCol w:w="2777"/>
        <w:gridCol w:w="1381"/>
        <w:gridCol w:w="5543"/>
      </w:tblGrid>
      <w:tr w:rsidR="00BF456A" w:rsidRPr="00D27290" w:rsidTr="00E464FC">
        <w:tc>
          <w:tcPr>
            <w:tcW w:w="2835"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Предмет</w:t>
            </w: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 xml:space="preserve">Класс  </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Формы  промежуточной аттестации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1</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«Усвоил/ не усвоил»</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2</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 xml:space="preserve">Контрольный диктант </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3</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 xml:space="preserve">Контрольный диктант </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4</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 xml:space="preserve">Контрольный диктант </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Литературное чтение</w:t>
            </w: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1</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«Усвоил/ не усвоил»</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2</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3</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4</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 xml:space="preserve">Родной (русский) язык </w:t>
            </w: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1</w:t>
            </w: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«Усвоил/ не усвоил»</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2</w:t>
            </w: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3</w:t>
            </w: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4</w:t>
            </w: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1</w:t>
            </w: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2</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Контрольная работа</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3</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Контрольная работа</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4</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Контрольная работа</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1</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«Усвоил/ не усвоил»</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2</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Контрольная работа</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3</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Контрольная работа</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4</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Контрольная работа</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Окружающий мир</w:t>
            </w: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1</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«Усвоил/ не усвоил»</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2</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Контрольная работа</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3</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Контрольная работа</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4</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Контрольная работа</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ОРКСЭ</w:t>
            </w: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4</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Творческая работа</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Музыка</w:t>
            </w: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1</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«Усвоил/ не усвоил»</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2</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 xml:space="preserve">Выставление годовой отметки </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3</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4</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1</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«Усвоил/ не усвоил»</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2</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 xml:space="preserve">Выставление годовой отметки </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3</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4</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1</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«Усвоил/ не усвоил»</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2</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 xml:space="preserve">Выставление годовой отметки </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3</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4</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5777"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1</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«Усвоил/ не усвоил»</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2</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 xml:space="preserve">Выставление годовой отметки </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3</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r w:rsidR="00BF456A" w:rsidRPr="00D27290" w:rsidTr="00E464FC">
        <w:tc>
          <w:tcPr>
            <w:tcW w:w="2835" w:type="dxa"/>
            <w:tcBorders>
              <w:top w:val="single" w:sz="4" w:space="0" w:color="auto"/>
              <w:left w:val="single" w:sz="4" w:space="0" w:color="auto"/>
              <w:bottom w:val="single" w:sz="4" w:space="0" w:color="auto"/>
              <w:right w:val="single" w:sz="4" w:space="0" w:color="auto"/>
            </w:tcBorders>
          </w:tcPr>
          <w:p w:rsidR="00BF456A" w:rsidRPr="00D27290" w:rsidRDefault="00BF456A" w:rsidP="00BF456A">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4</w:t>
            </w:r>
          </w:p>
        </w:tc>
        <w:tc>
          <w:tcPr>
            <w:tcW w:w="5777" w:type="dxa"/>
            <w:tcBorders>
              <w:top w:val="single" w:sz="4" w:space="0" w:color="auto"/>
              <w:left w:val="single" w:sz="4" w:space="0" w:color="auto"/>
              <w:bottom w:val="single" w:sz="4" w:space="0" w:color="auto"/>
              <w:right w:val="single" w:sz="4" w:space="0" w:color="auto"/>
            </w:tcBorders>
            <w:hideMark/>
          </w:tcPr>
          <w:p w:rsidR="00BF456A" w:rsidRPr="00D27290" w:rsidRDefault="00BF456A" w:rsidP="00BF456A">
            <w:pPr>
              <w:rPr>
                <w:rFonts w:ascii="Times New Roman" w:hAnsi="Times New Roman" w:cs="Times New Roman"/>
                <w:sz w:val="22"/>
                <w:szCs w:val="22"/>
              </w:rPr>
            </w:pPr>
            <w:r w:rsidRPr="00D27290">
              <w:rPr>
                <w:rFonts w:ascii="Times New Roman" w:hAnsi="Times New Roman" w:cs="Times New Roman"/>
                <w:sz w:val="22"/>
                <w:szCs w:val="22"/>
              </w:rPr>
              <w:t>Выставление годовой отметки</w:t>
            </w:r>
          </w:p>
        </w:tc>
      </w:tr>
    </w:tbl>
    <w:p w:rsidR="00BF456A" w:rsidRPr="00D27290" w:rsidRDefault="00BF456A" w:rsidP="00BF456A"/>
    <w:p w:rsidR="00753393" w:rsidRPr="0014013D" w:rsidRDefault="00753393" w:rsidP="0014013D">
      <w:pPr>
        <w:spacing w:after="0"/>
        <w:jc w:val="center"/>
        <w:rPr>
          <w:rFonts w:ascii="Times New Roman" w:hAnsi="Times New Roman" w:cs="Times New Roman"/>
          <w:sz w:val="24"/>
          <w:szCs w:val="24"/>
        </w:rPr>
      </w:pPr>
      <w:r w:rsidRPr="0014013D">
        <w:rPr>
          <w:rFonts w:ascii="Times New Roman" w:hAnsi="Times New Roman" w:cs="Times New Roman"/>
          <w:sz w:val="24"/>
          <w:szCs w:val="24"/>
        </w:rPr>
        <w:t>Муниципальное бюджетное общеобразовательное учреждение</w:t>
      </w:r>
    </w:p>
    <w:p w:rsidR="00753393" w:rsidRPr="0014013D" w:rsidRDefault="00753393" w:rsidP="0014013D">
      <w:pPr>
        <w:spacing w:after="0"/>
        <w:jc w:val="center"/>
        <w:rPr>
          <w:rFonts w:ascii="Times New Roman" w:hAnsi="Times New Roman" w:cs="Times New Roman"/>
          <w:sz w:val="24"/>
          <w:szCs w:val="24"/>
        </w:rPr>
      </w:pPr>
      <w:r w:rsidRPr="0014013D">
        <w:rPr>
          <w:rFonts w:ascii="Times New Roman" w:hAnsi="Times New Roman" w:cs="Times New Roman"/>
          <w:sz w:val="24"/>
          <w:szCs w:val="24"/>
        </w:rPr>
        <w:t>«Средняя общеобразовательная школа №8» города Кудымкара</w:t>
      </w:r>
    </w:p>
    <w:p w:rsidR="00753393" w:rsidRPr="0014013D" w:rsidRDefault="00753393" w:rsidP="00753393">
      <w:pPr>
        <w:jc w:val="center"/>
        <w:rPr>
          <w:rFonts w:ascii="Times New Roman" w:hAnsi="Times New Roman" w:cs="Times New Roman"/>
          <w:sz w:val="24"/>
          <w:szCs w:val="24"/>
        </w:rPr>
      </w:pPr>
    </w:p>
    <w:p w:rsidR="00753393" w:rsidRPr="0014013D" w:rsidRDefault="00753393" w:rsidP="00753393">
      <w:pPr>
        <w:jc w:val="center"/>
        <w:rPr>
          <w:rFonts w:ascii="Times New Roman" w:hAnsi="Times New Roman" w:cs="Times New Roman"/>
          <w:sz w:val="24"/>
          <w:szCs w:val="24"/>
        </w:rPr>
      </w:pPr>
    </w:p>
    <w:p w:rsidR="00753393" w:rsidRPr="0014013D" w:rsidRDefault="00753393" w:rsidP="00753393">
      <w:pPr>
        <w:jc w:val="center"/>
        <w:rPr>
          <w:rFonts w:ascii="Times New Roman" w:hAnsi="Times New Roman" w:cs="Times New Roman"/>
          <w:sz w:val="24"/>
          <w:szCs w:val="24"/>
        </w:rPr>
      </w:pPr>
    </w:p>
    <w:p w:rsidR="00753393" w:rsidRPr="0014013D" w:rsidRDefault="00753393" w:rsidP="00753393">
      <w:pPr>
        <w:jc w:val="center"/>
        <w:rPr>
          <w:rFonts w:ascii="Times New Roman" w:hAnsi="Times New Roman" w:cs="Times New Roman"/>
          <w:b/>
          <w:sz w:val="24"/>
          <w:szCs w:val="24"/>
        </w:rPr>
      </w:pPr>
      <w:r w:rsidRPr="0014013D">
        <w:rPr>
          <w:rFonts w:ascii="Times New Roman" w:hAnsi="Times New Roman" w:cs="Times New Roman"/>
          <w:b/>
          <w:sz w:val="24"/>
          <w:szCs w:val="24"/>
        </w:rPr>
        <w:t xml:space="preserve">КАЛЕНДАРНЫЙ УЧЕБНЫЙ ГРАФИК </w:t>
      </w:r>
    </w:p>
    <w:p w:rsidR="00753393" w:rsidRPr="0014013D" w:rsidRDefault="00753393" w:rsidP="00753393">
      <w:pPr>
        <w:jc w:val="center"/>
        <w:rPr>
          <w:rFonts w:ascii="Times New Roman" w:hAnsi="Times New Roman" w:cs="Times New Roman"/>
          <w:b/>
          <w:sz w:val="24"/>
          <w:szCs w:val="24"/>
        </w:rPr>
      </w:pPr>
      <w:r w:rsidRPr="0014013D">
        <w:rPr>
          <w:rFonts w:ascii="Times New Roman" w:hAnsi="Times New Roman" w:cs="Times New Roman"/>
          <w:b/>
          <w:sz w:val="24"/>
          <w:szCs w:val="24"/>
        </w:rPr>
        <w:t>НА 2021-2022 УЧЕБНЫЙ ГОД</w:t>
      </w:r>
    </w:p>
    <w:p w:rsidR="00753393" w:rsidRPr="0014013D" w:rsidRDefault="00753393" w:rsidP="00753393">
      <w:pPr>
        <w:jc w:val="center"/>
        <w:rPr>
          <w:rFonts w:ascii="Times New Roman" w:hAnsi="Times New Roman" w:cs="Times New Roman"/>
          <w:b/>
          <w:i/>
          <w:sz w:val="24"/>
          <w:szCs w:val="24"/>
        </w:rPr>
      </w:pPr>
    </w:p>
    <w:p w:rsidR="00753393" w:rsidRPr="0014013D" w:rsidRDefault="00753393" w:rsidP="00753393">
      <w:pPr>
        <w:ind w:firstLine="426"/>
        <w:jc w:val="both"/>
        <w:rPr>
          <w:rFonts w:ascii="Times New Roman" w:hAnsi="Times New Roman" w:cs="Times New Roman"/>
          <w:sz w:val="24"/>
          <w:szCs w:val="24"/>
        </w:rPr>
      </w:pPr>
      <w:r w:rsidRPr="0014013D">
        <w:rPr>
          <w:rFonts w:ascii="Times New Roman" w:hAnsi="Times New Roman" w:cs="Times New Roman"/>
          <w:sz w:val="24"/>
          <w:szCs w:val="24"/>
        </w:rPr>
        <w:t xml:space="preserve">  Сроки учебного года   -  01.09.2021 года по 31.08.2022 года.</w:t>
      </w:r>
    </w:p>
    <w:p w:rsidR="00753393" w:rsidRPr="0014013D" w:rsidRDefault="00753393" w:rsidP="00753393">
      <w:pPr>
        <w:jc w:val="center"/>
        <w:rPr>
          <w:rFonts w:ascii="Times New Roman" w:hAnsi="Times New Roman" w:cs="Times New Roman"/>
          <w:sz w:val="28"/>
          <w:szCs w:val="28"/>
        </w:rPr>
      </w:pPr>
    </w:p>
    <w:tbl>
      <w:tblPr>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3774"/>
        <w:gridCol w:w="3363"/>
      </w:tblGrid>
      <w:tr w:rsidR="00753393" w:rsidRPr="0014013D" w:rsidTr="00753393">
        <w:trPr>
          <w:jc w:val="center"/>
        </w:trPr>
        <w:tc>
          <w:tcPr>
            <w:tcW w:w="2036" w:type="dxa"/>
            <w:tcBorders>
              <w:top w:val="single" w:sz="4" w:space="0" w:color="auto"/>
              <w:left w:val="single" w:sz="4" w:space="0" w:color="auto"/>
              <w:bottom w:val="single" w:sz="4" w:space="0" w:color="auto"/>
              <w:right w:val="single" w:sz="4" w:space="0" w:color="auto"/>
            </w:tcBorders>
            <w:hideMark/>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Четверть</w:t>
            </w:r>
          </w:p>
        </w:tc>
        <w:tc>
          <w:tcPr>
            <w:tcW w:w="3774" w:type="dxa"/>
            <w:tcBorders>
              <w:top w:val="single" w:sz="4" w:space="0" w:color="auto"/>
              <w:left w:val="single" w:sz="4" w:space="0" w:color="auto"/>
              <w:bottom w:val="single" w:sz="4" w:space="0" w:color="auto"/>
              <w:right w:val="single" w:sz="4" w:space="0" w:color="auto"/>
            </w:tcBorders>
            <w:hideMark/>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Период</w:t>
            </w:r>
          </w:p>
        </w:tc>
        <w:tc>
          <w:tcPr>
            <w:tcW w:w="3363" w:type="dxa"/>
            <w:tcBorders>
              <w:top w:val="single" w:sz="4" w:space="0" w:color="auto"/>
              <w:left w:val="single" w:sz="4" w:space="0" w:color="auto"/>
              <w:bottom w:val="single" w:sz="4" w:space="0" w:color="auto"/>
              <w:right w:val="single" w:sz="4" w:space="0" w:color="auto"/>
            </w:tcBorders>
            <w:hideMark/>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Каникулы</w:t>
            </w:r>
          </w:p>
          <w:p w:rsidR="00753393" w:rsidRPr="0014013D" w:rsidRDefault="00753393" w:rsidP="00207FD1">
            <w:pPr>
              <w:jc w:val="center"/>
              <w:rPr>
                <w:rFonts w:ascii="Times New Roman" w:hAnsi="Times New Roman" w:cs="Times New Roman"/>
                <w:sz w:val="28"/>
                <w:szCs w:val="28"/>
              </w:rPr>
            </w:pPr>
          </w:p>
        </w:tc>
      </w:tr>
      <w:tr w:rsidR="00753393" w:rsidRPr="0014013D" w:rsidTr="00753393">
        <w:trPr>
          <w:jc w:val="center"/>
        </w:trPr>
        <w:tc>
          <w:tcPr>
            <w:tcW w:w="2036" w:type="dxa"/>
            <w:tcBorders>
              <w:top w:val="single" w:sz="4" w:space="0" w:color="auto"/>
              <w:left w:val="single" w:sz="4" w:space="0" w:color="auto"/>
              <w:bottom w:val="single" w:sz="4" w:space="0" w:color="auto"/>
              <w:right w:val="single" w:sz="4" w:space="0" w:color="auto"/>
            </w:tcBorders>
            <w:hideMark/>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1</w:t>
            </w:r>
          </w:p>
        </w:tc>
        <w:tc>
          <w:tcPr>
            <w:tcW w:w="3774" w:type="dxa"/>
            <w:tcBorders>
              <w:top w:val="single" w:sz="4" w:space="0" w:color="auto"/>
              <w:left w:val="single" w:sz="4" w:space="0" w:color="auto"/>
              <w:bottom w:val="single" w:sz="4" w:space="0" w:color="auto"/>
              <w:right w:val="single" w:sz="4" w:space="0" w:color="auto"/>
            </w:tcBorders>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01.09 - 31.10.2021</w:t>
            </w:r>
          </w:p>
          <w:p w:rsidR="00753393" w:rsidRPr="0014013D" w:rsidRDefault="00753393" w:rsidP="00207FD1">
            <w:pPr>
              <w:jc w:val="center"/>
              <w:rPr>
                <w:rFonts w:ascii="Times New Roman" w:hAnsi="Times New Roman" w:cs="Times New Roman"/>
                <w:sz w:val="28"/>
                <w:szCs w:val="28"/>
              </w:rPr>
            </w:pPr>
          </w:p>
        </w:tc>
        <w:tc>
          <w:tcPr>
            <w:tcW w:w="3363" w:type="dxa"/>
            <w:tcBorders>
              <w:top w:val="single" w:sz="4" w:space="0" w:color="auto"/>
              <w:left w:val="single" w:sz="4" w:space="0" w:color="auto"/>
              <w:bottom w:val="single" w:sz="4" w:space="0" w:color="auto"/>
              <w:right w:val="single" w:sz="4" w:space="0" w:color="auto"/>
            </w:tcBorders>
            <w:hideMark/>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01.11 - 07.11.2021</w:t>
            </w:r>
          </w:p>
        </w:tc>
      </w:tr>
      <w:tr w:rsidR="00753393" w:rsidRPr="0014013D" w:rsidTr="00753393">
        <w:trPr>
          <w:jc w:val="center"/>
        </w:trPr>
        <w:tc>
          <w:tcPr>
            <w:tcW w:w="2036" w:type="dxa"/>
            <w:tcBorders>
              <w:top w:val="single" w:sz="4" w:space="0" w:color="auto"/>
              <w:left w:val="single" w:sz="4" w:space="0" w:color="auto"/>
              <w:bottom w:val="single" w:sz="4" w:space="0" w:color="auto"/>
              <w:right w:val="single" w:sz="4" w:space="0" w:color="auto"/>
            </w:tcBorders>
            <w:hideMark/>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2</w:t>
            </w:r>
          </w:p>
        </w:tc>
        <w:tc>
          <w:tcPr>
            <w:tcW w:w="3774" w:type="dxa"/>
            <w:tcBorders>
              <w:top w:val="single" w:sz="4" w:space="0" w:color="auto"/>
              <w:left w:val="single" w:sz="4" w:space="0" w:color="auto"/>
              <w:bottom w:val="single" w:sz="4" w:space="0" w:color="auto"/>
              <w:right w:val="single" w:sz="4" w:space="0" w:color="auto"/>
            </w:tcBorders>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 xml:space="preserve">08.11 - 28.12.2021 </w:t>
            </w:r>
          </w:p>
          <w:p w:rsidR="00753393" w:rsidRPr="0014013D" w:rsidRDefault="00753393" w:rsidP="00207FD1">
            <w:pPr>
              <w:jc w:val="center"/>
              <w:rPr>
                <w:rFonts w:ascii="Times New Roman" w:hAnsi="Times New Roman" w:cs="Times New Roman"/>
                <w:sz w:val="28"/>
                <w:szCs w:val="28"/>
              </w:rPr>
            </w:pPr>
          </w:p>
        </w:tc>
        <w:tc>
          <w:tcPr>
            <w:tcW w:w="3363" w:type="dxa"/>
            <w:tcBorders>
              <w:top w:val="single" w:sz="4" w:space="0" w:color="auto"/>
              <w:left w:val="single" w:sz="4" w:space="0" w:color="auto"/>
              <w:bottom w:val="single" w:sz="4" w:space="0" w:color="auto"/>
              <w:right w:val="single" w:sz="4" w:space="0" w:color="auto"/>
            </w:tcBorders>
            <w:hideMark/>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29.12 – 12.01.2022</w:t>
            </w:r>
          </w:p>
        </w:tc>
      </w:tr>
      <w:tr w:rsidR="00753393" w:rsidRPr="0014013D" w:rsidTr="00753393">
        <w:trPr>
          <w:trHeight w:val="70"/>
          <w:jc w:val="center"/>
        </w:trPr>
        <w:tc>
          <w:tcPr>
            <w:tcW w:w="2036" w:type="dxa"/>
            <w:tcBorders>
              <w:top w:val="single" w:sz="4" w:space="0" w:color="auto"/>
              <w:left w:val="single" w:sz="4" w:space="0" w:color="auto"/>
              <w:bottom w:val="single" w:sz="4" w:space="0" w:color="auto"/>
              <w:right w:val="single" w:sz="4" w:space="0" w:color="auto"/>
            </w:tcBorders>
            <w:vAlign w:val="center"/>
            <w:hideMark/>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3</w:t>
            </w:r>
          </w:p>
        </w:tc>
        <w:tc>
          <w:tcPr>
            <w:tcW w:w="3774" w:type="dxa"/>
            <w:tcBorders>
              <w:top w:val="single" w:sz="4" w:space="0" w:color="auto"/>
              <w:left w:val="single" w:sz="4" w:space="0" w:color="auto"/>
              <w:bottom w:val="single" w:sz="4" w:space="0" w:color="auto"/>
              <w:right w:val="single" w:sz="4" w:space="0" w:color="auto"/>
            </w:tcBorders>
            <w:vAlign w:val="center"/>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 xml:space="preserve">13.01 - 20.03.2022 </w:t>
            </w:r>
          </w:p>
          <w:p w:rsidR="00753393" w:rsidRPr="0014013D" w:rsidRDefault="00753393" w:rsidP="00207FD1">
            <w:pPr>
              <w:jc w:val="center"/>
              <w:rPr>
                <w:rFonts w:ascii="Times New Roman" w:hAnsi="Times New Roman" w:cs="Times New Roman"/>
                <w:sz w:val="28"/>
                <w:szCs w:val="28"/>
              </w:rPr>
            </w:pPr>
          </w:p>
        </w:tc>
        <w:tc>
          <w:tcPr>
            <w:tcW w:w="3363" w:type="dxa"/>
            <w:tcBorders>
              <w:top w:val="single" w:sz="4" w:space="0" w:color="auto"/>
              <w:left w:val="single" w:sz="4" w:space="0" w:color="auto"/>
              <w:bottom w:val="single" w:sz="4" w:space="0" w:color="auto"/>
              <w:right w:val="single" w:sz="4" w:space="0" w:color="auto"/>
            </w:tcBorders>
            <w:hideMark/>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21.03 – 27.03.2022</w:t>
            </w:r>
          </w:p>
        </w:tc>
      </w:tr>
      <w:tr w:rsidR="00753393" w:rsidRPr="0014013D" w:rsidTr="00753393">
        <w:trPr>
          <w:jc w:val="center"/>
        </w:trPr>
        <w:tc>
          <w:tcPr>
            <w:tcW w:w="2036" w:type="dxa"/>
            <w:tcBorders>
              <w:top w:val="single" w:sz="4" w:space="0" w:color="auto"/>
              <w:left w:val="single" w:sz="4" w:space="0" w:color="auto"/>
              <w:bottom w:val="single" w:sz="4" w:space="0" w:color="auto"/>
              <w:right w:val="single" w:sz="4" w:space="0" w:color="auto"/>
            </w:tcBorders>
            <w:hideMark/>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4</w:t>
            </w:r>
          </w:p>
        </w:tc>
        <w:tc>
          <w:tcPr>
            <w:tcW w:w="3774" w:type="dxa"/>
            <w:tcBorders>
              <w:top w:val="single" w:sz="4" w:space="0" w:color="auto"/>
              <w:left w:val="single" w:sz="4" w:space="0" w:color="auto"/>
              <w:bottom w:val="single" w:sz="4" w:space="0" w:color="auto"/>
              <w:right w:val="single" w:sz="4" w:space="0" w:color="auto"/>
            </w:tcBorders>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28.03 - 29.05.2022</w:t>
            </w:r>
          </w:p>
          <w:p w:rsidR="00753393" w:rsidRPr="0014013D" w:rsidRDefault="00753393" w:rsidP="00207FD1">
            <w:pPr>
              <w:jc w:val="center"/>
              <w:rPr>
                <w:rFonts w:ascii="Times New Roman" w:hAnsi="Times New Roman" w:cs="Times New Roman"/>
                <w:sz w:val="28"/>
                <w:szCs w:val="28"/>
              </w:rPr>
            </w:pPr>
          </w:p>
        </w:tc>
        <w:tc>
          <w:tcPr>
            <w:tcW w:w="3363" w:type="dxa"/>
            <w:tcBorders>
              <w:top w:val="single" w:sz="4" w:space="0" w:color="auto"/>
              <w:left w:val="single" w:sz="4" w:space="0" w:color="auto"/>
              <w:bottom w:val="single" w:sz="4" w:space="0" w:color="auto"/>
              <w:right w:val="single" w:sz="4" w:space="0" w:color="auto"/>
            </w:tcBorders>
            <w:hideMark/>
          </w:tcPr>
          <w:p w:rsidR="00753393" w:rsidRPr="0014013D" w:rsidRDefault="00753393" w:rsidP="00207FD1">
            <w:pPr>
              <w:jc w:val="center"/>
              <w:rPr>
                <w:rFonts w:ascii="Times New Roman" w:hAnsi="Times New Roman" w:cs="Times New Roman"/>
                <w:sz w:val="28"/>
                <w:szCs w:val="28"/>
              </w:rPr>
            </w:pPr>
            <w:r w:rsidRPr="0014013D">
              <w:rPr>
                <w:rFonts w:ascii="Times New Roman" w:hAnsi="Times New Roman" w:cs="Times New Roman"/>
                <w:sz w:val="28"/>
                <w:szCs w:val="28"/>
              </w:rPr>
              <w:t>30.05- 31.08.2022</w:t>
            </w:r>
          </w:p>
        </w:tc>
      </w:tr>
    </w:tbl>
    <w:p w:rsidR="0014013D" w:rsidRDefault="0014013D" w:rsidP="0014013D">
      <w:pPr>
        <w:spacing w:after="0" w:line="240" w:lineRule="auto"/>
        <w:ind w:left="-284"/>
        <w:jc w:val="both"/>
        <w:rPr>
          <w:rFonts w:ascii="Times New Roman" w:hAnsi="Times New Roman" w:cs="Times New Roman"/>
          <w:sz w:val="24"/>
          <w:szCs w:val="24"/>
        </w:rPr>
      </w:pPr>
    </w:p>
    <w:p w:rsidR="00753393" w:rsidRPr="0014013D" w:rsidRDefault="00753393" w:rsidP="0014013D">
      <w:pPr>
        <w:spacing w:after="0" w:line="240" w:lineRule="auto"/>
        <w:ind w:left="-284"/>
        <w:jc w:val="both"/>
        <w:rPr>
          <w:rFonts w:ascii="Times New Roman" w:hAnsi="Times New Roman" w:cs="Times New Roman"/>
          <w:sz w:val="24"/>
          <w:szCs w:val="24"/>
        </w:rPr>
      </w:pPr>
      <w:r w:rsidRPr="0014013D">
        <w:rPr>
          <w:rFonts w:ascii="Times New Roman" w:hAnsi="Times New Roman" w:cs="Times New Roman"/>
          <w:sz w:val="24"/>
          <w:szCs w:val="24"/>
        </w:rPr>
        <w:t>Сроки промежуточной аттестации для учащихся 2-8,10 классов – с 24.04.по 15.05.2022 года</w:t>
      </w:r>
    </w:p>
    <w:p w:rsidR="00753393" w:rsidRPr="0014013D" w:rsidRDefault="00753393" w:rsidP="0014013D">
      <w:pPr>
        <w:autoSpaceDE w:val="0"/>
        <w:adjustRightInd w:val="0"/>
        <w:spacing w:after="0" w:line="240" w:lineRule="auto"/>
        <w:ind w:left="-284"/>
        <w:jc w:val="both"/>
        <w:rPr>
          <w:rFonts w:ascii="Times New Roman" w:hAnsi="Times New Roman" w:cs="Times New Roman"/>
          <w:sz w:val="24"/>
          <w:szCs w:val="24"/>
        </w:rPr>
      </w:pPr>
      <w:r w:rsidRPr="0014013D">
        <w:rPr>
          <w:rFonts w:ascii="Times New Roman" w:hAnsi="Times New Roman" w:cs="Times New Roman"/>
          <w:sz w:val="24"/>
          <w:szCs w:val="24"/>
        </w:rPr>
        <w:t>Повторная промежуточная аттестация проводится в сроки: с 06.09 по 12.09 и с 13.09 по 17.09.2022 года.</w:t>
      </w:r>
    </w:p>
    <w:p w:rsidR="00753393" w:rsidRPr="0014013D" w:rsidRDefault="00753393" w:rsidP="0014013D">
      <w:pPr>
        <w:autoSpaceDE w:val="0"/>
        <w:adjustRightInd w:val="0"/>
        <w:spacing w:after="0" w:line="240" w:lineRule="auto"/>
        <w:ind w:left="-284"/>
        <w:jc w:val="both"/>
        <w:rPr>
          <w:rFonts w:ascii="Times New Roman" w:hAnsi="Times New Roman" w:cs="Times New Roman"/>
          <w:sz w:val="24"/>
          <w:szCs w:val="24"/>
        </w:rPr>
      </w:pPr>
      <w:r w:rsidRPr="0014013D">
        <w:rPr>
          <w:rFonts w:ascii="Times New Roman" w:hAnsi="Times New Roman" w:cs="Times New Roman"/>
          <w:sz w:val="24"/>
          <w:szCs w:val="24"/>
        </w:rPr>
        <w:t>Формой промежуточной аттестации для обучающихся 9,11 классов является итоговая годовая оценка как допуск к государственной итоговой аттестации.</w:t>
      </w:r>
    </w:p>
    <w:p w:rsidR="00753393" w:rsidRPr="0014013D" w:rsidRDefault="00753393" w:rsidP="0014013D">
      <w:pPr>
        <w:autoSpaceDE w:val="0"/>
        <w:adjustRightInd w:val="0"/>
        <w:spacing w:after="0" w:line="240" w:lineRule="auto"/>
        <w:ind w:left="-284"/>
        <w:jc w:val="both"/>
        <w:rPr>
          <w:rFonts w:ascii="Times New Roman" w:hAnsi="Times New Roman" w:cs="Times New Roman"/>
          <w:color w:val="auto"/>
          <w:sz w:val="24"/>
          <w:szCs w:val="24"/>
        </w:rPr>
      </w:pPr>
      <w:r w:rsidRPr="0014013D">
        <w:rPr>
          <w:rFonts w:ascii="Times New Roman" w:hAnsi="Times New Roman" w:cs="Times New Roman"/>
          <w:sz w:val="24"/>
          <w:szCs w:val="24"/>
        </w:rPr>
        <w:t xml:space="preserve">Дополнительные каникулы для обучающихся 1-х классов: </w:t>
      </w:r>
      <w:r w:rsidRPr="0014013D">
        <w:rPr>
          <w:rFonts w:ascii="Times New Roman" w:hAnsi="Times New Roman" w:cs="Times New Roman"/>
          <w:color w:val="auto"/>
          <w:sz w:val="24"/>
          <w:szCs w:val="24"/>
        </w:rPr>
        <w:t xml:space="preserve">с </w:t>
      </w:r>
      <w:r w:rsidR="0014013D" w:rsidRPr="0014013D">
        <w:rPr>
          <w:rFonts w:ascii="Times New Roman" w:hAnsi="Times New Roman" w:cs="Times New Roman"/>
          <w:color w:val="auto"/>
          <w:sz w:val="24"/>
          <w:szCs w:val="24"/>
        </w:rPr>
        <w:t>21.02 по 27.02.2022</w:t>
      </w:r>
      <w:r w:rsidRPr="0014013D">
        <w:rPr>
          <w:rFonts w:ascii="Times New Roman" w:hAnsi="Times New Roman" w:cs="Times New Roman"/>
          <w:color w:val="auto"/>
          <w:sz w:val="24"/>
          <w:szCs w:val="24"/>
        </w:rPr>
        <w:t xml:space="preserve"> года</w:t>
      </w:r>
    </w:p>
    <w:p w:rsidR="00753393" w:rsidRPr="0014013D" w:rsidRDefault="0014013D" w:rsidP="0014013D">
      <w:pPr>
        <w:autoSpaceDE w:val="0"/>
        <w:adjustRightInd w:val="0"/>
        <w:spacing w:after="0"/>
        <w:ind w:left="-567"/>
        <w:jc w:val="both"/>
        <w:rPr>
          <w:rFonts w:ascii="Times New Roman" w:eastAsia="Calibri" w:hAnsi="Times New Roman" w:cs="Times New Roman"/>
          <w:sz w:val="24"/>
          <w:szCs w:val="24"/>
        </w:rPr>
      </w:pPr>
      <w:r w:rsidRPr="0014013D">
        <w:rPr>
          <w:rFonts w:ascii="Times New Roman" w:hAnsi="Times New Roman" w:cs="Times New Roman"/>
          <w:sz w:val="24"/>
          <w:szCs w:val="24"/>
        </w:rPr>
        <w:t xml:space="preserve">   </w:t>
      </w:r>
      <w:r w:rsidR="00BD7C1E">
        <w:rPr>
          <w:rFonts w:ascii="Times New Roman" w:hAnsi="Times New Roman" w:cs="Times New Roman"/>
          <w:sz w:val="24"/>
          <w:szCs w:val="24"/>
        </w:rPr>
        <w:t xml:space="preserve"> </w:t>
      </w:r>
      <w:r w:rsidR="00753393" w:rsidRPr="0014013D">
        <w:rPr>
          <w:rFonts w:ascii="Times New Roman" w:hAnsi="Times New Roman" w:cs="Times New Roman"/>
          <w:sz w:val="24"/>
          <w:szCs w:val="24"/>
        </w:rPr>
        <w:t>Сроки летних каникул – 30.05.2020 - 31.08.2020 года</w:t>
      </w:r>
    </w:p>
    <w:p w:rsidR="0014013D" w:rsidRDefault="0014013D" w:rsidP="00BF5471">
      <w:pPr>
        <w:spacing w:after="0" w:line="240" w:lineRule="auto"/>
        <w:ind w:left="-142"/>
        <w:rPr>
          <w:rFonts w:ascii="Times New Roman" w:hAnsi="Times New Roman" w:cs="Times New Roman"/>
          <w:b/>
          <w:color w:val="auto"/>
          <w:sz w:val="24"/>
          <w:szCs w:val="24"/>
        </w:rPr>
      </w:pPr>
    </w:p>
    <w:p w:rsidR="00753DF5" w:rsidRPr="00BF5471" w:rsidRDefault="00753DF5" w:rsidP="00BF5471">
      <w:pPr>
        <w:spacing w:after="0" w:line="240" w:lineRule="auto"/>
        <w:ind w:left="-142"/>
        <w:rPr>
          <w:rFonts w:ascii="Times New Roman" w:hAnsi="Times New Roman" w:cs="Times New Roman"/>
          <w:b/>
          <w:color w:val="auto"/>
          <w:sz w:val="24"/>
          <w:szCs w:val="24"/>
        </w:rPr>
      </w:pPr>
      <w:r w:rsidRPr="00BF5471">
        <w:rPr>
          <w:rFonts w:ascii="Times New Roman" w:hAnsi="Times New Roman" w:cs="Times New Roman"/>
          <w:b/>
          <w:color w:val="auto"/>
          <w:sz w:val="24"/>
          <w:szCs w:val="24"/>
        </w:rPr>
        <w:lastRenderedPageBreak/>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139"/>
    </w:p>
    <w:p w:rsidR="00753DF5" w:rsidRPr="00BF5471" w:rsidRDefault="00753DF5" w:rsidP="00BF5471">
      <w:pPr>
        <w:spacing w:after="0" w:line="240" w:lineRule="auto"/>
        <w:ind w:left="-142" w:firstLine="709"/>
        <w:jc w:val="both"/>
        <w:rPr>
          <w:rFonts w:ascii="Times New Roman" w:hAnsi="Times New Roman" w:cs="Times New Roman"/>
          <w:b/>
          <w:color w:val="auto"/>
          <w:sz w:val="24"/>
          <w:szCs w:val="24"/>
        </w:rPr>
      </w:pPr>
      <w:r w:rsidRPr="00BF5471">
        <w:rPr>
          <w:rFonts w:ascii="Times New Roman" w:hAnsi="Times New Roman" w:cs="Times New Roman"/>
          <w:b/>
          <w:kern w:val="28"/>
          <w:sz w:val="24"/>
          <w:szCs w:val="24"/>
        </w:rPr>
        <w:t>Кадровые условия</w:t>
      </w:r>
    </w:p>
    <w:p w:rsidR="00753DF5" w:rsidRPr="00BF5471" w:rsidRDefault="00753DF5" w:rsidP="00BF5471">
      <w:pPr>
        <w:pStyle w:val="aff1"/>
        <w:spacing w:line="240" w:lineRule="auto"/>
        <w:ind w:left="-142" w:firstLine="709"/>
        <w:rPr>
          <w:rFonts w:ascii="Times New Roman" w:hAnsi="Times New Roman" w:cs="Times New Roman"/>
          <w:sz w:val="24"/>
          <w:szCs w:val="24"/>
        </w:rPr>
      </w:pPr>
    </w:p>
    <w:p w:rsidR="00753DF5" w:rsidRPr="00BF5471" w:rsidRDefault="00753DF5" w:rsidP="00BF5471">
      <w:pPr>
        <w:pStyle w:val="14TexstOSNOVA1012"/>
        <w:spacing w:line="240" w:lineRule="auto"/>
        <w:ind w:left="-142" w:firstLine="709"/>
        <w:rPr>
          <w:rFonts w:ascii="Times New Roman" w:hAnsi="Times New Roman" w:cs="Times New Roman"/>
          <w:caps/>
          <w:color w:val="auto"/>
          <w:sz w:val="24"/>
          <w:szCs w:val="24"/>
        </w:rPr>
      </w:pPr>
      <w:r w:rsidRPr="00BF5471">
        <w:rPr>
          <w:rFonts w:ascii="Times New Roman" w:hAnsi="Times New Roman" w:cs="Times New Roman"/>
          <w:sz w:val="24"/>
          <w:szCs w:val="24"/>
        </w:rPr>
        <w:t>Образовательная организация, реализующая АООП НОО для обучающихся с ЗПР, укомплектована педагогическими работниками</w:t>
      </w:r>
      <w:r w:rsidR="00D85D12">
        <w:rPr>
          <w:rFonts w:ascii="Times New Roman" w:hAnsi="Times New Roman" w:cs="Times New Roman"/>
          <w:sz w:val="24"/>
          <w:szCs w:val="24"/>
        </w:rPr>
        <w:t xml:space="preserve">. </w:t>
      </w:r>
      <w:r w:rsidR="00D85D12" w:rsidRPr="00D85D12">
        <w:rPr>
          <w:rFonts w:ascii="Times New Roman" w:hAnsi="Times New Roman" w:cs="Times New Roman"/>
          <w:sz w:val="24"/>
          <w:szCs w:val="24"/>
        </w:rPr>
        <w:t xml:space="preserve">Учителя прошли курсовую подготовку в </w:t>
      </w:r>
      <w:r w:rsidR="00D85D12" w:rsidRPr="00D85D12">
        <w:rPr>
          <w:rFonts w:ascii="Times New Roman" w:hAnsi="Times New Roman" w:cs="Times New Roman"/>
          <w:sz w:val="24"/>
          <w:szCs w:val="24"/>
          <w:lang w:eastAsia="en-US"/>
        </w:rPr>
        <w:t>АНО ДПО «УАЦ» по теме «Организация обучения детей с ОВЗ в усло</w:t>
      </w:r>
      <w:r w:rsidR="00D85D12">
        <w:rPr>
          <w:rFonts w:ascii="Times New Roman" w:hAnsi="Times New Roman" w:cs="Times New Roman"/>
          <w:sz w:val="24"/>
          <w:szCs w:val="24"/>
          <w:lang w:eastAsia="en-US"/>
        </w:rPr>
        <w:t xml:space="preserve">виях инклюзивного образования» в объеме </w:t>
      </w:r>
      <w:r w:rsidR="00D85D12" w:rsidRPr="00D85D12">
        <w:rPr>
          <w:rFonts w:ascii="Times New Roman" w:hAnsi="Times New Roman" w:cs="Times New Roman"/>
          <w:sz w:val="24"/>
          <w:szCs w:val="24"/>
          <w:lang w:eastAsia="en-US"/>
        </w:rPr>
        <w:t>16 часов</w:t>
      </w:r>
      <w:r w:rsidR="00D85D12">
        <w:rPr>
          <w:rFonts w:ascii="Times New Roman" w:hAnsi="Times New Roman" w:cs="Times New Roman"/>
          <w:sz w:val="24"/>
          <w:szCs w:val="24"/>
        </w:rPr>
        <w:t>, что подтверждается</w:t>
      </w:r>
      <w:r w:rsidR="00D85D12" w:rsidRPr="00BF5471">
        <w:rPr>
          <w:rFonts w:ascii="Times New Roman" w:hAnsi="Times New Roman" w:cs="Times New Roman"/>
          <w:sz w:val="24"/>
          <w:szCs w:val="24"/>
        </w:rPr>
        <w:t xml:space="preserve"> удостоверением о повышении квалификации установленного образца.</w:t>
      </w:r>
    </w:p>
    <w:p w:rsidR="00753DF5"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В штате специалистов </w:t>
      </w:r>
      <w:r w:rsidR="00D85D12">
        <w:rPr>
          <w:rFonts w:ascii="Times New Roman" w:hAnsi="Times New Roman" w:cs="Times New Roman"/>
          <w:color w:val="auto"/>
          <w:sz w:val="24"/>
          <w:szCs w:val="24"/>
        </w:rPr>
        <w:t>имеется</w:t>
      </w:r>
      <w:r w:rsidRPr="00BF5471">
        <w:rPr>
          <w:rFonts w:ascii="Times New Roman" w:hAnsi="Times New Roman" w:cs="Times New Roman"/>
          <w:color w:val="auto"/>
          <w:sz w:val="24"/>
          <w:szCs w:val="24"/>
        </w:rPr>
        <w:t xml:space="preserve"> учитель </w:t>
      </w:r>
      <w:r w:rsidR="00D85D12">
        <w:rPr>
          <w:rFonts w:ascii="Times New Roman" w:hAnsi="Times New Roman" w:cs="Times New Roman"/>
          <w:color w:val="auto"/>
          <w:sz w:val="24"/>
          <w:szCs w:val="24"/>
        </w:rPr>
        <w:t xml:space="preserve">адаптивной </w:t>
      </w:r>
      <w:r w:rsidRPr="00BF5471">
        <w:rPr>
          <w:rFonts w:ascii="Times New Roman" w:hAnsi="Times New Roman" w:cs="Times New Roman"/>
          <w:color w:val="auto"/>
          <w:sz w:val="24"/>
          <w:szCs w:val="24"/>
        </w:rPr>
        <w:t>физической культуры, учителя иностранного языка</w:t>
      </w:r>
      <w:r w:rsidR="00D85D12">
        <w:rPr>
          <w:rFonts w:ascii="Times New Roman" w:hAnsi="Times New Roman" w:cs="Times New Roman"/>
          <w:color w:val="auto"/>
          <w:sz w:val="24"/>
          <w:szCs w:val="24"/>
        </w:rPr>
        <w:t xml:space="preserve"> (прошедшие курсовую подготовку)</w:t>
      </w:r>
      <w:r w:rsidRPr="00BF5471">
        <w:rPr>
          <w:rFonts w:ascii="Times New Roman" w:hAnsi="Times New Roman" w:cs="Times New Roman"/>
          <w:color w:val="auto"/>
          <w:sz w:val="24"/>
          <w:szCs w:val="24"/>
        </w:rPr>
        <w:t>, педагог-психолог</w:t>
      </w:r>
      <w:r w:rsidR="00E464FC">
        <w:rPr>
          <w:rFonts w:ascii="Times New Roman" w:hAnsi="Times New Roman" w:cs="Times New Roman"/>
          <w:color w:val="auto"/>
          <w:sz w:val="24"/>
          <w:szCs w:val="24"/>
        </w:rPr>
        <w:t>, социальный педагог,  учитель-логопед</w:t>
      </w:r>
      <w:r w:rsidRPr="00BF5471">
        <w:rPr>
          <w:rFonts w:ascii="Times New Roman" w:hAnsi="Times New Roman" w:cs="Times New Roman"/>
          <w:color w:val="auto"/>
          <w:sz w:val="24"/>
          <w:szCs w:val="24"/>
        </w:rPr>
        <w:t>.</w:t>
      </w:r>
    </w:p>
    <w:p w:rsidR="001301B5" w:rsidRPr="00BF5471" w:rsidRDefault="001301B5" w:rsidP="00BF5471">
      <w:pPr>
        <w:spacing w:after="0" w:line="240" w:lineRule="auto"/>
        <w:ind w:left="-142"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 си</w:t>
      </w:r>
      <w:r w:rsidR="00E464FC">
        <w:rPr>
          <w:rFonts w:ascii="Times New Roman" w:hAnsi="Times New Roman" w:cs="Times New Roman"/>
          <w:color w:val="auto"/>
          <w:sz w:val="24"/>
          <w:szCs w:val="24"/>
        </w:rPr>
        <w:t>стеме работает  психолого</w:t>
      </w:r>
      <w:r>
        <w:rPr>
          <w:rFonts w:ascii="Times New Roman" w:hAnsi="Times New Roman" w:cs="Times New Roman"/>
          <w:color w:val="auto"/>
          <w:sz w:val="24"/>
          <w:szCs w:val="24"/>
        </w:rPr>
        <w:t>-педагогический консилиум.</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Основная часть педагогов МБОУ «СОШ №8», имеют высшее или среднее  профессиональное образование.</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В целях </w:t>
      </w:r>
      <w:r w:rsidR="00D85D12">
        <w:rPr>
          <w:rFonts w:ascii="Times New Roman" w:hAnsi="Times New Roman" w:cs="Times New Roman"/>
          <w:sz w:val="24"/>
          <w:szCs w:val="24"/>
        </w:rPr>
        <w:t xml:space="preserve"> систематизации работы по повышению</w:t>
      </w:r>
      <w:r w:rsidRPr="00BF5471">
        <w:rPr>
          <w:rFonts w:ascii="Times New Roman" w:hAnsi="Times New Roman" w:cs="Times New Roman"/>
          <w:sz w:val="24"/>
          <w:szCs w:val="24"/>
        </w:rPr>
        <w:t xml:space="preserve"> квалификации педагогических работников МБОУ «СОШ №8 по вопросам реализации АООП НОО для детей с ОВЗ составлен план-график </w:t>
      </w:r>
      <w:r w:rsidR="00D85D12">
        <w:rPr>
          <w:rFonts w:ascii="Times New Roman" w:hAnsi="Times New Roman" w:cs="Times New Roman"/>
          <w:sz w:val="24"/>
          <w:szCs w:val="24"/>
        </w:rPr>
        <w:t xml:space="preserve">прохождения курсовой подготовки </w:t>
      </w:r>
      <w:r w:rsidRPr="00BF5471">
        <w:rPr>
          <w:rFonts w:ascii="Times New Roman" w:hAnsi="Times New Roman" w:cs="Times New Roman"/>
          <w:color w:val="auto"/>
          <w:sz w:val="24"/>
          <w:szCs w:val="24"/>
        </w:rPr>
        <w:t>в области инклюзивного образования</w:t>
      </w:r>
      <w:r w:rsidRPr="00BF5471">
        <w:rPr>
          <w:rFonts w:ascii="Times New Roman" w:hAnsi="Times New Roman" w:cs="Times New Roman"/>
          <w:sz w:val="24"/>
          <w:szCs w:val="24"/>
        </w:rPr>
        <w:t>, по особенностям организации обучения и воспитания, обучающ</w:t>
      </w:r>
      <w:r w:rsidR="009D607A">
        <w:rPr>
          <w:rFonts w:ascii="Times New Roman" w:hAnsi="Times New Roman" w:cs="Times New Roman"/>
          <w:sz w:val="24"/>
          <w:szCs w:val="24"/>
        </w:rPr>
        <w:t>ихся с ОВЗ и введения ФГОС ОВЗ.</w:t>
      </w:r>
    </w:p>
    <w:p w:rsidR="00753DF5" w:rsidRPr="00BF5471" w:rsidRDefault="00753DF5" w:rsidP="00BF5471">
      <w:pPr>
        <w:shd w:val="clear" w:color="auto" w:fill="FFFFFF"/>
        <w:autoSpaceDE w:val="0"/>
        <w:adjustRightInd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kern w:val="28"/>
          <w:sz w:val="24"/>
          <w:szCs w:val="24"/>
        </w:rPr>
        <w:t>Финансовые условия</w:t>
      </w:r>
    </w:p>
    <w:p w:rsidR="00753DF5" w:rsidRPr="00BF5471" w:rsidRDefault="00753DF5" w:rsidP="00BF5471">
      <w:pPr>
        <w:pStyle w:val="Standard"/>
        <w:ind w:left="-142" w:firstLine="708"/>
        <w:contextualSpacing/>
        <w:jc w:val="both"/>
        <w:rPr>
          <w:rFonts w:ascii="Times New Roman" w:hAnsi="Times New Roman" w:cs="Times New Roman"/>
        </w:rPr>
      </w:pPr>
      <w:r w:rsidRPr="00BF5471">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753DF5" w:rsidRPr="00BF5471" w:rsidRDefault="00753DF5" w:rsidP="00BF5471">
      <w:pPr>
        <w:shd w:val="clear" w:color="auto" w:fill="FFFFFF"/>
        <w:autoSpaceDE w:val="0"/>
        <w:adjustRightInd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kern w:val="28"/>
          <w:sz w:val="24"/>
          <w:szCs w:val="24"/>
        </w:rPr>
        <w:t>Материально-технические условия</w:t>
      </w:r>
    </w:p>
    <w:p w:rsidR="00753DF5" w:rsidRPr="00BF5471" w:rsidRDefault="00753DF5" w:rsidP="00BF5471">
      <w:pPr>
        <w:pStyle w:val="14TexstOSNOVA1012"/>
        <w:spacing w:line="240" w:lineRule="auto"/>
        <w:ind w:left="-142" w:firstLine="709"/>
        <w:rPr>
          <w:rFonts w:ascii="Times New Roman" w:hAnsi="Times New Roman" w:cs="Times New Roman"/>
          <w:caps/>
          <w:color w:val="auto"/>
          <w:sz w:val="24"/>
          <w:szCs w:val="24"/>
        </w:rPr>
      </w:pPr>
      <w:r w:rsidRPr="00BF5471">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753DF5" w:rsidRPr="00BF5471" w:rsidRDefault="00753DF5" w:rsidP="00BF5471">
      <w:pPr>
        <w:pStyle w:val="14TexstOSNOVA1012"/>
        <w:numPr>
          <w:ilvl w:val="0"/>
          <w:numId w:val="102"/>
        </w:numPr>
        <w:suppressAutoHyphens/>
        <w:autoSpaceDN/>
        <w:adjustRightInd/>
        <w:spacing w:line="240" w:lineRule="auto"/>
        <w:ind w:left="-142" w:firstLine="705"/>
        <w:rPr>
          <w:rFonts w:ascii="Times New Roman" w:hAnsi="Times New Roman" w:cs="Times New Roman"/>
          <w:caps/>
          <w:color w:val="auto"/>
          <w:sz w:val="24"/>
          <w:szCs w:val="24"/>
        </w:rPr>
      </w:pPr>
      <w:r w:rsidRPr="00BF5471">
        <w:rPr>
          <w:rFonts w:ascii="Times New Roman" w:hAnsi="Times New Roman" w:cs="Times New Roman"/>
          <w:color w:val="auto"/>
          <w:sz w:val="24"/>
          <w:szCs w:val="24"/>
        </w:rPr>
        <w:t xml:space="preserve">организации пространства, в котором обучается ребёнок с </w:t>
      </w:r>
      <w:r w:rsidRPr="00BF5471">
        <w:rPr>
          <w:rFonts w:ascii="Times New Roman" w:hAnsi="Times New Roman" w:cs="Times New Roman"/>
          <w:caps/>
          <w:color w:val="auto"/>
          <w:sz w:val="24"/>
          <w:szCs w:val="24"/>
        </w:rPr>
        <w:t>ЗПР;</w:t>
      </w:r>
    </w:p>
    <w:p w:rsidR="00753DF5" w:rsidRPr="00BF5471" w:rsidRDefault="00753DF5" w:rsidP="00BF5471">
      <w:pPr>
        <w:pStyle w:val="14TexstOSNOVA1012"/>
        <w:numPr>
          <w:ilvl w:val="0"/>
          <w:numId w:val="102"/>
        </w:numPr>
        <w:suppressAutoHyphens/>
        <w:autoSpaceDN/>
        <w:adjustRightInd/>
        <w:spacing w:line="240" w:lineRule="auto"/>
        <w:ind w:left="-142" w:firstLine="705"/>
        <w:rPr>
          <w:rFonts w:ascii="Times New Roman" w:hAnsi="Times New Roman" w:cs="Times New Roman"/>
          <w:caps/>
          <w:color w:val="auto"/>
          <w:sz w:val="24"/>
          <w:szCs w:val="24"/>
        </w:rPr>
      </w:pPr>
      <w:r w:rsidRPr="00BF5471">
        <w:rPr>
          <w:rFonts w:ascii="Times New Roman" w:hAnsi="Times New Roman" w:cs="Times New Roman"/>
          <w:color w:val="auto"/>
          <w:sz w:val="24"/>
          <w:szCs w:val="24"/>
        </w:rPr>
        <w:t>организации временного режима обучения</w:t>
      </w:r>
      <w:r w:rsidRPr="00BF5471">
        <w:rPr>
          <w:rFonts w:ascii="Times New Roman" w:hAnsi="Times New Roman" w:cs="Times New Roman"/>
          <w:caps/>
          <w:color w:val="auto"/>
          <w:sz w:val="24"/>
          <w:szCs w:val="24"/>
        </w:rPr>
        <w:t>;</w:t>
      </w:r>
    </w:p>
    <w:p w:rsidR="00753DF5" w:rsidRPr="00BF5471" w:rsidRDefault="00753DF5" w:rsidP="00BF5471">
      <w:pPr>
        <w:pStyle w:val="14TexstOSNOVA1012"/>
        <w:numPr>
          <w:ilvl w:val="0"/>
          <w:numId w:val="102"/>
        </w:numPr>
        <w:suppressAutoHyphens/>
        <w:autoSpaceDN/>
        <w:adjustRightInd/>
        <w:spacing w:line="240" w:lineRule="auto"/>
        <w:ind w:left="-142" w:firstLine="705"/>
        <w:rPr>
          <w:rFonts w:ascii="Times New Roman" w:hAnsi="Times New Roman" w:cs="Times New Roman"/>
          <w:caps/>
          <w:color w:val="auto"/>
          <w:sz w:val="24"/>
          <w:szCs w:val="24"/>
        </w:rPr>
      </w:pPr>
      <w:r w:rsidRPr="00BF5471">
        <w:rPr>
          <w:rFonts w:ascii="Times New Roman" w:hAnsi="Times New Roman" w:cs="Times New Roman"/>
          <w:color w:val="auto"/>
          <w:sz w:val="24"/>
          <w:szCs w:val="24"/>
        </w:rPr>
        <w:t xml:space="preserve">техническим средствам обучения обучающихся с </w:t>
      </w:r>
      <w:r w:rsidRPr="00BF5471">
        <w:rPr>
          <w:rFonts w:ascii="Times New Roman" w:hAnsi="Times New Roman" w:cs="Times New Roman"/>
          <w:caps/>
          <w:color w:val="auto"/>
          <w:sz w:val="24"/>
          <w:szCs w:val="24"/>
        </w:rPr>
        <w:t>ЗПР;</w:t>
      </w:r>
    </w:p>
    <w:p w:rsidR="00753DF5" w:rsidRPr="00BF5471" w:rsidRDefault="00753DF5" w:rsidP="00BF5471">
      <w:pPr>
        <w:pStyle w:val="14TexstOSNOVA1012"/>
        <w:numPr>
          <w:ilvl w:val="0"/>
          <w:numId w:val="102"/>
        </w:numPr>
        <w:suppressAutoHyphens/>
        <w:autoSpaceDN/>
        <w:adjustRightInd/>
        <w:spacing w:line="240" w:lineRule="auto"/>
        <w:ind w:left="-142" w:firstLine="705"/>
        <w:rPr>
          <w:rFonts w:ascii="Times New Roman" w:hAnsi="Times New Roman" w:cs="Times New Roman"/>
          <w:b/>
          <w:i/>
          <w:color w:val="auto"/>
          <w:sz w:val="24"/>
          <w:szCs w:val="24"/>
        </w:rPr>
      </w:pPr>
      <w:r w:rsidRPr="00BF5471">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F5471">
        <w:rPr>
          <w:rFonts w:ascii="Times New Roman" w:hAnsi="Times New Roman" w:cs="Times New Roman"/>
          <w:caps/>
          <w:color w:val="auto"/>
          <w:sz w:val="24"/>
          <w:szCs w:val="24"/>
        </w:rPr>
        <w:t xml:space="preserve">ЗПР </w:t>
      </w:r>
      <w:r w:rsidRPr="00BF5471">
        <w:rPr>
          <w:rFonts w:ascii="Times New Roman" w:hAnsi="Times New Roman" w:cs="Times New Roman"/>
          <w:color w:val="auto"/>
          <w:sz w:val="24"/>
          <w:szCs w:val="24"/>
        </w:rPr>
        <w:t>и позволяющих реализовывать выбранный вариант программы</w:t>
      </w:r>
      <w:r w:rsidRPr="00BF5471">
        <w:rPr>
          <w:rFonts w:ascii="Times New Roman" w:hAnsi="Times New Roman" w:cs="Times New Roman"/>
          <w:caps/>
          <w:color w:val="auto"/>
          <w:sz w:val="24"/>
          <w:szCs w:val="24"/>
        </w:rPr>
        <w:t>.</w:t>
      </w:r>
    </w:p>
    <w:p w:rsidR="00753DF5" w:rsidRPr="00BF5471" w:rsidRDefault="00753DF5" w:rsidP="00BF5471">
      <w:pPr>
        <w:pStyle w:val="18TexstSPISOK1"/>
        <w:spacing w:line="240" w:lineRule="auto"/>
        <w:ind w:left="-142" w:firstLine="0"/>
        <w:jc w:val="center"/>
        <w:rPr>
          <w:rFonts w:ascii="Times New Roman" w:hAnsi="Times New Roman" w:cs="Times New Roman"/>
          <w:color w:val="auto"/>
          <w:sz w:val="24"/>
          <w:szCs w:val="24"/>
        </w:rPr>
      </w:pPr>
      <w:r w:rsidRPr="00BF5471">
        <w:rPr>
          <w:rFonts w:ascii="Times New Roman" w:hAnsi="Times New Roman" w:cs="Times New Roman"/>
          <w:i/>
          <w:color w:val="auto"/>
          <w:sz w:val="24"/>
          <w:szCs w:val="24"/>
        </w:rPr>
        <w:t>Требования к организации пространства</w:t>
      </w:r>
    </w:p>
    <w:p w:rsidR="00753DF5" w:rsidRPr="00BF5471" w:rsidRDefault="00753DF5" w:rsidP="00BF5471">
      <w:pPr>
        <w:pStyle w:val="18TexstSPISOK1"/>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В 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w:t>
      </w:r>
    </w:p>
    <w:p w:rsidR="00753DF5" w:rsidRPr="00BF5471" w:rsidRDefault="00753DF5" w:rsidP="00BF5471">
      <w:pPr>
        <w:pStyle w:val="18TexstSPISOK1"/>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Для обучающихся с задержкой психического развития необходимо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BF5471">
        <w:rPr>
          <w:rFonts w:ascii="Times New Roman" w:hAnsi="Times New Roman" w:cs="Times New Roman"/>
          <w:iCs/>
          <w:color w:val="auto"/>
          <w:sz w:val="24"/>
          <w:szCs w:val="24"/>
        </w:rPr>
        <w:t>стенды</w:t>
      </w:r>
      <w:r w:rsidRPr="00BF5471">
        <w:rPr>
          <w:rFonts w:ascii="Times New Roman" w:hAnsi="Times New Roman" w:cs="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753DF5" w:rsidRPr="00BF5471" w:rsidRDefault="00753DF5" w:rsidP="00BF5471">
      <w:pPr>
        <w:pStyle w:val="af0"/>
        <w:spacing w:after="0" w:line="240" w:lineRule="auto"/>
        <w:ind w:left="-142" w:firstLine="709"/>
        <w:jc w:val="both"/>
        <w:rPr>
          <w:rFonts w:ascii="Times New Roman" w:hAnsi="Times New Roman"/>
          <w:color w:val="auto"/>
          <w:sz w:val="24"/>
          <w:szCs w:val="24"/>
          <w:lang w:val="x-none" w:eastAsia="ru-RU"/>
        </w:rPr>
      </w:pPr>
      <w:r w:rsidRPr="00BF5471">
        <w:rPr>
          <w:rFonts w:ascii="Times New Roman" w:hAnsi="Times New Roman"/>
          <w:iCs/>
          <w:color w:val="auto"/>
          <w:sz w:val="24"/>
          <w:szCs w:val="24"/>
        </w:rPr>
        <w:t xml:space="preserve">Организация рабочего пространства, обучающегося с </w:t>
      </w:r>
      <w:r w:rsidRPr="00BF5471">
        <w:rPr>
          <w:rFonts w:ascii="Times New Roman" w:hAnsi="Times New Roman"/>
          <w:color w:val="auto"/>
          <w:sz w:val="24"/>
          <w:szCs w:val="24"/>
        </w:rPr>
        <w:t>задержкой психического развития</w:t>
      </w:r>
      <w:r w:rsidRPr="00BF5471">
        <w:rPr>
          <w:rFonts w:ascii="Times New Roman" w:hAnsi="Times New Roman"/>
          <w:iCs/>
          <w:color w:val="auto"/>
          <w:sz w:val="24"/>
          <w:szCs w:val="24"/>
        </w:rPr>
        <w:t xml:space="preserve"> в классе</w:t>
      </w:r>
      <w:r w:rsidRPr="00BF5471">
        <w:rPr>
          <w:rFonts w:ascii="Times New Roman" w:hAnsi="Times New Roman"/>
          <w:b/>
          <w:i/>
          <w:iCs/>
          <w:color w:val="auto"/>
          <w:sz w:val="24"/>
          <w:szCs w:val="24"/>
        </w:rPr>
        <w:t xml:space="preserve"> </w:t>
      </w:r>
      <w:r w:rsidRPr="00BF5471">
        <w:rPr>
          <w:rFonts w:ascii="Times New Roman" w:hAnsi="Times New Roman"/>
          <w:color w:val="auto"/>
          <w:sz w:val="24"/>
          <w:szCs w:val="24"/>
        </w:rPr>
        <w:t xml:space="preserve">предположен выбор парты и партнера. При реализации АООП НОО </w:t>
      </w:r>
      <w:r w:rsidRPr="00BF5471">
        <w:rPr>
          <w:rFonts w:ascii="Times New Roman" w:hAnsi="Times New Roman"/>
          <w:color w:val="auto"/>
          <w:sz w:val="24"/>
          <w:szCs w:val="24"/>
        </w:rPr>
        <w:lastRenderedPageBreak/>
        <w:t>обеспечено</w:t>
      </w:r>
      <w:r w:rsidRPr="00BF5471">
        <w:rPr>
          <w:rFonts w:ascii="Times New Roman" w:hAnsi="Times New Roman"/>
          <w:color w:val="auto"/>
          <w:sz w:val="24"/>
          <w:szCs w:val="24"/>
          <w:lang w:val="x-none" w:eastAsia="ru-RU"/>
        </w:rPr>
        <w:t xml:space="preserve"> обучающемуся с ЗПР возможности постоянно находиться в зоне внимания педагога.</w:t>
      </w:r>
    </w:p>
    <w:p w:rsidR="00753DF5" w:rsidRPr="00BF5471" w:rsidRDefault="00753DF5" w:rsidP="00BF5471">
      <w:pPr>
        <w:widowControl w:val="0"/>
        <w:overflowPunct w:val="0"/>
        <w:autoSpaceDE w:val="0"/>
        <w:adjustRightInd w:val="0"/>
        <w:spacing w:after="0" w:line="240" w:lineRule="auto"/>
        <w:ind w:left="-142" w:firstLine="780"/>
        <w:jc w:val="both"/>
        <w:rPr>
          <w:rFonts w:ascii="Times New Roman" w:hAnsi="Times New Roman" w:cs="Times New Roman"/>
          <w:sz w:val="24"/>
          <w:szCs w:val="24"/>
        </w:rPr>
      </w:pPr>
      <w:r w:rsidRPr="00BF5471">
        <w:rPr>
          <w:rFonts w:ascii="Times New Roman" w:hAnsi="Times New Roman" w:cs="Times New Roman"/>
          <w:sz w:val="24"/>
          <w:szCs w:val="24"/>
        </w:rP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МБОУ «СОШ №8.</w:t>
      </w:r>
    </w:p>
    <w:p w:rsidR="00753DF5" w:rsidRPr="00BF5471" w:rsidRDefault="00753DF5" w:rsidP="00BF5471">
      <w:pPr>
        <w:pStyle w:val="18TexstSPISOK1"/>
        <w:spacing w:line="240" w:lineRule="auto"/>
        <w:ind w:left="-142" w:firstLine="709"/>
        <w:jc w:val="center"/>
        <w:rPr>
          <w:rFonts w:ascii="Times New Roman" w:hAnsi="Times New Roman" w:cs="Times New Roman"/>
          <w:color w:val="auto"/>
          <w:sz w:val="24"/>
          <w:szCs w:val="24"/>
        </w:rPr>
      </w:pPr>
      <w:r w:rsidRPr="00BF5471">
        <w:rPr>
          <w:rFonts w:ascii="Times New Roman" w:hAnsi="Times New Roman" w:cs="Times New Roman"/>
          <w:i/>
          <w:color w:val="auto"/>
          <w:sz w:val="24"/>
          <w:szCs w:val="24"/>
        </w:rPr>
        <w:t>Требования к организации временного режима обучения</w:t>
      </w:r>
    </w:p>
    <w:p w:rsidR="00753DF5" w:rsidRPr="00BF5471" w:rsidRDefault="00753DF5" w:rsidP="00BF5471">
      <w:pPr>
        <w:pStyle w:val="Default"/>
        <w:ind w:left="-142" w:firstLine="709"/>
        <w:jc w:val="both"/>
        <w:rPr>
          <w:color w:val="auto"/>
        </w:rPr>
      </w:pPr>
      <w:r w:rsidRPr="00BF5471">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Организация временного режима обучения детей с ЗПР соответствуют их особым образовательным потребностям и учитывать их индивидуальные возможности.</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Сроки освоения АООП НОО обучающимися с ЗПР для варианта 7.1 составляют 4 года (1-4 классы).</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Устанавливается следующая продолжительность учебного года: 1 классы – 33 учебных недели; 2 </w:t>
      </w:r>
      <w:r w:rsidRPr="00BF5471">
        <w:rPr>
          <w:rFonts w:ascii="Times New Roman" w:hAnsi="Times New Roman" w:cs="Times New Roman"/>
          <w:caps/>
          <w:color w:val="auto"/>
          <w:sz w:val="24"/>
          <w:szCs w:val="24"/>
        </w:rPr>
        <w:t xml:space="preserve">– </w:t>
      </w:r>
      <w:r w:rsidRPr="00BF5471">
        <w:rPr>
          <w:rFonts w:ascii="Times New Roman" w:hAnsi="Times New Roman" w:cs="Times New Roman"/>
          <w:color w:val="auto"/>
          <w:sz w:val="24"/>
          <w:szCs w:val="24"/>
        </w:rPr>
        <w:t>4</w:t>
      </w:r>
      <w:r w:rsidRPr="00BF5471">
        <w:rPr>
          <w:rFonts w:ascii="Times New Roman" w:hAnsi="Times New Roman" w:cs="Times New Roman"/>
          <w:caps/>
          <w:color w:val="auto"/>
          <w:sz w:val="24"/>
          <w:szCs w:val="24"/>
        </w:rPr>
        <w:t xml:space="preserve"> </w:t>
      </w:r>
      <w:r w:rsidRPr="00BF5471">
        <w:rPr>
          <w:rFonts w:ascii="Times New Roman" w:hAnsi="Times New Roman" w:cs="Times New Roman"/>
          <w:color w:val="auto"/>
          <w:sz w:val="24"/>
          <w:szCs w:val="24"/>
        </w:rPr>
        <w:t>классы – 34 учебных недели.</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w:t>
      </w:r>
      <w:r w:rsidR="00F97ECF">
        <w:rPr>
          <w:rFonts w:ascii="Times New Roman" w:hAnsi="Times New Roman" w:cs="Times New Roman"/>
        </w:rPr>
        <w:t xml:space="preserve">не </w:t>
      </w:r>
      <w:r w:rsidRPr="00BF5471">
        <w:rPr>
          <w:rFonts w:ascii="Times New Roman" w:hAnsi="Times New Roman" w:cs="Times New Roman"/>
        </w:rPr>
        <w:t>превышает величину недельной образовательной нагрузки, установленную СанПи</w:t>
      </w:r>
      <w:r w:rsidR="00F97ECF">
        <w:rPr>
          <w:rFonts w:ascii="Times New Roman" w:hAnsi="Times New Roman" w:cs="Times New Roman"/>
        </w:rPr>
        <w:t>Н 2.4.2.2821-10. Образовательная недельная нагрузка</w:t>
      </w:r>
      <w:r w:rsidRPr="00BF5471">
        <w:rPr>
          <w:rFonts w:ascii="Times New Roman" w:hAnsi="Times New Roman" w:cs="Times New Roman"/>
        </w:rPr>
        <w:t xml:space="preserve"> </w:t>
      </w:r>
      <w:r w:rsidR="00F97ECF">
        <w:rPr>
          <w:rFonts w:ascii="Times New Roman" w:hAnsi="Times New Roman" w:cs="Times New Roman"/>
        </w:rPr>
        <w:t>равномерно распределяется</w:t>
      </w:r>
      <w:r w:rsidRPr="00BF5471">
        <w:rPr>
          <w:rFonts w:ascii="Times New Roman" w:hAnsi="Times New Roman" w:cs="Times New Roman"/>
        </w:rPr>
        <w:t xml:space="preserve"> в течение учебной недели.</w:t>
      </w:r>
    </w:p>
    <w:p w:rsidR="00753DF5" w:rsidRPr="00BF5471" w:rsidRDefault="00753DF5" w:rsidP="00BF5471">
      <w:pPr>
        <w:pStyle w:val="Standard"/>
        <w:ind w:left="-142" w:firstLine="709"/>
        <w:jc w:val="both"/>
        <w:rPr>
          <w:rFonts w:ascii="Times New Roman" w:hAnsi="Times New Roman" w:cs="Times New Roman"/>
          <w:i/>
        </w:rPr>
      </w:pPr>
      <w:r w:rsidRPr="00BF5471">
        <w:rPr>
          <w:rFonts w:ascii="Times New Roman" w:hAnsi="Times New Roman" w:cs="Times New Roman"/>
        </w:rPr>
        <w:t xml:space="preserve">Учебный день включает </w:t>
      </w:r>
      <w:r w:rsidR="00F97ECF">
        <w:rPr>
          <w:rFonts w:ascii="Times New Roman" w:hAnsi="Times New Roman" w:cs="Times New Roman"/>
        </w:rPr>
        <w:t>уроки,</w:t>
      </w:r>
      <w:r w:rsidR="006116A1">
        <w:rPr>
          <w:rFonts w:ascii="Times New Roman" w:hAnsi="Times New Roman" w:cs="Times New Roman"/>
        </w:rPr>
        <w:t xml:space="preserve"> </w:t>
      </w:r>
      <w:r w:rsidRPr="00BF5471">
        <w:rPr>
          <w:rFonts w:ascii="Times New Roman" w:hAnsi="Times New Roman" w:cs="Times New Roman"/>
        </w:rPr>
        <w:t>перемены, время прогулки, выполнение домашних заданий. Обучение и воспитание происходит, как в ходе уроков, так и во время другой (внеурочной) деятельности обучающегося в течение учебного дня.</w:t>
      </w:r>
    </w:p>
    <w:p w:rsidR="00753DF5" w:rsidRPr="00BF5471" w:rsidRDefault="00F97ECF" w:rsidP="00BF5471">
      <w:pPr>
        <w:pStyle w:val="Standard"/>
        <w:ind w:left="-142" w:firstLine="709"/>
        <w:jc w:val="both"/>
        <w:rPr>
          <w:rFonts w:ascii="Times New Roman" w:hAnsi="Times New Roman" w:cs="Times New Roman"/>
        </w:rPr>
      </w:pPr>
      <w:r>
        <w:rPr>
          <w:rFonts w:ascii="Times New Roman" w:hAnsi="Times New Roman" w:cs="Times New Roman"/>
        </w:rPr>
        <w:t xml:space="preserve">Учебные занятия </w:t>
      </w:r>
      <w:r w:rsidR="00753DF5" w:rsidRPr="00BF5471">
        <w:rPr>
          <w:rFonts w:ascii="Times New Roman" w:hAnsi="Times New Roman" w:cs="Times New Roman"/>
        </w:rPr>
        <w:t xml:space="preserve"> начинаются в 8.30 часов. Число уроков в день: </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для обучающихся 1 классов – не превышает 4 уроков и один день в неделю – не более 5 уроков, за счет урока физической культуры;</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 xml:space="preserve">для обучающихся 2 </w:t>
      </w:r>
      <w:r w:rsidRPr="00BF5471">
        <w:rPr>
          <w:rFonts w:ascii="Times New Roman" w:hAnsi="Times New Roman" w:cs="Times New Roman"/>
          <w:caps/>
        </w:rPr>
        <w:t xml:space="preserve">– </w:t>
      </w:r>
      <w:r w:rsidRPr="00BF5471">
        <w:rPr>
          <w:rFonts w:ascii="Times New Roman" w:hAnsi="Times New Roman" w:cs="Times New Roman"/>
        </w:rPr>
        <w:t>4</w:t>
      </w:r>
      <w:r w:rsidRPr="00BF5471">
        <w:rPr>
          <w:rFonts w:ascii="Times New Roman" w:hAnsi="Times New Roman" w:cs="Times New Roman"/>
          <w:caps/>
        </w:rPr>
        <w:t xml:space="preserve"> </w:t>
      </w:r>
      <w:r w:rsidRPr="00BF5471">
        <w:rPr>
          <w:rFonts w:ascii="Times New Roman" w:hAnsi="Times New Roman" w:cs="Times New Roman"/>
        </w:rPr>
        <w:t>классов – не более 5 уроков.</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Продолжительность перемен между урока</w:t>
      </w:r>
      <w:r w:rsidR="0014013D">
        <w:rPr>
          <w:rFonts w:ascii="Times New Roman" w:hAnsi="Times New Roman" w:cs="Times New Roman"/>
        </w:rPr>
        <w:t>ми составляет не менее 15</w:t>
      </w:r>
      <w:r w:rsidR="00F97ECF">
        <w:rPr>
          <w:rFonts w:ascii="Times New Roman" w:hAnsi="Times New Roman" w:cs="Times New Roman"/>
        </w:rPr>
        <w:t xml:space="preserve"> минут</w:t>
      </w:r>
      <w:r w:rsidR="0014013D">
        <w:rPr>
          <w:rFonts w:ascii="Times New Roman" w:hAnsi="Times New Roman" w:cs="Times New Roman"/>
        </w:rPr>
        <w:t xml:space="preserve">. </w:t>
      </w:r>
      <w:r w:rsidRPr="00BF5471">
        <w:rPr>
          <w:rFonts w:ascii="Times New Roman" w:hAnsi="Times New Roman" w:cs="Times New Roman"/>
        </w:rPr>
        <w:t xml:space="preserve">Между началом коррекционных, внеклассных, факультативных занятий, кружков, секций и последним уроком </w:t>
      </w:r>
      <w:r w:rsidR="00F97ECF">
        <w:rPr>
          <w:rFonts w:ascii="Times New Roman" w:hAnsi="Times New Roman" w:cs="Times New Roman"/>
        </w:rPr>
        <w:t xml:space="preserve">устраивается </w:t>
      </w:r>
      <w:r w:rsidRPr="00BF5471">
        <w:rPr>
          <w:rFonts w:ascii="Times New Roman" w:hAnsi="Times New Roman" w:cs="Times New Roman"/>
        </w:rPr>
        <w:t>перерыв</w:t>
      </w:r>
      <w:r w:rsidR="00F97ECF">
        <w:rPr>
          <w:rFonts w:ascii="Times New Roman" w:hAnsi="Times New Roman" w:cs="Times New Roman"/>
        </w:rPr>
        <w:t xml:space="preserve"> продолжительностью не менее 30</w:t>
      </w:r>
      <w:r w:rsidRPr="00BF5471">
        <w:rPr>
          <w:rFonts w:ascii="Times New Roman" w:hAnsi="Times New Roman" w:cs="Times New Roman"/>
        </w:rPr>
        <w:t xml:space="preserve">минут. </w:t>
      </w:r>
    </w:p>
    <w:p w:rsidR="00753DF5" w:rsidRPr="00BF5471" w:rsidRDefault="00753DF5" w:rsidP="00BF5471">
      <w:pPr>
        <w:pStyle w:val="18TexstSPISOK1"/>
        <w:spacing w:line="240" w:lineRule="auto"/>
        <w:ind w:left="-142" w:firstLine="0"/>
        <w:jc w:val="center"/>
        <w:rPr>
          <w:rFonts w:ascii="Times New Roman" w:hAnsi="Times New Roman" w:cs="Times New Roman"/>
          <w:sz w:val="24"/>
          <w:szCs w:val="24"/>
        </w:rPr>
      </w:pPr>
      <w:r w:rsidRPr="00BF5471">
        <w:rPr>
          <w:rFonts w:ascii="Times New Roman" w:hAnsi="Times New Roman" w:cs="Times New Roman"/>
          <w:i/>
          <w:color w:val="00000A"/>
          <w:sz w:val="24"/>
          <w:szCs w:val="24"/>
        </w:rPr>
        <w:t>Требования к техническим средствам обучения</w:t>
      </w:r>
    </w:p>
    <w:p w:rsidR="00753DF5" w:rsidRPr="00BF5471" w:rsidRDefault="00753DF5" w:rsidP="00BF5471">
      <w:pPr>
        <w:pStyle w:val="Default"/>
        <w:ind w:left="-142" w:firstLine="708"/>
        <w:jc w:val="both"/>
      </w:pPr>
      <w:r w:rsidRPr="00BF5471">
        <w:lastRenderedPageBreak/>
        <w:t>Технические средства обучения (</w:t>
      </w:r>
      <w:r w:rsidRPr="00BF5471">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F5471">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97ECF" w:rsidRDefault="00F97ECF" w:rsidP="00BF5471">
      <w:pPr>
        <w:pStyle w:val="18TexstSPISOK1"/>
        <w:spacing w:line="240" w:lineRule="auto"/>
        <w:ind w:left="-142" w:firstLine="709"/>
        <w:jc w:val="center"/>
        <w:rPr>
          <w:rFonts w:ascii="Times New Roman" w:hAnsi="Times New Roman" w:cs="Times New Roman"/>
          <w:i/>
          <w:color w:val="auto"/>
          <w:sz w:val="24"/>
          <w:szCs w:val="24"/>
        </w:rPr>
      </w:pPr>
    </w:p>
    <w:p w:rsidR="00753DF5" w:rsidRPr="00BF5471" w:rsidRDefault="00753DF5" w:rsidP="00BF5471">
      <w:pPr>
        <w:pStyle w:val="18TexstSPISOK1"/>
        <w:spacing w:line="240" w:lineRule="auto"/>
        <w:ind w:left="-142" w:firstLine="709"/>
        <w:jc w:val="center"/>
        <w:rPr>
          <w:rFonts w:ascii="Times New Roman" w:hAnsi="Times New Roman" w:cs="Times New Roman"/>
          <w:color w:val="auto"/>
          <w:sz w:val="24"/>
          <w:szCs w:val="24"/>
        </w:rPr>
      </w:pPr>
      <w:r w:rsidRPr="00BF5471">
        <w:rPr>
          <w:rFonts w:ascii="Times New Roman" w:hAnsi="Times New Roman" w:cs="Times New Roman"/>
          <w:i/>
          <w:color w:val="auto"/>
          <w:sz w:val="24"/>
          <w:szCs w:val="24"/>
        </w:rPr>
        <w:t>Учебный и дидактический материал</w:t>
      </w:r>
    </w:p>
    <w:p w:rsidR="00753DF5" w:rsidRPr="00BF5471" w:rsidRDefault="00753DF5" w:rsidP="00BF5471">
      <w:pPr>
        <w:pStyle w:val="18TexstSPISOK1"/>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При освоении АООП НОО обучающиеся с ЗПР обучаются по </w:t>
      </w:r>
      <w:r w:rsidR="00D85D12">
        <w:rPr>
          <w:rFonts w:ascii="Times New Roman" w:hAnsi="Times New Roman" w:cs="Times New Roman"/>
          <w:color w:val="auto"/>
          <w:sz w:val="24"/>
          <w:szCs w:val="24"/>
        </w:rPr>
        <w:t xml:space="preserve"> УМК «Школа России» </w:t>
      </w:r>
    </w:p>
    <w:p w:rsidR="00753DF5" w:rsidRPr="00BF5471" w:rsidRDefault="00753DF5" w:rsidP="00BF5471">
      <w:pPr>
        <w:pStyle w:val="14TexstOSNOVA1012"/>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i/>
          <w:color w:val="auto"/>
          <w:sz w:val="24"/>
          <w:szCs w:val="24"/>
        </w:rPr>
        <w:t>Информационное обеспечение</w:t>
      </w:r>
      <w:r w:rsidRPr="00BF5471">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BF5471">
        <w:rPr>
          <w:rFonts w:ascii="Times New Roman" w:hAnsi="Times New Roman" w:cs="Times New Roman"/>
          <w:iCs/>
          <w:color w:val="auto"/>
          <w:sz w:val="24"/>
          <w:szCs w:val="24"/>
        </w:rPr>
        <w:t xml:space="preserve">направлено на </w:t>
      </w:r>
      <w:r w:rsidRPr="00BF5471">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Требования к информационно-методическому обеспечению образовательного процесса включают:</w:t>
      </w:r>
    </w:p>
    <w:p w:rsidR="00753DF5" w:rsidRPr="00BF5471" w:rsidRDefault="00753DF5" w:rsidP="00BF5471">
      <w:pPr>
        <w:pStyle w:val="af8"/>
        <w:numPr>
          <w:ilvl w:val="0"/>
          <w:numId w:val="103"/>
        </w:numPr>
        <w:tabs>
          <w:tab w:val="left" w:pos="1021"/>
        </w:tabs>
        <w:suppressAutoHyphens/>
        <w:spacing w:line="240" w:lineRule="auto"/>
        <w:ind w:left="-142" w:firstLine="709"/>
        <w:jc w:val="both"/>
        <w:textAlignment w:val="baseline"/>
        <w:rPr>
          <w:caps w:val="0"/>
        </w:rPr>
      </w:pPr>
      <w:r w:rsidRPr="00BF5471">
        <w:rPr>
          <w:caps w:val="0"/>
        </w:rPr>
        <w:t>Необходимую нормативно-правовую базу образования обучающихся с ЗПР.</w:t>
      </w:r>
    </w:p>
    <w:p w:rsidR="00753DF5" w:rsidRPr="00BF5471" w:rsidRDefault="00753DF5" w:rsidP="00BF5471">
      <w:pPr>
        <w:pStyle w:val="af8"/>
        <w:numPr>
          <w:ilvl w:val="0"/>
          <w:numId w:val="103"/>
        </w:numPr>
        <w:tabs>
          <w:tab w:val="left" w:pos="1021"/>
        </w:tabs>
        <w:suppressAutoHyphens/>
        <w:spacing w:line="240" w:lineRule="auto"/>
        <w:ind w:left="-142" w:firstLine="709"/>
        <w:jc w:val="both"/>
        <w:textAlignment w:val="baseline"/>
      </w:pPr>
      <w:r w:rsidRPr="00BF5471">
        <w:rPr>
          <w:caps w:val="0"/>
        </w:rPr>
        <w:t>Характеристики предполагаемых информационных связей участников образовательных отношений</w:t>
      </w:r>
      <w:r w:rsidRPr="00BF5471">
        <w:t>.</w:t>
      </w:r>
    </w:p>
    <w:p w:rsidR="00753DF5" w:rsidRPr="00BF5471" w:rsidRDefault="00753DF5" w:rsidP="00BF5471">
      <w:pPr>
        <w:pStyle w:val="af8"/>
        <w:numPr>
          <w:ilvl w:val="0"/>
          <w:numId w:val="103"/>
        </w:numPr>
        <w:tabs>
          <w:tab w:val="left" w:pos="1021"/>
        </w:tabs>
        <w:suppressAutoHyphens/>
        <w:spacing w:line="240" w:lineRule="auto"/>
        <w:ind w:left="-142" w:firstLine="709"/>
        <w:jc w:val="both"/>
        <w:textAlignment w:val="baseline"/>
      </w:pPr>
      <w:r w:rsidRPr="00BF5471">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753DF5" w:rsidRPr="00BF5471" w:rsidRDefault="00753DF5" w:rsidP="00BF5471">
      <w:pPr>
        <w:pStyle w:val="af8"/>
        <w:numPr>
          <w:ilvl w:val="0"/>
          <w:numId w:val="103"/>
        </w:numPr>
        <w:tabs>
          <w:tab w:val="left" w:pos="1021"/>
        </w:tabs>
        <w:suppressAutoHyphens/>
        <w:spacing w:line="240" w:lineRule="auto"/>
        <w:ind w:left="-142" w:firstLine="709"/>
        <w:jc w:val="both"/>
        <w:textAlignment w:val="baseline"/>
        <w:rPr>
          <w:caps w:val="0"/>
        </w:rPr>
      </w:pPr>
      <w:r w:rsidRPr="00BF5471">
        <w:rPr>
          <w:caps w:val="0"/>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753DF5" w:rsidRPr="00BF5471" w:rsidRDefault="00753DF5" w:rsidP="00BF5471">
      <w:pPr>
        <w:widowControl w:val="0"/>
        <w:overflowPunct w:val="0"/>
        <w:autoSpaceDE w:val="0"/>
        <w:adjustRightInd w:val="0"/>
        <w:spacing w:after="0" w:line="240" w:lineRule="auto"/>
        <w:ind w:left="-142" w:firstLine="420"/>
        <w:jc w:val="both"/>
        <w:rPr>
          <w:rFonts w:ascii="Times New Roman" w:hAnsi="Times New Roman" w:cs="Times New Roman"/>
          <w:sz w:val="24"/>
          <w:szCs w:val="24"/>
        </w:rPr>
      </w:pPr>
      <w:r w:rsidRPr="00BF5471">
        <w:rPr>
          <w:rFonts w:ascii="Times New Roman" w:hAnsi="Times New Roman" w:cs="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получить индивидуальную консультацию квалифицированных профильных специалистов.</w:t>
      </w:r>
    </w:p>
    <w:p w:rsidR="00753DF5" w:rsidRPr="00BF5471" w:rsidRDefault="00753DF5" w:rsidP="00BF5471">
      <w:pPr>
        <w:widowControl w:val="0"/>
        <w:overflowPunct w:val="0"/>
        <w:autoSpaceDE w:val="0"/>
        <w:adjustRightInd w:val="0"/>
        <w:spacing w:after="0" w:line="240" w:lineRule="auto"/>
        <w:ind w:left="-142" w:firstLine="540"/>
        <w:jc w:val="both"/>
        <w:rPr>
          <w:rFonts w:ascii="Times New Roman" w:hAnsi="Times New Roman" w:cs="Times New Roman"/>
          <w:sz w:val="24"/>
          <w:szCs w:val="24"/>
        </w:rPr>
      </w:pPr>
      <w:r w:rsidRPr="00BF5471">
        <w:rPr>
          <w:rFonts w:ascii="Times New Roman" w:hAnsi="Times New Roman" w:cs="Times New Roman"/>
          <w:sz w:val="24"/>
          <w:szCs w:val="24"/>
        </w:rPr>
        <w:t>В МБОУ «СОШ №8 информационные условия реализации АООП НОО для детей с ЗПР обеспечены за счет:</w:t>
      </w:r>
    </w:p>
    <w:p w:rsidR="00753DF5" w:rsidRPr="00BF5471" w:rsidRDefault="00753DF5" w:rsidP="00BF5471">
      <w:pPr>
        <w:widowControl w:val="0"/>
        <w:numPr>
          <w:ilvl w:val="1"/>
          <w:numId w:val="104"/>
        </w:numPr>
        <w:tabs>
          <w:tab w:val="num" w:pos="674"/>
        </w:tabs>
        <w:suppressAutoHyphens w:val="0"/>
        <w:overflowPunct w:val="0"/>
        <w:autoSpaceDE w:val="0"/>
        <w:adjustRightInd w:val="0"/>
        <w:spacing w:after="0" w:line="240" w:lineRule="auto"/>
        <w:ind w:left="-142" w:firstLine="479"/>
        <w:jc w:val="both"/>
        <w:rPr>
          <w:rFonts w:ascii="Times New Roman" w:hAnsi="Times New Roman" w:cs="Times New Roman"/>
          <w:sz w:val="24"/>
          <w:szCs w:val="24"/>
        </w:rPr>
      </w:pPr>
      <w:r w:rsidRPr="00BF5471">
        <w:rPr>
          <w:rFonts w:ascii="Times New Roman" w:hAnsi="Times New Roman" w:cs="Times New Roman"/>
          <w:sz w:val="24"/>
          <w:szCs w:val="24"/>
        </w:rPr>
        <w:t>информирования родителей, общественности о подготовке, а в дальнейшем и ходе реализации АООП НОО для детей с ЗПР</w:t>
      </w:r>
    </w:p>
    <w:p w:rsidR="00753DF5" w:rsidRPr="00D85D12" w:rsidRDefault="00753DF5" w:rsidP="00BF5471">
      <w:pPr>
        <w:widowControl w:val="0"/>
        <w:numPr>
          <w:ilvl w:val="1"/>
          <w:numId w:val="104"/>
        </w:numPr>
        <w:tabs>
          <w:tab w:val="num" w:pos="782"/>
        </w:tabs>
        <w:suppressAutoHyphens w:val="0"/>
        <w:overflowPunct w:val="0"/>
        <w:autoSpaceDE w:val="0"/>
        <w:adjustRightInd w:val="0"/>
        <w:spacing w:after="0" w:line="240" w:lineRule="auto"/>
        <w:ind w:left="-142" w:firstLine="479"/>
        <w:jc w:val="both"/>
        <w:rPr>
          <w:rFonts w:ascii="Times New Roman" w:hAnsi="Times New Roman" w:cs="Times New Roman"/>
          <w:sz w:val="24"/>
          <w:szCs w:val="24"/>
        </w:rPr>
      </w:pPr>
      <w:r w:rsidRPr="00D85D12">
        <w:rPr>
          <w:rFonts w:ascii="Times New Roman" w:hAnsi="Times New Roman" w:cs="Times New Roman"/>
          <w:sz w:val="24"/>
          <w:szCs w:val="24"/>
        </w:rPr>
        <w:t xml:space="preserve">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 </w:t>
      </w:r>
    </w:p>
    <w:p w:rsidR="00753DF5" w:rsidRPr="00BF5471" w:rsidRDefault="00753DF5" w:rsidP="00BF5471">
      <w:pPr>
        <w:widowControl w:val="0"/>
        <w:suppressAutoHyphens w:val="0"/>
        <w:overflowPunct w:val="0"/>
        <w:autoSpaceDE w:val="0"/>
        <w:adjustRightInd w:val="0"/>
        <w:spacing w:after="0" w:line="240" w:lineRule="auto"/>
        <w:ind w:left="-142"/>
        <w:jc w:val="center"/>
        <w:rPr>
          <w:rFonts w:ascii="Times New Roman" w:hAnsi="Times New Roman" w:cs="Times New Roman"/>
          <w:sz w:val="24"/>
          <w:szCs w:val="24"/>
        </w:rPr>
      </w:pPr>
    </w:p>
    <w:p w:rsidR="0067426F" w:rsidRPr="00BF5471" w:rsidRDefault="0067426F" w:rsidP="00BF5471">
      <w:pPr>
        <w:spacing w:line="240" w:lineRule="auto"/>
        <w:rPr>
          <w:rFonts w:ascii="Times New Roman" w:hAnsi="Times New Roman" w:cs="Times New Roman"/>
          <w:sz w:val="24"/>
          <w:szCs w:val="24"/>
        </w:rPr>
      </w:pPr>
    </w:p>
    <w:sectPr w:rsidR="0067426F" w:rsidRPr="00BF5471" w:rsidSect="0014013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02FF" w:usb1="5000205B"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97E0E206"/>
    <w:name w:val="WW8Num2"/>
    <w:lvl w:ilvl="0">
      <w:start w:val="1"/>
      <w:numFmt w:val="decimal"/>
      <w:lvlText w:val="%1."/>
      <w:lvlJc w:val="left"/>
      <w:pPr>
        <w:tabs>
          <w:tab w:val="num" w:pos="720"/>
        </w:tabs>
        <w:ind w:left="720" w:hanging="360"/>
      </w:pPr>
      <w:rPr>
        <w:rFonts w:ascii="Calibri" w:eastAsia="Arial Unicode MS" w:hAnsi="Calibri" w:cs="Calibri"/>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3">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8"/>
    <w:multiLevelType w:val="multilevel"/>
    <w:tmpl w:val="235CE27A"/>
    <w:lvl w:ilvl="0">
      <w:start w:val="1"/>
      <w:numFmt w:val="decimal"/>
      <w:lvlText w:val="%1."/>
      <w:lvlJc w:val="left"/>
      <w:pPr>
        <w:tabs>
          <w:tab w:val="num" w:pos="708"/>
        </w:tabs>
        <w:ind w:left="0" w:firstLine="0"/>
      </w:pPr>
      <w:rPr>
        <w:rFonts w:ascii="Times New Roman" w:hAnsi="Times New Roman" w:cs="Times New Roman" w:hint="default"/>
        <w:caps w:val="0"/>
        <w:smallCaps w:val="0"/>
        <w:sz w:val="28"/>
        <w:szCs w:val="28"/>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8">
    <w:nsid w:val="000000EB"/>
    <w:multiLevelType w:val="hybridMultilevel"/>
    <w:tmpl w:val="613EE7D4"/>
    <w:lvl w:ilvl="0" w:tplc="00004CFF">
      <w:start w:val="1"/>
      <w:numFmt w:val="bullet"/>
      <w:lvlText w:val=""/>
      <w:lvlJc w:val="left"/>
      <w:pPr>
        <w:tabs>
          <w:tab w:val="num" w:pos="720"/>
        </w:tabs>
        <w:ind w:left="720" w:hanging="360"/>
      </w:pPr>
    </w:lvl>
    <w:lvl w:ilvl="1" w:tplc="000064A0">
      <w:start w:val="2"/>
      <w:numFmt w:val="decimal"/>
      <w:lvlText w:val="%2."/>
      <w:lvlJc w:val="left"/>
      <w:pPr>
        <w:tabs>
          <w:tab w:val="num" w:pos="1440"/>
        </w:tabs>
        <w:ind w:left="1440" w:hanging="360"/>
      </w:pPr>
      <w:rPr>
        <w:rFonts w:cs="Times New Roman"/>
      </w:rPr>
    </w:lvl>
    <w:lvl w:ilvl="2" w:tplc="000049D0">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0384"/>
    <w:multiLevelType w:val="hybridMultilevel"/>
    <w:tmpl w:val="00007F4F"/>
    <w:lvl w:ilvl="0" w:tplc="0000494A">
      <w:start w:val="1"/>
      <w:numFmt w:val="bullet"/>
      <w:lvlText w:val="и"/>
      <w:lvlJc w:val="left"/>
      <w:pPr>
        <w:tabs>
          <w:tab w:val="num" w:pos="720"/>
        </w:tabs>
        <w:ind w:left="720" w:hanging="360"/>
      </w:pPr>
    </w:lvl>
    <w:lvl w:ilvl="1" w:tplc="00000677">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0607"/>
    <w:multiLevelType w:val="hybridMultilevel"/>
    <w:tmpl w:val="00000784"/>
    <w:lvl w:ilvl="0" w:tplc="00002B0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06E3"/>
    <w:multiLevelType w:val="hybridMultilevel"/>
    <w:tmpl w:val="00000A6C"/>
    <w:lvl w:ilvl="0" w:tplc="0000432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0786"/>
    <w:multiLevelType w:val="hybridMultilevel"/>
    <w:tmpl w:val="00002332"/>
    <w:lvl w:ilvl="0" w:tplc="0000129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09CE"/>
    <w:multiLevelType w:val="hybridMultilevel"/>
    <w:tmpl w:val="0000520B"/>
    <w:lvl w:ilvl="0" w:tplc="000068F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0A2F"/>
    <w:multiLevelType w:val="hybridMultilevel"/>
    <w:tmpl w:val="000009B3"/>
    <w:lvl w:ilvl="0" w:tplc="0000038F">
      <w:start w:val="1"/>
      <w:numFmt w:val="bullet"/>
      <w:lvlText w:val="-"/>
      <w:lvlJc w:val="left"/>
      <w:pPr>
        <w:tabs>
          <w:tab w:val="num" w:pos="720"/>
        </w:tabs>
        <w:ind w:left="720" w:hanging="360"/>
      </w:pPr>
    </w:lvl>
    <w:lvl w:ilvl="1" w:tplc="00002D73">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0A6C"/>
    <w:multiLevelType w:val="hybridMultilevel"/>
    <w:tmpl w:val="00004328"/>
    <w:lvl w:ilvl="0" w:tplc="000036A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0AF0"/>
    <w:multiLevelType w:val="hybridMultilevel"/>
    <w:tmpl w:val="000046A7"/>
    <w:lvl w:ilvl="0" w:tplc="00007954">
      <w:start w:val="6"/>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00000BDB"/>
    <w:multiLevelType w:val="hybridMultilevel"/>
    <w:tmpl w:val="000056AE"/>
    <w:lvl w:ilvl="0" w:tplc="00000732">
      <w:start w:val="1"/>
      <w:numFmt w:val="bullet"/>
      <w:lvlText w:val="и"/>
      <w:lvlJc w:val="left"/>
      <w:pPr>
        <w:tabs>
          <w:tab w:val="num" w:pos="720"/>
        </w:tabs>
        <w:ind w:left="720" w:hanging="360"/>
      </w:pPr>
    </w:lvl>
    <w:lvl w:ilvl="1" w:tplc="00000120">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00000E12"/>
    <w:multiLevelType w:val="hybridMultilevel"/>
    <w:tmpl w:val="00005F1E"/>
    <w:lvl w:ilvl="0" w:tplc="00002833">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nsid w:val="00000E29"/>
    <w:multiLevelType w:val="hybridMultilevel"/>
    <w:tmpl w:val="0000676D"/>
    <w:lvl w:ilvl="0" w:tplc="0000113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nsid w:val="00000E99"/>
    <w:multiLevelType w:val="hybridMultilevel"/>
    <w:tmpl w:val="18526314"/>
    <w:lvl w:ilvl="0" w:tplc="000027D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4">
    <w:nsid w:val="000011F4"/>
    <w:multiLevelType w:val="hybridMultilevel"/>
    <w:tmpl w:val="00005DD5"/>
    <w:lvl w:ilvl="0" w:tplc="00006AD4">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5">
    <w:nsid w:val="0000123B"/>
    <w:multiLevelType w:val="hybridMultilevel"/>
    <w:tmpl w:val="00001C75"/>
    <w:lvl w:ilvl="0" w:tplc="00003106">
      <w:start w:val="3"/>
      <w:numFmt w:val="decimal"/>
      <w:lvlText w:val="%1."/>
      <w:lvlJc w:val="left"/>
      <w:pPr>
        <w:tabs>
          <w:tab w:val="num" w:pos="720"/>
        </w:tabs>
        <w:ind w:left="720" w:hanging="360"/>
      </w:pPr>
      <w:rPr>
        <w:rFonts w:cs="Times New Roman"/>
      </w:rPr>
    </w:lvl>
    <w:lvl w:ilvl="1" w:tplc="0000008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6">
    <w:nsid w:val="000013D3"/>
    <w:multiLevelType w:val="hybridMultilevel"/>
    <w:tmpl w:val="000029D8"/>
    <w:lvl w:ilvl="0" w:tplc="00000A2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7">
    <w:nsid w:val="000016D4"/>
    <w:multiLevelType w:val="hybridMultilevel"/>
    <w:tmpl w:val="00007F61"/>
    <w:lvl w:ilvl="0" w:tplc="00003A8D">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
    <w:nsid w:val="0000190B"/>
    <w:multiLevelType w:val="hybridMultilevel"/>
    <w:tmpl w:val="000063CB"/>
    <w:lvl w:ilvl="0" w:tplc="000052A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194D"/>
    <w:multiLevelType w:val="hybridMultilevel"/>
    <w:tmpl w:val="000013F4"/>
    <w:lvl w:ilvl="0" w:tplc="0000527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1">
    <w:nsid w:val="00001BFC"/>
    <w:multiLevelType w:val="hybridMultilevel"/>
    <w:tmpl w:val="000013F5"/>
    <w:lvl w:ilvl="0" w:tplc="00001ECA">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2">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3">
    <w:nsid w:val="00001DCB"/>
    <w:multiLevelType w:val="hybridMultilevel"/>
    <w:tmpl w:val="000012C2"/>
    <w:lvl w:ilvl="0" w:tplc="0000100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4">
    <w:nsid w:val="00001FF1"/>
    <w:multiLevelType w:val="hybridMultilevel"/>
    <w:tmpl w:val="0000456D"/>
    <w:lvl w:ilvl="0" w:tplc="00007E0E">
      <w:start w:val="1"/>
      <w:numFmt w:val="bullet"/>
      <w:lvlText w:val="­"/>
      <w:lvlJc w:val="left"/>
      <w:pPr>
        <w:tabs>
          <w:tab w:val="num" w:pos="360"/>
        </w:tabs>
        <w:ind w:left="36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5">
    <w:nsid w:val="00002059"/>
    <w:multiLevelType w:val="hybridMultilevel"/>
    <w:tmpl w:val="0000127E"/>
    <w:lvl w:ilvl="0" w:tplc="00000035">
      <w:start w:val="1"/>
      <w:numFmt w:val="bullet"/>
      <w:lvlText w:val="и"/>
      <w:lvlJc w:val="left"/>
      <w:pPr>
        <w:tabs>
          <w:tab w:val="num" w:pos="720"/>
        </w:tabs>
        <w:ind w:left="720" w:hanging="360"/>
      </w:pPr>
    </w:lvl>
    <w:lvl w:ilvl="1" w:tplc="000007CF">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6">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7">
    <w:nsid w:val="00002462"/>
    <w:multiLevelType w:val="hybridMultilevel"/>
    <w:tmpl w:val="F9CA4500"/>
    <w:lvl w:ilvl="0" w:tplc="0000729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8">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9">
    <w:nsid w:val="000027D3"/>
    <w:multiLevelType w:val="hybridMultilevel"/>
    <w:tmpl w:val="00007F0D"/>
    <w:lvl w:ilvl="0" w:tplc="000004F0">
      <w:start w:val="1"/>
      <w:numFmt w:val="bullet"/>
      <w:lvlText w:val="в"/>
      <w:lvlJc w:val="left"/>
      <w:pPr>
        <w:tabs>
          <w:tab w:val="num" w:pos="720"/>
        </w:tabs>
        <w:ind w:left="720" w:hanging="360"/>
      </w:pPr>
    </w:lvl>
    <w:lvl w:ilvl="1" w:tplc="00002044">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0">
    <w:nsid w:val="00002852"/>
    <w:multiLevelType w:val="hybridMultilevel"/>
    <w:tmpl w:val="000048DB"/>
    <w:lvl w:ilvl="0" w:tplc="0000272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1">
    <w:nsid w:val="0000288F"/>
    <w:multiLevelType w:val="hybridMultilevel"/>
    <w:tmpl w:val="24EA6F36"/>
    <w:lvl w:ilvl="0" w:tplc="000022CD">
      <w:start w:val="5"/>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2">
    <w:nsid w:val="00002E39"/>
    <w:multiLevelType w:val="hybridMultilevel"/>
    <w:tmpl w:val="00006DA6"/>
    <w:lvl w:ilvl="0" w:tplc="00001D3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3">
    <w:nsid w:val="00002F14"/>
    <w:multiLevelType w:val="hybridMultilevel"/>
    <w:tmpl w:val="00006AD6"/>
    <w:lvl w:ilvl="0" w:tplc="0000047E">
      <w:start w:val="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4">
    <w:nsid w:val="000031D8"/>
    <w:multiLevelType w:val="hybridMultilevel"/>
    <w:tmpl w:val="00004B9D"/>
    <w:lvl w:ilvl="0" w:tplc="0000091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5">
    <w:nsid w:val="000032C1"/>
    <w:multiLevelType w:val="hybridMultilevel"/>
    <w:tmpl w:val="00006AF8"/>
    <w:lvl w:ilvl="0" w:tplc="00004BCD">
      <w:start w:val="1"/>
      <w:numFmt w:val="bullet"/>
      <w:lvlText w:val="и"/>
      <w:lvlJc w:val="left"/>
      <w:pPr>
        <w:tabs>
          <w:tab w:val="num" w:pos="720"/>
        </w:tabs>
        <w:ind w:left="720" w:hanging="360"/>
      </w:pPr>
    </w:lvl>
    <w:lvl w:ilvl="1" w:tplc="0000198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6">
    <w:nsid w:val="000036A1"/>
    <w:multiLevelType w:val="hybridMultilevel"/>
    <w:tmpl w:val="00000C1E"/>
    <w:lvl w:ilvl="0" w:tplc="0000212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7">
    <w:nsid w:val="00003A27"/>
    <w:multiLevelType w:val="hybridMultilevel"/>
    <w:tmpl w:val="00004D59"/>
    <w:lvl w:ilvl="0" w:tplc="0000594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8">
    <w:nsid w:val="00003A72"/>
    <w:multiLevelType w:val="hybridMultilevel"/>
    <w:tmpl w:val="0000007B"/>
    <w:lvl w:ilvl="0" w:tplc="0000601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9">
    <w:nsid w:val="00003C61"/>
    <w:multiLevelType w:val="hybridMultilevel"/>
    <w:tmpl w:val="00002FFF"/>
    <w:lvl w:ilvl="0" w:tplc="00006C69">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0">
    <w:nsid w:val="00003CD5"/>
    <w:multiLevelType w:val="hybridMultilevel"/>
    <w:tmpl w:val="000013E9"/>
    <w:lvl w:ilvl="0" w:tplc="00004080">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1">
    <w:nsid w:val="0000422D"/>
    <w:multiLevelType w:val="hybridMultilevel"/>
    <w:tmpl w:val="000054DC"/>
    <w:lvl w:ilvl="0" w:tplc="0000368E">
      <w:start w:val="1"/>
      <w:numFmt w:val="bullet"/>
      <w:lvlText w:val="и"/>
      <w:lvlJc w:val="left"/>
      <w:pPr>
        <w:tabs>
          <w:tab w:val="num" w:pos="720"/>
        </w:tabs>
        <w:ind w:left="720" w:hanging="360"/>
      </w:pPr>
    </w:lvl>
    <w:lvl w:ilvl="1" w:tplc="00000D66">
      <w:start w:val="7"/>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2">
    <w:nsid w:val="000042BE"/>
    <w:multiLevelType w:val="hybridMultilevel"/>
    <w:tmpl w:val="0000737D"/>
    <w:lvl w:ilvl="0" w:tplc="00000D9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3">
    <w:nsid w:val="00004402"/>
    <w:multiLevelType w:val="hybridMultilevel"/>
    <w:tmpl w:val="000018D7"/>
    <w:lvl w:ilvl="0" w:tplc="00006BE8">
      <w:start w:val="1"/>
      <w:numFmt w:val="bullet"/>
      <w:lvlText w:val="в"/>
      <w:lvlJc w:val="left"/>
      <w:pPr>
        <w:tabs>
          <w:tab w:val="num" w:pos="720"/>
        </w:tabs>
        <w:ind w:left="720" w:hanging="360"/>
      </w:pPr>
    </w:lvl>
    <w:lvl w:ilvl="1" w:tplc="00005039">
      <w:start w:val="2"/>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4">
    <w:nsid w:val="0000456D"/>
    <w:multiLevelType w:val="hybridMultilevel"/>
    <w:tmpl w:val="2F90214C"/>
    <w:lvl w:ilvl="0" w:tplc="000006E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5">
    <w:nsid w:val="0000486A"/>
    <w:multiLevelType w:val="hybridMultilevel"/>
    <w:tmpl w:val="00003004"/>
    <w:lvl w:ilvl="0" w:tplc="0000179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6">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7">
    <w:nsid w:val="000048CC"/>
    <w:multiLevelType w:val="hybridMultilevel"/>
    <w:tmpl w:val="00005753"/>
    <w:lvl w:ilvl="0" w:tplc="000060BF">
      <w:start w:val="10"/>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8">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9">
    <w:nsid w:val="00004DF2"/>
    <w:multiLevelType w:val="hybridMultilevel"/>
    <w:tmpl w:val="00004944"/>
    <w:lvl w:ilvl="0" w:tplc="00002E40">
      <w:start w:val="1"/>
      <w:numFmt w:val="bullet"/>
      <w:lvlText w:val="в"/>
      <w:lvlJc w:val="left"/>
      <w:pPr>
        <w:tabs>
          <w:tab w:val="num" w:pos="720"/>
        </w:tabs>
        <w:ind w:left="720" w:hanging="360"/>
      </w:pPr>
    </w:lvl>
    <w:lvl w:ilvl="1" w:tplc="00001366">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0">
    <w:nsid w:val="00004EBF"/>
    <w:multiLevelType w:val="hybridMultilevel"/>
    <w:tmpl w:val="00002E39"/>
    <w:lvl w:ilvl="0" w:tplc="00006DA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1">
    <w:nsid w:val="00004EFE"/>
    <w:multiLevelType w:val="hybridMultilevel"/>
    <w:tmpl w:val="00001BD9"/>
    <w:lvl w:ilvl="0" w:tplc="00000871">
      <w:start w:val="1"/>
      <w:numFmt w:val="bullet"/>
      <w:lvlText w:val="-"/>
      <w:lvlJc w:val="left"/>
      <w:pPr>
        <w:tabs>
          <w:tab w:val="num" w:pos="720"/>
        </w:tabs>
        <w:ind w:left="720" w:hanging="360"/>
      </w:pPr>
    </w:lvl>
    <w:lvl w:ilvl="1" w:tplc="0000159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2">
    <w:nsid w:val="00004F66"/>
    <w:multiLevelType w:val="hybridMultilevel"/>
    <w:tmpl w:val="00007153"/>
    <w:lvl w:ilvl="0" w:tplc="0000783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3">
    <w:nsid w:val="00005410"/>
    <w:multiLevelType w:val="hybridMultilevel"/>
    <w:tmpl w:val="0000745E"/>
    <w:lvl w:ilvl="0" w:tplc="00003A4C">
      <w:start w:val="1"/>
      <w:numFmt w:val="bullet"/>
      <w:lvlText w:val="и"/>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4">
    <w:nsid w:val="0000542C"/>
    <w:multiLevelType w:val="hybridMultilevel"/>
    <w:tmpl w:val="00001953"/>
    <w:lvl w:ilvl="0" w:tplc="00006BCB">
      <w:start w:val="1"/>
      <w:numFmt w:val="bullet"/>
      <w:lvlText w:val="в"/>
      <w:lvlJc w:val="left"/>
      <w:pPr>
        <w:tabs>
          <w:tab w:val="num" w:pos="720"/>
        </w:tabs>
        <w:ind w:left="720" w:hanging="360"/>
      </w:p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5">
    <w:nsid w:val="000057C2"/>
    <w:multiLevelType w:val="hybridMultilevel"/>
    <w:tmpl w:val="00001246"/>
    <w:lvl w:ilvl="0" w:tplc="00005841">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6">
    <w:nsid w:val="00005A9F"/>
    <w:multiLevelType w:val="hybridMultilevel"/>
    <w:tmpl w:val="00004CD4"/>
    <w:lvl w:ilvl="0" w:tplc="00005FA4">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7">
    <w:nsid w:val="00005C67"/>
    <w:multiLevelType w:val="hybridMultilevel"/>
    <w:tmpl w:val="00003CD6"/>
    <w:lvl w:ilvl="0" w:tplc="00000FBF">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8">
    <w:nsid w:val="00005DB2"/>
    <w:multiLevelType w:val="hybridMultilevel"/>
    <w:tmpl w:val="000033EA"/>
    <w:lvl w:ilvl="0" w:tplc="000023C9">
      <w:start w:val="5"/>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9">
    <w:nsid w:val="00005E14"/>
    <w:multiLevelType w:val="hybridMultilevel"/>
    <w:tmpl w:val="00004DF2"/>
    <w:lvl w:ilvl="0" w:tplc="00004944">
      <w:start w:val="1"/>
      <w:numFmt w:val="bullet"/>
      <w:lvlText w:val="с"/>
      <w:lvlJc w:val="left"/>
      <w:pPr>
        <w:tabs>
          <w:tab w:val="num" w:pos="720"/>
        </w:tabs>
        <w:ind w:left="720" w:hanging="360"/>
      </w:pPr>
    </w:lvl>
    <w:lvl w:ilvl="1" w:tplc="00002E40">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0">
    <w:nsid w:val="0000641B"/>
    <w:multiLevelType w:val="hybridMultilevel"/>
    <w:tmpl w:val="000015FD"/>
    <w:lvl w:ilvl="0" w:tplc="00007CB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1">
    <w:nsid w:val="00006512"/>
    <w:multiLevelType w:val="hybridMultilevel"/>
    <w:tmpl w:val="00005F34"/>
    <w:lvl w:ilvl="0" w:tplc="00004EBF">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2">
    <w:nsid w:val="0000662A"/>
    <w:multiLevelType w:val="hybridMultilevel"/>
    <w:tmpl w:val="00007346"/>
    <w:lvl w:ilvl="0" w:tplc="00001289">
      <w:start w:val="1"/>
      <w:numFmt w:val="bullet"/>
      <w:lvlText w:val="в"/>
      <w:lvlJc w:val="left"/>
      <w:pPr>
        <w:tabs>
          <w:tab w:val="num" w:pos="720"/>
        </w:tabs>
        <w:ind w:left="720" w:hanging="360"/>
      </w:pPr>
    </w:lvl>
    <w:lvl w:ilvl="1" w:tplc="000050A9">
      <w:start w:val="1"/>
      <w:numFmt w:val="decimal"/>
      <w:lvlText w:val="%2."/>
      <w:lvlJc w:val="left"/>
      <w:pPr>
        <w:tabs>
          <w:tab w:val="num" w:pos="1440"/>
        </w:tabs>
        <w:ind w:left="1440" w:hanging="360"/>
      </w:pPr>
      <w:rPr>
        <w:rFonts w:cs="Times New Roman"/>
      </w:rPr>
    </w:lvl>
    <w:lvl w:ilvl="2" w:tplc="00003382">
      <w:start w:val="4"/>
      <w:numFmt w:val="decimal"/>
      <w:lvlText w:val="%3."/>
      <w:lvlJc w:val="left"/>
      <w:pPr>
        <w:tabs>
          <w:tab w:val="num" w:pos="2160"/>
        </w:tabs>
        <w:ind w:left="2160" w:hanging="360"/>
      </w:pPr>
      <w:rPr>
        <w:rFonts w:cs="Times New Roman"/>
      </w:rPr>
    </w:lvl>
    <w:lvl w:ilvl="3" w:tplc="00002079">
      <w:start w:val="1"/>
      <w:numFmt w:val="bullet"/>
      <w:lvlText w:val="\endash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3">
    <w:nsid w:val="00006732"/>
    <w:multiLevelType w:val="hybridMultilevel"/>
    <w:tmpl w:val="00006D22"/>
    <w:lvl w:ilvl="0" w:tplc="00001AF4">
      <w:start w:val="1"/>
      <w:numFmt w:val="bullet"/>
      <w:lvlText w:val="и"/>
      <w:lvlJc w:val="left"/>
      <w:pPr>
        <w:tabs>
          <w:tab w:val="num" w:pos="720"/>
        </w:tabs>
        <w:ind w:left="720" w:hanging="360"/>
      </w:pPr>
    </w:lvl>
    <w:lvl w:ilvl="1" w:tplc="00000ECC">
      <w:start w:val="4"/>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4">
    <w:nsid w:val="00006B28"/>
    <w:multiLevelType w:val="hybridMultilevel"/>
    <w:tmpl w:val="00004461"/>
    <w:lvl w:ilvl="0" w:tplc="00006BC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5">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6">
    <w:nsid w:val="00006B72"/>
    <w:multiLevelType w:val="hybridMultilevel"/>
    <w:tmpl w:val="000032E6"/>
    <w:lvl w:ilvl="0" w:tplc="0000401D">
      <w:start w:val="1"/>
      <w:numFmt w:val="bullet"/>
      <w:lvlText w:val="и"/>
      <w:lvlJc w:val="left"/>
      <w:pPr>
        <w:tabs>
          <w:tab w:val="num" w:pos="720"/>
        </w:tabs>
        <w:ind w:left="720" w:hanging="360"/>
      </w:pPr>
    </w:lvl>
    <w:lvl w:ilvl="1" w:tplc="000071F0">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7">
    <w:nsid w:val="00006BC9"/>
    <w:multiLevelType w:val="hybridMultilevel"/>
    <w:tmpl w:val="000058C5"/>
    <w:lvl w:ilvl="0" w:tplc="000032E7">
      <w:numFmt w:val="decimal"/>
      <w:lvlText w:val="%1)"/>
      <w:lvlJc w:val="left"/>
      <w:pPr>
        <w:tabs>
          <w:tab w:val="num" w:pos="720"/>
        </w:tabs>
        <w:ind w:left="720" w:hanging="360"/>
      </w:pPr>
      <w:rPr>
        <w:rFonts w:cs="Times New Roman"/>
      </w:rPr>
    </w:lvl>
    <w:lvl w:ilvl="1" w:tplc="0000212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8">
    <w:nsid w:val="00006E89"/>
    <w:multiLevelType w:val="hybridMultilevel"/>
    <w:tmpl w:val="00001D5E"/>
    <w:lvl w:ilvl="0" w:tplc="00001FF1">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9">
    <w:nsid w:val="00006F30"/>
    <w:multiLevelType w:val="hybridMultilevel"/>
    <w:tmpl w:val="0000527F"/>
    <w:lvl w:ilvl="0" w:tplc="00005A70">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0">
    <w:nsid w:val="0000721D"/>
    <w:multiLevelType w:val="hybridMultilevel"/>
    <w:tmpl w:val="00001DCB"/>
    <w:lvl w:ilvl="0" w:tplc="000012C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1">
    <w:nsid w:val="00007514"/>
    <w:multiLevelType w:val="hybridMultilevel"/>
    <w:tmpl w:val="00003305"/>
    <w:lvl w:ilvl="0" w:tplc="0000376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2">
    <w:nsid w:val="00007613"/>
    <w:multiLevelType w:val="hybridMultilevel"/>
    <w:tmpl w:val="00002F0B"/>
    <w:lvl w:ilvl="0" w:tplc="000058E6">
      <w:start w:val="6"/>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3">
    <w:nsid w:val="0000773F"/>
    <w:multiLevelType w:val="hybridMultilevel"/>
    <w:tmpl w:val="00000A41"/>
    <w:lvl w:ilvl="0" w:tplc="00000607">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4">
    <w:nsid w:val="00007874"/>
    <w:multiLevelType w:val="hybridMultilevel"/>
    <w:tmpl w:val="0000249E"/>
    <w:lvl w:ilvl="0" w:tplc="00002B0C">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5">
    <w:nsid w:val="0000791B"/>
    <w:multiLevelType w:val="hybridMultilevel"/>
    <w:tmpl w:val="00006B28"/>
    <w:lvl w:ilvl="0" w:tplc="0000446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6">
    <w:nsid w:val="00007983"/>
    <w:multiLevelType w:val="hybridMultilevel"/>
    <w:tmpl w:val="000075EF"/>
    <w:lvl w:ilvl="0" w:tplc="00004657">
      <w:start w:val="1"/>
      <w:numFmt w:val="bullet"/>
      <w:lvlText w:val="и"/>
      <w:lvlJc w:val="left"/>
      <w:pPr>
        <w:tabs>
          <w:tab w:val="num" w:pos="720"/>
        </w:tabs>
        <w:ind w:left="720" w:hanging="360"/>
      </w:pPr>
    </w:lvl>
    <w:lvl w:ilvl="1" w:tplc="00002C49">
      <w:start w:val="10"/>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7">
    <w:nsid w:val="00007987"/>
    <w:multiLevelType w:val="hybridMultilevel"/>
    <w:tmpl w:val="00007020"/>
    <w:lvl w:ilvl="0" w:tplc="0000322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8">
    <w:nsid w:val="00007DAA"/>
    <w:multiLevelType w:val="hybridMultilevel"/>
    <w:tmpl w:val="00004F5B"/>
    <w:lvl w:ilvl="0" w:tplc="00002568">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9">
    <w:nsid w:val="00007DD1"/>
    <w:multiLevelType w:val="hybridMultilevel"/>
    <w:tmpl w:val="0000261E"/>
    <w:lvl w:ilvl="0" w:tplc="00005E9D">
      <w:start w:val="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0">
    <w:nsid w:val="00007E64"/>
    <w:multiLevelType w:val="hybridMultilevel"/>
    <w:tmpl w:val="000017B8"/>
    <w:lvl w:ilvl="0" w:tplc="000072A6">
      <w:start w:val="1"/>
      <w:numFmt w:val="bullet"/>
      <w:lvlText w:val="и"/>
      <w:lvlJc w:val="left"/>
      <w:pPr>
        <w:tabs>
          <w:tab w:val="num" w:pos="720"/>
        </w:tabs>
        <w:ind w:left="720" w:hanging="360"/>
      </w:pPr>
    </w:lvl>
    <w:lvl w:ilvl="1" w:tplc="00004987">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1">
    <w:nsid w:val="00007F0D"/>
    <w:multiLevelType w:val="hybridMultilevel"/>
    <w:tmpl w:val="000004F0"/>
    <w:lvl w:ilvl="0" w:tplc="0000204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2">
    <w:nsid w:val="0F0B43A5"/>
    <w:multiLevelType w:val="hybridMultilevel"/>
    <w:tmpl w:val="D916C5CE"/>
    <w:lvl w:ilvl="0" w:tplc="51C8D3B8">
      <w:start w:val="1"/>
      <w:numFmt w:val="decimal"/>
      <w:lvlText w:val="%1."/>
      <w:lvlJc w:val="left"/>
      <w:pPr>
        <w:ind w:left="720" w:hanging="360"/>
      </w:pPr>
      <w:rPr>
        <w:rFonts w:cs="Times New Roman"/>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nsid w:val="14D44D46"/>
    <w:multiLevelType w:val="hybridMultilevel"/>
    <w:tmpl w:val="74E4F3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4">
    <w:nsid w:val="17637159"/>
    <w:multiLevelType w:val="hybridMultilevel"/>
    <w:tmpl w:val="C0B0DBF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5">
    <w:nsid w:val="1A944665"/>
    <w:multiLevelType w:val="hybridMultilevel"/>
    <w:tmpl w:val="C0FCFB8E"/>
    <w:lvl w:ilvl="0" w:tplc="1BB41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8">
    <w:nsid w:val="312E66BC"/>
    <w:multiLevelType w:val="hybridMultilevel"/>
    <w:tmpl w:val="CC8E1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9">
    <w:nsid w:val="35360C16"/>
    <w:multiLevelType w:val="hybridMultilevel"/>
    <w:tmpl w:val="57E8D5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0">
    <w:nsid w:val="40704714"/>
    <w:multiLevelType w:val="hybridMultilevel"/>
    <w:tmpl w:val="D3781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1">
    <w:nsid w:val="5E151211"/>
    <w:multiLevelType w:val="hybridMultilevel"/>
    <w:tmpl w:val="24DA3876"/>
    <w:lvl w:ilvl="0" w:tplc="0000198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2">
    <w:nsid w:val="606002F6"/>
    <w:multiLevelType w:val="hybridMultilevel"/>
    <w:tmpl w:val="BF9AF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3">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4">
    <w:nsid w:val="7F87350B"/>
    <w:multiLevelType w:val="hybridMultilevel"/>
    <w:tmpl w:val="20F83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96"/>
  </w:num>
  <w:num w:numId="3">
    <w:abstractNumId w:val="58"/>
  </w:num>
  <w:num w:numId="4">
    <w:abstractNumId w:val="59"/>
  </w:num>
  <w:num w:numId="5">
    <w:abstractNumId w:val="97"/>
  </w:num>
  <w:num w:numId="6">
    <w:abstractNumId w:val="50"/>
    <w:lvlOverride w:ilvl="0">
      <w:startOverride w:val="1"/>
    </w:lvlOverride>
    <w:lvlOverride w:ilvl="1"/>
    <w:lvlOverride w:ilvl="2"/>
    <w:lvlOverride w:ilvl="3"/>
    <w:lvlOverride w:ilvl="4"/>
    <w:lvlOverride w:ilvl="5"/>
    <w:lvlOverride w:ilvl="6"/>
    <w:lvlOverride w:ilvl="7"/>
    <w:lvlOverride w:ilvl="8"/>
  </w:num>
  <w:num w:numId="7">
    <w:abstractNumId w:val="68"/>
    <w:lvlOverride w:ilvl="0">
      <w:startOverride w:val="5"/>
    </w:lvlOverride>
    <w:lvlOverride w:ilvl="1"/>
    <w:lvlOverride w:ilvl="2"/>
    <w:lvlOverride w:ilvl="3"/>
    <w:lvlOverride w:ilvl="4"/>
    <w:lvlOverride w:ilvl="5"/>
    <w:lvlOverride w:ilvl="6"/>
    <w:lvlOverride w:ilvl="7"/>
    <w:lvlOverride w:ilvl="8"/>
  </w:num>
  <w:num w:numId="8">
    <w:abstractNumId w:val="57"/>
    <w:lvlOverride w:ilvl="0">
      <w:startOverride w:val="10"/>
    </w:lvlOverride>
    <w:lvlOverride w:ilvl="1"/>
    <w:lvlOverride w:ilvl="2"/>
    <w:lvlOverride w:ilvl="3"/>
    <w:lvlOverride w:ilvl="4"/>
    <w:lvlOverride w:ilvl="5"/>
    <w:lvlOverride w:ilvl="6"/>
    <w:lvlOverride w:ilvl="7"/>
    <w:lvlOverride w:ilvl="8"/>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43"/>
    <w:lvlOverride w:ilvl="0">
      <w:startOverride w:val="3"/>
    </w:lvlOverride>
    <w:lvlOverride w:ilvl="1"/>
    <w:lvlOverride w:ilvl="2"/>
    <w:lvlOverride w:ilvl="3"/>
    <w:lvlOverride w:ilvl="4"/>
    <w:lvlOverride w:ilvl="5"/>
    <w:lvlOverride w:ilvl="6"/>
    <w:lvlOverride w:ilvl="7"/>
    <w:lvlOverride w:ilvl="8"/>
  </w:num>
  <w:num w:numId="11">
    <w:abstractNumId w:val="51"/>
    <w:lvlOverride w:ilvl="0"/>
    <w:lvlOverride w:ilvl="1">
      <w:startOverride w:val="7"/>
    </w:lvlOverride>
    <w:lvlOverride w:ilvl="2"/>
    <w:lvlOverride w:ilvl="3"/>
    <w:lvlOverride w:ilvl="4"/>
    <w:lvlOverride w:ilvl="5"/>
    <w:lvlOverride w:ilvl="6"/>
    <w:lvlOverride w:ilvl="7"/>
    <w:lvlOverride w:ilvl="8"/>
  </w:num>
  <w:num w:numId="12">
    <w:abstractNumId w:val="86"/>
    <w:lvlOverride w:ilvl="0"/>
    <w:lvlOverride w:ilvl="1">
      <w:startOverride w:val="10"/>
    </w:lvlOverride>
    <w:lvlOverride w:ilvl="2"/>
    <w:lvlOverride w:ilvl="3"/>
    <w:lvlOverride w:ilvl="4"/>
    <w:lvlOverride w:ilvl="5"/>
    <w:lvlOverride w:ilvl="6"/>
    <w:lvlOverride w:ilvl="7"/>
    <w:lvlOverride w:ilvl="8"/>
  </w:num>
  <w:num w:numId="13">
    <w:abstractNumId w:val="49"/>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5"/>
    </w:lvlOverride>
    <w:lvlOverride w:ilvl="1"/>
    <w:lvlOverride w:ilvl="2"/>
    <w:lvlOverride w:ilvl="3"/>
    <w:lvlOverride w:ilvl="4"/>
    <w:lvlOverride w:ilvl="5"/>
    <w:lvlOverride w:ilvl="6"/>
    <w:lvlOverride w:ilvl="7"/>
    <w:lvlOverride w:ilvl="8"/>
  </w:num>
  <w:num w:numId="15">
    <w:abstractNumId w:val="89"/>
    <w:lvlOverride w:ilvl="0">
      <w:startOverride w:val="3"/>
    </w:lvlOverride>
    <w:lvlOverride w:ilvl="1"/>
    <w:lvlOverride w:ilvl="2"/>
    <w:lvlOverride w:ilvl="3"/>
    <w:lvlOverride w:ilvl="4"/>
    <w:lvlOverride w:ilvl="5"/>
    <w:lvlOverride w:ilvl="6"/>
    <w:lvlOverride w:ilvl="7"/>
    <w:lvlOverride w:ilvl="8"/>
  </w:num>
  <w:num w:numId="16">
    <w:abstractNumId w:val="56"/>
    <w:lvlOverride w:ilvl="0">
      <w:startOverride w:val="1"/>
    </w:lvlOverride>
    <w:lvlOverride w:ilvl="1"/>
    <w:lvlOverride w:ilvl="2"/>
    <w:lvlOverride w:ilvl="3"/>
    <w:lvlOverride w:ilvl="4"/>
    <w:lvlOverride w:ilvl="5"/>
    <w:lvlOverride w:ilvl="6"/>
    <w:lvlOverride w:ilvl="7"/>
    <w:lvlOverride w:ilvl="8"/>
  </w:num>
  <w:num w:numId="17">
    <w:abstractNumId w:val="76"/>
    <w:lvlOverride w:ilvl="0"/>
    <w:lvlOverride w:ilvl="1">
      <w:startOverride w:val="3"/>
    </w:lvlOverride>
    <w:lvlOverride w:ilvl="2"/>
    <w:lvlOverride w:ilvl="3"/>
    <w:lvlOverride w:ilvl="4"/>
    <w:lvlOverride w:ilvl="5"/>
    <w:lvlOverride w:ilvl="6"/>
    <w:lvlOverride w:ilvl="7"/>
    <w:lvlOverride w:ilvl="8"/>
  </w:num>
  <w:num w:numId="18">
    <w:abstractNumId w:val="10"/>
    <w:lvlOverride w:ilvl="0"/>
    <w:lvlOverride w:ilvl="1">
      <w:startOverride w:val="1"/>
    </w:lvlOverride>
    <w:lvlOverride w:ilvl="2"/>
    <w:lvlOverride w:ilvl="3"/>
    <w:lvlOverride w:ilvl="4"/>
    <w:lvlOverride w:ilvl="5"/>
    <w:lvlOverride w:ilvl="6"/>
    <w:lvlOverride w:ilvl="7"/>
    <w:lvlOverride w:ilvl="8"/>
  </w:num>
  <w:num w:numId="19">
    <w:abstractNumId w:val="53"/>
    <w:lvlOverride w:ilvl="0"/>
    <w:lvlOverride w:ilvl="1">
      <w:startOverride w:val="2"/>
    </w:lvlOverride>
    <w:lvlOverride w:ilvl="2"/>
    <w:lvlOverride w:ilvl="3"/>
    <w:lvlOverride w:ilvl="4"/>
    <w:lvlOverride w:ilvl="5"/>
    <w:lvlOverride w:ilvl="6"/>
    <w:lvlOverride w:ilvl="7"/>
    <w:lvlOverride w:ilvl="8"/>
  </w:num>
  <w:num w:numId="20">
    <w:abstractNumId w:val="64"/>
    <w:lvlOverride w:ilvl="0"/>
    <w:lvlOverride w:ilvl="1">
      <w:startOverride w:val="1"/>
    </w:lvlOverride>
    <w:lvlOverride w:ilvl="2"/>
    <w:lvlOverride w:ilvl="3"/>
    <w:lvlOverride w:ilvl="4"/>
    <w:lvlOverride w:ilvl="5"/>
    <w:lvlOverride w:ilvl="6"/>
    <w:lvlOverride w:ilvl="7"/>
    <w:lvlOverride w:ilvl="8"/>
  </w:num>
  <w:num w:numId="21">
    <w:abstractNumId w:val="20"/>
    <w:lvlOverride w:ilvl="0">
      <w:startOverride w:val="2"/>
    </w:lvlOverride>
    <w:lvlOverride w:ilvl="1"/>
    <w:lvlOverride w:ilvl="2"/>
    <w:lvlOverride w:ilvl="3"/>
    <w:lvlOverride w:ilvl="4"/>
    <w:lvlOverride w:ilvl="5"/>
    <w:lvlOverride w:ilvl="6"/>
    <w:lvlOverride w:ilvl="7"/>
    <w:lvlOverride w:ilvl="8"/>
  </w:num>
  <w:num w:numId="22">
    <w:abstractNumId w:val="84"/>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66"/>
    <w:lvlOverride w:ilvl="0">
      <w:startOverride w:val="1"/>
    </w:lvlOverride>
    <w:lvlOverride w:ilvl="1"/>
    <w:lvlOverride w:ilvl="2"/>
    <w:lvlOverride w:ilvl="3"/>
    <w:lvlOverride w:ilvl="4"/>
    <w:lvlOverride w:ilvl="5"/>
    <w:lvlOverride w:ilvl="6"/>
    <w:lvlOverride w:ilvl="7"/>
    <w:lvlOverride w:ilvl="8"/>
  </w:num>
  <w:num w:numId="25">
    <w:abstractNumId w:val="35"/>
    <w:lvlOverride w:ilvl="0"/>
    <w:lvlOverride w:ilvl="1">
      <w:startOverride w:val="3"/>
    </w:lvlOverride>
    <w:lvlOverride w:ilvl="2"/>
    <w:lvlOverride w:ilvl="3"/>
    <w:lvlOverride w:ilvl="4"/>
    <w:lvlOverride w:ilvl="5"/>
    <w:lvlOverride w:ilvl="6"/>
    <w:lvlOverride w:ilvl="7"/>
    <w:lvlOverride w:ilvl="8"/>
  </w:num>
  <w:num w:numId="26">
    <w:abstractNumId w:val="73"/>
    <w:lvlOverride w:ilvl="0"/>
    <w:lvlOverride w:ilvl="1">
      <w:startOverride w:val="4"/>
    </w:lvlOverride>
    <w:lvlOverride w:ilvl="2"/>
    <w:lvlOverride w:ilvl="3"/>
    <w:lvlOverride w:ilvl="4"/>
    <w:lvlOverride w:ilvl="5"/>
    <w:lvlOverride w:ilvl="6"/>
    <w:lvlOverride w:ilvl="7"/>
    <w:lvlOverride w:ilvl="8"/>
  </w:num>
  <w:num w:numId="27">
    <w:abstractNumId w:val="4"/>
  </w:num>
  <w:num w:numId="28">
    <w:abstractNumId w:val="5"/>
  </w:num>
  <w:num w:numId="29">
    <w:abstractNumId w:val="18"/>
  </w:num>
  <w:num w:numId="30">
    <w:abstractNumId w:val="9"/>
  </w:num>
  <w:num w:numId="31">
    <w:abstractNumId w:val="36"/>
  </w:num>
  <w:num w:numId="32">
    <w:abstractNumId w:val="75"/>
  </w:num>
  <w:num w:numId="33">
    <w:abstractNumId w:val="30"/>
  </w:num>
  <w:num w:numId="34">
    <w:abstractNumId w:val="19"/>
  </w:num>
  <w:num w:numId="35">
    <w:abstractNumId w:val="69"/>
  </w:num>
  <w:num w:numId="36">
    <w:abstractNumId w:val="27"/>
    <w:lvlOverride w:ilvl="0">
      <w:startOverride w:val="2"/>
    </w:lvlOverride>
    <w:lvlOverride w:ilvl="1"/>
    <w:lvlOverride w:ilvl="2"/>
    <w:lvlOverride w:ilvl="3"/>
    <w:lvlOverride w:ilvl="4"/>
    <w:lvlOverride w:ilvl="5"/>
    <w:lvlOverride w:ilvl="6"/>
    <w:lvlOverride w:ilvl="7"/>
    <w:lvlOverride w:ilvl="8"/>
  </w:num>
  <w:num w:numId="37">
    <w:abstractNumId w:val="100"/>
  </w:num>
  <w:num w:numId="38">
    <w:abstractNumId w:val="94"/>
  </w:num>
  <w:num w:numId="39">
    <w:abstractNumId w:val="38"/>
  </w:num>
  <w:num w:numId="40">
    <w:abstractNumId w:val="99"/>
  </w:num>
  <w:num w:numId="41">
    <w:abstractNumId w:val="55"/>
    <w:lvlOverride w:ilvl="0">
      <w:startOverride w:val="1"/>
    </w:lvlOverride>
    <w:lvlOverride w:ilvl="1"/>
    <w:lvlOverride w:ilvl="2"/>
    <w:lvlOverride w:ilvl="3"/>
    <w:lvlOverride w:ilvl="4"/>
    <w:lvlOverride w:ilvl="5"/>
    <w:lvlOverride w:ilvl="6"/>
    <w:lvlOverride w:ilvl="7"/>
    <w:lvlOverride w:ilvl="8"/>
  </w:num>
  <w:num w:numId="42">
    <w:abstractNumId w:val="93"/>
  </w:num>
  <w:num w:numId="43">
    <w:abstractNumId w:val="40"/>
  </w:num>
  <w:num w:numId="44">
    <w:abstractNumId w:val="103"/>
  </w:num>
  <w:num w:numId="45">
    <w:abstractNumId w:val="26"/>
  </w:num>
  <w:num w:numId="46">
    <w:abstractNumId w:val="14"/>
  </w:num>
  <w:num w:numId="47">
    <w:abstractNumId w:val="98"/>
  </w:num>
  <w:num w:numId="48">
    <w:abstractNumId w:val="60"/>
  </w:num>
  <w:num w:numId="49">
    <w:abstractNumId w:val="32"/>
  </w:num>
  <w:num w:numId="50">
    <w:abstractNumId w:val="34"/>
  </w:num>
  <w:num w:numId="51">
    <w:abstractNumId w:val="12"/>
  </w:num>
  <w:num w:numId="52">
    <w:abstractNumId w:val="46"/>
  </w:num>
  <w:num w:numId="53">
    <w:abstractNumId w:val="80"/>
  </w:num>
  <w:num w:numId="54">
    <w:abstractNumId w:val="23"/>
  </w:num>
  <w:num w:numId="55">
    <w:abstractNumId w:val="11"/>
  </w:num>
  <w:num w:numId="56">
    <w:abstractNumId w:val="81"/>
  </w:num>
  <w:num w:numId="57">
    <w:abstractNumId w:val="85"/>
  </w:num>
  <w:num w:numId="58">
    <w:abstractNumId w:val="77"/>
  </w:num>
  <w:num w:numId="59">
    <w:abstractNumId w:val="104"/>
  </w:num>
  <w:num w:numId="60">
    <w:abstractNumId w:val="102"/>
  </w:num>
  <w:num w:numId="61">
    <w:abstractNumId w:val="39"/>
    <w:lvlOverride w:ilvl="0"/>
    <w:lvlOverride w:ilvl="1">
      <w:startOverride w:val="3"/>
    </w:lvlOverride>
    <w:lvlOverride w:ilvl="2"/>
    <w:lvlOverride w:ilvl="3"/>
    <w:lvlOverride w:ilvl="4"/>
    <w:lvlOverride w:ilvl="5"/>
    <w:lvlOverride w:ilvl="6"/>
    <w:lvlOverride w:ilvl="7"/>
    <w:lvlOverride w:ilvl="8"/>
  </w:num>
  <w:num w:numId="62">
    <w:abstractNumId w:val="62"/>
  </w:num>
  <w:num w:numId="63">
    <w:abstractNumId w:val="61"/>
  </w:num>
  <w:num w:numId="64">
    <w:abstractNumId w:val="72"/>
    <w:lvlOverride w:ilvl="0"/>
    <w:lvlOverride w:ilvl="1">
      <w:startOverride w:val="1"/>
    </w:lvlOverride>
    <w:lvlOverride w:ilvl="2">
      <w:startOverride w:val="4"/>
    </w:lvlOverride>
    <w:lvlOverride w:ilvl="3"/>
    <w:lvlOverride w:ilvl="4"/>
    <w:lvlOverride w:ilvl="5"/>
    <w:lvlOverride w:ilvl="6"/>
    <w:lvlOverride w:ilvl="7"/>
    <w:lvlOverride w:ilvl="8"/>
  </w:num>
  <w:num w:numId="65">
    <w:abstractNumId w:val="21"/>
  </w:num>
  <w:num w:numId="66">
    <w:abstractNumId w:val="37"/>
  </w:num>
  <w:num w:numId="67">
    <w:abstractNumId w:val="71"/>
    <w:lvlOverride w:ilvl="0">
      <w:startOverride w:val="2"/>
    </w:lvlOverride>
    <w:lvlOverride w:ilvl="1"/>
    <w:lvlOverride w:ilvl="2"/>
    <w:lvlOverride w:ilvl="3"/>
    <w:lvlOverride w:ilvl="4"/>
    <w:lvlOverride w:ilvl="5"/>
    <w:lvlOverride w:ilvl="6"/>
    <w:lvlOverride w:ilvl="7"/>
    <w:lvlOverride w:ilvl="8"/>
  </w:num>
  <w:num w:numId="68">
    <w:abstractNumId w:val="42"/>
  </w:num>
  <w:num w:numId="69">
    <w:abstractNumId w:val="78"/>
    <w:lvlOverride w:ilvl="0">
      <w:startOverride w:val="1"/>
    </w:lvlOverride>
    <w:lvlOverride w:ilvl="1"/>
    <w:lvlOverride w:ilvl="2"/>
    <w:lvlOverride w:ilvl="3"/>
    <w:lvlOverride w:ilvl="4"/>
    <w:lvlOverride w:ilvl="5"/>
    <w:lvlOverride w:ilvl="6"/>
    <w:lvlOverride w:ilvl="7"/>
    <w:lvlOverride w:ilvl="8"/>
  </w:num>
  <w:num w:numId="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num>
  <w:num w:numId="72">
    <w:abstractNumId w:val="16"/>
  </w:num>
  <w:num w:numId="73">
    <w:abstractNumId w:val="33"/>
  </w:num>
  <w:num w:numId="74">
    <w:abstractNumId w:val="83"/>
  </w:num>
  <w:num w:numId="75">
    <w:abstractNumId w:val="28"/>
  </w:num>
  <w:num w:numId="76">
    <w:abstractNumId w:val="74"/>
  </w:num>
  <w:num w:numId="77">
    <w:abstractNumId w:val="45"/>
  </w:num>
  <w:num w:numId="78">
    <w:abstractNumId w:val="101"/>
  </w:num>
  <w:num w:numId="79">
    <w:abstractNumId w:val="8"/>
    <w:lvlOverride w:ilvl="0"/>
    <w:lvlOverride w:ilvl="1">
      <w:startOverride w:val="2"/>
    </w:lvlOverride>
    <w:lvlOverride w:ilvl="2"/>
    <w:lvlOverride w:ilvl="3"/>
    <w:lvlOverride w:ilvl="4"/>
    <w:lvlOverride w:ilvl="5"/>
    <w:lvlOverride w:ilvl="6"/>
    <w:lvlOverride w:ilvl="7"/>
    <w:lvlOverride w:ilvl="8"/>
  </w:num>
  <w:num w:numId="80">
    <w:abstractNumId w:val="25"/>
    <w:lvlOverride w:ilvl="0">
      <w:startOverride w:val="3"/>
    </w:lvlOverride>
    <w:lvlOverride w:ilvl="1"/>
    <w:lvlOverride w:ilvl="2"/>
    <w:lvlOverride w:ilvl="3"/>
    <w:lvlOverride w:ilvl="4"/>
    <w:lvlOverride w:ilvl="5"/>
    <w:lvlOverride w:ilvl="6"/>
    <w:lvlOverride w:ilvl="7"/>
    <w:lvlOverride w:ilvl="8"/>
  </w:num>
  <w:num w:numId="81">
    <w:abstractNumId w:val="65"/>
    <w:lvlOverride w:ilvl="0">
      <w:startOverride w:val="1"/>
    </w:lvlOverride>
    <w:lvlOverride w:ilvl="1"/>
    <w:lvlOverride w:ilvl="2"/>
    <w:lvlOverride w:ilvl="3"/>
    <w:lvlOverride w:ilvl="4"/>
    <w:lvlOverride w:ilvl="5"/>
    <w:lvlOverride w:ilvl="6"/>
    <w:lvlOverride w:ilvl="7"/>
    <w:lvlOverride w:ilvl="8"/>
  </w:num>
  <w:num w:numId="82">
    <w:abstractNumId w:val="13"/>
  </w:num>
  <w:num w:numId="83">
    <w:abstractNumId w:val="88"/>
    <w:lvlOverride w:ilvl="0">
      <w:startOverride w:val="1"/>
    </w:lvlOverride>
    <w:lvlOverride w:ilvl="1"/>
    <w:lvlOverride w:ilvl="2"/>
    <w:lvlOverride w:ilvl="3"/>
    <w:lvlOverride w:ilvl="4"/>
    <w:lvlOverride w:ilvl="5"/>
    <w:lvlOverride w:ilvl="6"/>
    <w:lvlOverride w:ilvl="7"/>
    <w:lvlOverride w:ilvl="8"/>
  </w:num>
  <w:num w:numId="84">
    <w:abstractNumId w:val="82"/>
    <w:lvlOverride w:ilvl="0">
      <w:startOverride w:val="6"/>
    </w:lvlOverride>
    <w:lvlOverride w:ilvl="1"/>
    <w:lvlOverride w:ilvl="2"/>
    <w:lvlOverride w:ilvl="3"/>
    <w:lvlOverride w:ilvl="4"/>
    <w:lvlOverride w:ilvl="5"/>
    <w:lvlOverride w:ilvl="6"/>
    <w:lvlOverride w:ilvl="7"/>
    <w:lvlOverride w:ilvl="8"/>
  </w:num>
  <w:num w:numId="85">
    <w:abstractNumId w:val="31"/>
    <w:lvlOverride w:ilvl="0">
      <w:startOverride w:val="1"/>
    </w:lvlOverride>
    <w:lvlOverride w:ilvl="1"/>
    <w:lvlOverride w:ilvl="2"/>
    <w:lvlOverride w:ilvl="3"/>
    <w:lvlOverride w:ilvl="4"/>
    <w:lvlOverride w:ilvl="5"/>
    <w:lvlOverride w:ilvl="6"/>
    <w:lvlOverride w:ilvl="7"/>
    <w:lvlOverride w:ilvl="8"/>
  </w:num>
  <w:num w:numId="86">
    <w:abstractNumId w:val="52"/>
  </w:num>
  <w:num w:numId="87">
    <w:abstractNumId w:val="70"/>
  </w:num>
  <w:num w:numId="88">
    <w:abstractNumId w:val="48"/>
  </w:num>
  <w:num w:numId="89">
    <w:abstractNumId w:val="22"/>
  </w:num>
  <w:num w:numId="90">
    <w:abstractNumId w:val="91"/>
  </w:num>
  <w:num w:numId="91">
    <w:abstractNumId w:val="79"/>
    <w:lvlOverride w:ilvl="0">
      <w:startOverride w:val="1"/>
    </w:lvlOverride>
    <w:lvlOverride w:ilvl="1"/>
    <w:lvlOverride w:ilvl="2"/>
    <w:lvlOverride w:ilvl="3"/>
    <w:lvlOverride w:ilvl="4"/>
    <w:lvlOverride w:ilvl="5"/>
    <w:lvlOverride w:ilvl="6"/>
    <w:lvlOverride w:ilvl="7"/>
    <w:lvlOverride w:ilvl="8"/>
  </w:num>
  <w:num w:numId="92">
    <w:abstractNumId w:val="17"/>
    <w:lvlOverride w:ilvl="0">
      <w:startOverride w:val="6"/>
    </w:lvlOverride>
    <w:lvlOverride w:ilvl="1"/>
    <w:lvlOverride w:ilvl="2"/>
    <w:lvlOverride w:ilvl="3"/>
    <w:lvlOverride w:ilvl="4"/>
    <w:lvlOverride w:ilvl="5"/>
    <w:lvlOverride w:ilvl="6"/>
    <w:lvlOverride w:ilvl="7"/>
    <w:lvlOverride w:ilvl="8"/>
  </w:num>
  <w:num w:numId="93">
    <w:abstractNumId w:val="63"/>
  </w:num>
  <w:num w:numId="94">
    <w:abstractNumId w:val="44"/>
  </w:num>
  <w:num w:numId="95">
    <w:abstractNumId w:val="29"/>
  </w:num>
  <w:num w:numId="96">
    <w:abstractNumId w:val="47"/>
  </w:num>
  <w:num w:numId="97">
    <w:abstractNumId w:val="87"/>
  </w:num>
  <w:num w:numId="98">
    <w:abstractNumId w:val="90"/>
  </w:num>
  <w:num w:numId="99">
    <w:abstractNumId w:val="1"/>
    <w:lvlOverride w:ilvl="0">
      <w:startOverride w:val="1"/>
    </w:lvlOverride>
    <w:lvlOverride w:ilvl="1"/>
    <w:lvlOverride w:ilvl="2"/>
    <w:lvlOverride w:ilvl="3"/>
    <w:lvlOverride w:ilvl="4"/>
    <w:lvlOverride w:ilvl="5"/>
    <w:lvlOverride w:ilvl="6"/>
    <w:lvlOverride w:ilvl="7"/>
    <w:lvlOverride w:ilvl="8"/>
  </w:num>
  <w:num w:numId="100">
    <w:abstractNumId w:val="2"/>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num>
  <w:num w:numId="103">
    <w:abstractNumId w:val="7"/>
    <w:lvlOverride w:ilvl="0">
      <w:startOverride w:val="1"/>
    </w:lvlOverride>
    <w:lvlOverride w:ilvl="1"/>
    <w:lvlOverride w:ilvl="2"/>
    <w:lvlOverride w:ilvl="3"/>
    <w:lvlOverride w:ilvl="4"/>
    <w:lvlOverride w:ilvl="5"/>
    <w:lvlOverride w:ilvl="6"/>
    <w:lvlOverride w:ilvl="7"/>
    <w:lvlOverride w:ilvl="8"/>
  </w:num>
  <w:num w:numId="104">
    <w:abstractNumId w:val="15"/>
  </w:num>
  <w:num w:numId="105">
    <w:abstractNumId w:val="92"/>
  </w:num>
  <w:num w:numId="106">
    <w:abstractNumId w:val="1"/>
  </w:num>
  <w:num w:numId="107">
    <w:abstractNumId w:val="9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5E"/>
    <w:rsid w:val="000352EA"/>
    <w:rsid w:val="0008147D"/>
    <w:rsid w:val="001301B5"/>
    <w:rsid w:val="0014013D"/>
    <w:rsid w:val="00207FD1"/>
    <w:rsid w:val="0023437B"/>
    <w:rsid w:val="003E6200"/>
    <w:rsid w:val="004349BB"/>
    <w:rsid w:val="004E0D36"/>
    <w:rsid w:val="004F4E9E"/>
    <w:rsid w:val="005B4F31"/>
    <w:rsid w:val="006116A1"/>
    <w:rsid w:val="0067426F"/>
    <w:rsid w:val="006F756C"/>
    <w:rsid w:val="007228DC"/>
    <w:rsid w:val="00753393"/>
    <w:rsid w:val="00753DF5"/>
    <w:rsid w:val="008657D4"/>
    <w:rsid w:val="009332F4"/>
    <w:rsid w:val="009D607A"/>
    <w:rsid w:val="00A2192C"/>
    <w:rsid w:val="00A4425B"/>
    <w:rsid w:val="00B54BAA"/>
    <w:rsid w:val="00B81065"/>
    <w:rsid w:val="00B938EF"/>
    <w:rsid w:val="00BD7C1E"/>
    <w:rsid w:val="00BF456A"/>
    <w:rsid w:val="00BF5471"/>
    <w:rsid w:val="00CF555E"/>
    <w:rsid w:val="00D27290"/>
    <w:rsid w:val="00D85D12"/>
    <w:rsid w:val="00E464FC"/>
    <w:rsid w:val="00F9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53DF5"/>
    <w:pPr>
      <w:suppressAutoHyphens/>
      <w:autoSpaceDN w:val="0"/>
    </w:pPr>
    <w:rPr>
      <w:rFonts w:ascii="Calibri" w:eastAsia="Arial Unicode MS" w:hAnsi="Calibri" w:cs="Calibri"/>
      <w:color w:val="00000A"/>
      <w:kern w:val="2"/>
    </w:rPr>
  </w:style>
  <w:style w:type="paragraph" w:styleId="1">
    <w:name w:val="heading 1"/>
    <w:basedOn w:val="a"/>
    <w:next w:val="a"/>
    <w:link w:val="10"/>
    <w:uiPriority w:val="99"/>
    <w:qFormat/>
    <w:rsid w:val="00753DF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753DF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semiHidden/>
    <w:unhideWhenUsed/>
    <w:qFormat/>
    <w:rsid w:val="00753DF5"/>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3DF5"/>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9"/>
    <w:semiHidden/>
    <w:rsid w:val="00753DF5"/>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uiPriority w:val="99"/>
    <w:semiHidden/>
    <w:rsid w:val="00753DF5"/>
    <w:rPr>
      <w:rFonts w:ascii="Times New Roman" w:eastAsia="Times New Roman" w:hAnsi="Times New Roman" w:cs="Arial"/>
      <w:b/>
      <w:bCs/>
      <w:i/>
      <w:sz w:val="28"/>
      <w:szCs w:val="28"/>
      <w:lang w:eastAsia="ru-RU"/>
    </w:rPr>
  </w:style>
  <w:style w:type="character" w:styleId="a3">
    <w:name w:val="Hyperlink"/>
    <w:basedOn w:val="a0"/>
    <w:uiPriority w:val="99"/>
    <w:semiHidden/>
    <w:unhideWhenUsed/>
    <w:rsid w:val="00753DF5"/>
    <w:rPr>
      <w:rFonts w:ascii="Times New Roman" w:hAnsi="Times New Roman" w:cs="Times New Roman" w:hint="default"/>
      <w:color w:val="000000"/>
      <w:u w:val="single"/>
    </w:rPr>
  </w:style>
  <w:style w:type="character" w:styleId="a4">
    <w:name w:val="FollowedHyperlink"/>
    <w:basedOn w:val="a0"/>
    <w:uiPriority w:val="99"/>
    <w:semiHidden/>
    <w:unhideWhenUsed/>
    <w:rsid w:val="00753DF5"/>
    <w:rPr>
      <w:color w:val="800080" w:themeColor="followedHyperlink"/>
      <w:u w:val="single"/>
    </w:rPr>
  </w:style>
  <w:style w:type="character" w:styleId="a5">
    <w:name w:val="Emphasis"/>
    <w:basedOn w:val="a0"/>
    <w:uiPriority w:val="99"/>
    <w:qFormat/>
    <w:rsid w:val="00753DF5"/>
    <w:rPr>
      <w:rFonts w:ascii="Times New Roman" w:hAnsi="Times New Roman" w:cs="Times New Roman" w:hint="default"/>
      <w:i/>
      <w:iCs/>
    </w:rPr>
  </w:style>
  <w:style w:type="character" w:styleId="a6">
    <w:name w:val="Strong"/>
    <w:basedOn w:val="a0"/>
    <w:uiPriority w:val="22"/>
    <w:qFormat/>
    <w:rsid w:val="00753DF5"/>
    <w:rPr>
      <w:rFonts w:ascii="Times New Roman" w:hAnsi="Times New Roman" w:cs="Times New Roman" w:hint="default"/>
      <w:b/>
      <w:bCs w:val="0"/>
    </w:rPr>
  </w:style>
  <w:style w:type="paragraph" w:styleId="a7">
    <w:name w:val="Normal (Web)"/>
    <w:basedOn w:val="a"/>
    <w:uiPriority w:val="99"/>
    <w:unhideWhenUsed/>
    <w:rsid w:val="00753DF5"/>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styleId="11">
    <w:name w:val="toc 1"/>
    <w:basedOn w:val="a"/>
    <w:next w:val="a"/>
    <w:autoRedefine/>
    <w:uiPriority w:val="99"/>
    <w:semiHidden/>
    <w:unhideWhenUsed/>
    <w:rsid w:val="00753DF5"/>
  </w:style>
  <w:style w:type="paragraph" w:styleId="22">
    <w:name w:val="toc 2"/>
    <w:basedOn w:val="a"/>
    <w:next w:val="a"/>
    <w:autoRedefine/>
    <w:uiPriority w:val="99"/>
    <w:semiHidden/>
    <w:unhideWhenUsed/>
    <w:rsid w:val="00753DF5"/>
    <w:pPr>
      <w:tabs>
        <w:tab w:val="right" w:leader="dot" w:pos="9628"/>
      </w:tabs>
    </w:pPr>
  </w:style>
  <w:style w:type="paragraph" w:styleId="31">
    <w:name w:val="toc 3"/>
    <w:basedOn w:val="a"/>
    <w:next w:val="a"/>
    <w:autoRedefine/>
    <w:uiPriority w:val="99"/>
    <w:semiHidden/>
    <w:unhideWhenUsed/>
    <w:rsid w:val="00753DF5"/>
    <w:pPr>
      <w:tabs>
        <w:tab w:val="right" w:leader="dot" w:pos="9628"/>
      </w:tabs>
    </w:pPr>
  </w:style>
  <w:style w:type="character" w:customStyle="1" w:styleId="a8">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9"/>
    <w:uiPriority w:val="99"/>
    <w:semiHidden/>
    <w:locked/>
    <w:rsid w:val="00753DF5"/>
    <w:rPr>
      <w:rFonts w:ascii="Calibri" w:eastAsia="Arial Unicode MS" w:hAnsi="Calibri" w:cs="Calibri"/>
      <w:color w:val="00000A"/>
      <w:kern w:val="2"/>
      <w:sz w:val="24"/>
      <w:szCs w:val="24"/>
    </w:rPr>
  </w:style>
  <w:style w:type="paragraph" w:styleId="a9">
    <w:name w:val="footnote text"/>
    <w:aliases w:val="Основной текст с отступом1,Основной текст с отступом11,Основной текст с отступом2,Знак1,Body Text Indent1"/>
    <w:basedOn w:val="a"/>
    <w:link w:val="a8"/>
    <w:uiPriority w:val="99"/>
    <w:semiHidden/>
    <w:unhideWhenUsed/>
    <w:rsid w:val="00753DF5"/>
    <w:pPr>
      <w:suppressAutoHyphens w:val="0"/>
      <w:spacing w:after="0" w:line="240" w:lineRule="auto"/>
    </w:pPr>
    <w:rPr>
      <w:sz w:val="24"/>
      <w:szCs w:val="24"/>
    </w:rPr>
  </w:style>
  <w:style w:type="character" w:customStyle="1" w:styleId="12">
    <w:name w:val="Текст сноски Знак1"/>
    <w:aliases w:val="Основной текст с отступом1 Знак1,Основной текст с отступом11 Знак1,Основной текст с отступом2 Знак1,Знак1 Знак1,Body Text Indent1 Знак1"/>
    <w:basedOn w:val="a0"/>
    <w:uiPriority w:val="99"/>
    <w:semiHidden/>
    <w:rsid w:val="00753DF5"/>
    <w:rPr>
      <w:rFonts w:ascii="Calibri" w:eastAsia="Arial Unicode MS" w:hAnsi="Calibri" w:cs="Calibri"/>
      <w:color w:val="00000A"/>
      <w:kern w:val="2"/>
      <w:sz w:val="20"/>
      <w:szCs w:val="20"/>
    </w:rPr>
  </w:style>
  <w:style w:type="paragraph" w:styleId="aa">
    <w:name w:val="header"/>
    <w:basedOn w:val="a"/>
    <w:link w:val="ab"/>
    <w:uiPriority w:val="99"/>
    <w:semiHidden/>
    <w:unhideWhenUsed/>
    <w:rsid w:val="00753DF5"/>
    <w:pPr>
      <w:tabs>
        <w:tab w:val="center" w:pos="4677"/>
        <w:tab w:val="right" w:pos="9355"/>
      </w:tabs>
    </w:pPr>
    <w:rPr>
      <w:rFonts w:cs="Times New Roman"/>
    </w:rPr>
  </w:style>
  <w:style w:type="character" w:customStyle="1" w:styleId="ab">
    <w:name w:val="Верхний колонтитул Знак"/>
    <w:basedOn w:val="a0"/>
    <w:link w:val="aa"/>
    <w:uiPriority w:val="99"/>
    <w:semiHidden/>
    <w:rsid w:val="00753DF5"/>
    <w:rPr>
      <w:rFonts w:ascii="Calibri" w:eastAsia="Arial Unicode MS" w:hAnsi="Calibri" w:cs="Times New Roman"/>
      <w:color w:val="00000A"/>
      <w:kern w:val="2"/>
    </w:rPr>
  </w:style>
  <w:style w:type="paragraph" w:styleId="ac">
    <w:name w:val="footer"/>
    <w:basedOn w:val="a"/>
    <w:link w:val="ad"/>
    <w:uiPriority w:val="99"/>
    <w:semiHidden/>
    <w:unhideWhenUsed/>
    <w:rsid w:val="00753DF5"/>
    <w:pPr>
      <w:tabs>
        <w:tab w:val="center" w:pos="4677"/>
        <w:tab w:val="right" w:pos="9355"/>
      </w:tabs>
    </w:pPr>
    <w:rPr>
      <w:rFonts w:cs="Times New Roman"/>
    </w:rPr>
  </w:style>
  <w:style w:type="character" w:customStyle="1" w:styleId="ad">
    <w:name w:val="Нижний колонтитул Знак"/>
    <w:basedOn w:val="a0"/>
    <w:link w:val="ac"/>
    <w:uiPriority w:val="99"/>
    <w:semiHidden/>
    <w:rsid w:val="00753DF5"/>
    <w:rPr>
      <w:rFonts w:ascii="Calibri" w:eastAsia="Arial Unicode MS" w:hAnsi="Calibri" w:cs="Times New Roman"/>
      <w:color w:val="00000A"/>
      <w:kern w:val="2"/>
    </w:rPr>
  </w:style>
  <w:style w:type="paragraph" w:styleId="ae">
    <w:name w:val="Title"/>
    <w:basedOn w:val="a"/>
    <w:next w:val="a"/>
    <w:link w:val="af"/>
    <w:uiPriority w:val="99"/>
    <w:qFormat/>
    <w:rsid w:val="00753DF5"/>
    <w:pPr>
      <w:suppressAutoHyphens w:val="0"/>
      <w:spacing w:before="240" w:after="60" w:line="240" w:lineRule="auto"/>
      <w:jc w:val="center"/>
      <w:outlineLvl w:val="0"/>
    </w:pPr>
    <w:rPr>
      <w:rFonts w:ascii="Cambria" w:eastAsia="Times New Roman" w:hAnsi="Cambria" w:cs="Times New Roman"/>
      <w:b/>
      <w:bCs/>
      <w:color w:val="auto"/>
      <w:kern w:val="28"/>
      <w:sz w:val="32"/>
      <w:szCs w:val="32"/>
      <w:lang w:eastAsia="ru-RU"/>
    </w:rPr>
  </w:style>
  <w:style w:type="character" w:customStyle="1" w:styleId="af">
    <w:name w:val="Название Знак"/>
    <w:basedOn w:val="a0"/>
    <w:link w:val="ae"/>
    <w:uiPriority w:val="99"/>
    <w:rsid w:val="00753DF5"/>
    <w:rPr>
      <w:rFonts w:ascii="Cambria" w:eastAsia="Times New Roman" w:hAnsi="Cambria" w:cs="Times New Roman"/>
      <w:b/>
      <w:bCs/>
      <w:kern w:val="28"/>
      <w:sz w:val="32"/>
      <w:szCs w:val="32"/>
      <w:lang w:eastAsia="ru-RU"/>
    </w:rPr>
  </w:style>
  <w:style w:type="paragraph" w:styleId="af0">
    <w:name w:val="Body Text"/>
    <w:basedOn w:val="a"/>
    <w:link w:val="af1"/>
    <w:uiPriority w:val="99"/>
    <w:unhideWhenUsed/>
    <w:rsid w:val="00753DF5"/>
    <w:pPr>
      <w:spacing w:after="120"/>
    </w:pPr>
    <w:rPr>
      <w:rFonts w:cs="Times New Roman"/>
    </w:rPr>
  </w:style>
  <w:style w:type="character" w:customStyle="1" w:styleId="af1">
    <w:name w:val="Основной текст Знак"/>
    <w:basedOn w:val="a0"/>
    <w:link w:val="af0"/>
    <w:uiPriority w:val="99"/>
    <w:rsid w:val="00753DF5"/>
    <w:rPr>
      <w:rFonts w:ascii="Calibri" w:eastAsia="Arial Unicode MS" w:hAnsi="Calibri" w:cs="Times New Roman"/>
      <w:color w:val="00000A"/>
      <w:kern w:val="2"/>
    </w:rPr>
  </w:style>
  <w:style w:type="character" w:customStyle="1" w:styleId="af2">
    <w:name w:val="Основной текст с отступом Знак"/>
    <w:aliases w:val="Знак Знак"/>
    <w:basedOn w:val="a0"/>
    <w:link w:val="af3"/>
    <w:uiPriority w:val="99"/>
    <w:semiHidden/>
    <w:locked/>
    <w:rsid w:val="00753DF5"/>
    <w:rPr>
      <w:rFonts w:ascii="Verdana" w:hAnsi="Verdana"/>
      <w:sz w:val="20"/>
      <w:szCs w:val="20"/>
      <w:lang w:val="en-US"/>
    </w:rPr>
  </w:style>
  <w:style w:type="paragraph" w:styleId="af3">
    <w:name w:val="Body Text Indent"/>
    <w:aliases w:val="Знак"/>
    <w:basedOn w:val="a"/>
    <w:link w:val="af2"/>
    <w:uiPriority w:val="99"/>
    <w:semiHidden/>
    <w:unhideWhenUsed/>
    <w:rsid w:val="00753DF5"/>
    <w:pPr>
      <w:suppressAutoHyphens w:val="0"/>
      <w:spacing w:after="160" w:line="240" w:lineRule="exact"/>
    </w:pPr>
    <w:rPr>
      <w:rFonts w:ascii="Verdana" w:eastAsiaTheme="minorHAnsi" w:hAnsi="Verdana" w:cstheme="minorBidi"/>
      <w:color w:val="auto"/>
      <w:kern w:val="0"/>
      <w:sz w:val="20"/>
      <w:szCs w:val="20"/>
      <w:lang w:val="en-US"/>
    </w:rPr>
  </w:style>
  <w:style w:type="character" w:customStyle="1" w:styleId="13">
    <w:name w:val="Основной текст с отступом Знак1"/>
    <w:aliases w:val="Знак Знак1"/>
    <w:basedOn w:val="a0"/>
    <w:uiPriority w:val="99"/>
    <w:semiHidden/>
    <w:rsid w:val="00753DF5"/>
    <w:rPr>
      <w:rFonts w:ascii="Calibri" w:eastAsia="Arial Unicode MS" w:hAnsi="Calibri" w:cs="Calibri"/>
      <w:color w:val="00000A"/>
      <w:kern w:val="2"/>
    </w:rPr>
  </w:style>
  <w:style w:type="paragraph" w:styleId="23">
    <w:name w:val="Body Text 2"/>
    <w:basedOn w:val="a"/>
    <w:link w:val="24"/>
    <w:uiPriority w:val="99"/>
    <w:semiHidden/>
    <w:unhideWhenUsed/>
    <w:rsid w:val="00753DF5"/>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4">
    <w:name w:val="Основной текст 2 Знак"/>
    <w:basedOn w:val="a0"/>
    <w:link w:val="23"/>
    <w:uiPriority w:val="99"/>
    <w:semiHidden/>
    <w:rsid w:val="00753DF5"/>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753DF5"/>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753DF5"/>
    <w:rPr>
      <w:rFonts w:ascii="Calibri" w:eastAsia="Arial Unicode MS" w:hAnsi="Calibri" w:cs="Times New Roman"/>
      <w:color w:val="00000A"/>
      <w:kern w:val="2"/>
    </w:rPr>
  </w:style>
  <w:style w:type="paragraph" w:styleId="af4">
    <w:name w:val="Block Text"/>
    <w:basedOn w:val="a"/>
    <w:uiPriority w:val="99"/>
    <w:semiHidden/>
    <w:unhideWhenUsed/>
    <w:rsid w:val="00753DF5"/>
    <w:pPr>
      <w:widowControl w:val="0"/>
      <w:suppressAutoHyphens w:val="0"/>
      <w:autoSpaceDE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styleId="af5">
    <w:name w:val="Balloon Text"/>
    <w:basedOn w:val="a"/>
    <w:link w:val="af6"/>
    <w:uiPriority w:val="99"/>
    <w:semiHidden/>
    <w:unhideWhenUsed/>
    <w:rsid w:val="00753DF5"/>
    <w:pPr>
      <w:spacing w:after="0" w:line="240" w:lineRule="auto"/>
    </w:pPr>
    <w:rPr>
      <w:rFonts w:ascii="Segoe UI" w:hAnsi="Segoe UI" w:cs="Times New Roman"/>
      <w:sz w:val="18"/>
      <w:szCs w:val="18"/>
    </w:rPr>
  </w:style>
  <w:style w:type="character" w:customStyle="1" w:styleId="af6">
    <w:name w:val="Текст выноски Знак"/>
    <w:basedOn w:val="a0"/>
    <w:link w:val="af5"/>
    <w:uiPriority w:val="99"/>
    <w:semiHidden/>
    <w:rsid w:val="00753DF5"/>
    <w:rPr>
      <w:rFonts w:ascii="Segoe UI" w:eastAsia="Arial Unicode MS" w:hAnsi="Segoe UI" w:cs="Times New Roman"/>
      <w:color w:val="00000A"/>
      <w:kern w:val="2"/>
      <w:sz w:val="18"/>
      <w:szCs w:val="18"/>
    </w:rPr>
  </w:style>
  <w:style w:type="paragraph" w:styleId="af7">
    <w:name w:val="No Spacing"/>
    <w:aliases w:val="основа"/>
    <w:uiPriority w:val="99"/>
    <w:qFormat/>
    <w:rsid w:val="00753DF5"/>
    <w:pPr>
      <w:autoSpaceDN w:val="0"/>
      <w:spacing w:after="0" w:line="240" w:lineRule="auto"/>
    </w:pPr>
    <w:rPr>
      <w:rFonts w:ascii="Calibri" w:eastAsia="Times New Roman" w:hAnsi="Calibri" w:cs="Times New Roman"/>
    </w:rPr>
  </w:style>
  <w:style w:type="paragraph" w:styleId="af8">
    <w:name w:val="List Paragraph"/>
    <w:basedOn w:val="a"/>
    <w:uiPriority w:val="99"/>
    <w:qFormat/>
    <w:rsid w:val="00753DF5"/>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af9">
    <w:name w:val="TOC Heading"/>
    <w:basedOn w:val="1"/>
    <w:next w:val="a"/>
    <w:uiPriority w:val="99"/>
    <w:semiHidden/>
    <w:unhideWhenUsed/>
    <w:qFormat/>
    <w:rsid w:val="00753DF5"/>
    <w:pPr>
      <w:keepLines/>
      <w:suppressAutoHyphens w:val="0"/>
      <w:spacing w:before="480" w:after="0"/>
      <w:outlineLvl w:val="9"/>
    </w:pPr>
    <w:rPr>
      <w:color w:val="365F91"/>
      <w:kern w:val="0"/>
      <w:sz w:val="28"/>
      <w:szCs w:val="28"/>
    </w:rPr>
  </w:style>
  <w:style w:type="character" w:customStyle="1" w:styleId="Standard1">
    <w:name w:val="Standard Знак1"/>
    <w:link w:val="Standard"/>
    <w:uiPriority w:val="99"/>
    <w:locked/>
    <w:rsid w:val="00753DF5"/>
    <w:rPr>
      <w:rFonts w:ascii="Arial" w:eastAsia="SimSun" w:hAnsi="Arial" w:cs="Mangal"/>
      <w:kern w:val="3"/>
      <w:sz w:val="24"/>
      <w:szCs w:val="24"/>
      <w:lang w:eastAsia="zh-CN" w:bidi="hi-IN"/>
    </w:rPr>
  </w:style>
  <w:style w:type="paragraph" w:customStyle="1" w:styleId="Standard">
    <w:name w:val="Standard"/>
    <w:link w:val="Standard1"/>
    <w:uiPriority w:val="99"/>
    <w:rsid w:val="00753DF5"/>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14">
    <w:name w:val="Абзац списка1"/>
    <w:basedOn w:val="a"/>
    <w:uiPriority w:val="99"/>
    <w:rsid w:val="00753DF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753D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Абзац"/>
    <w:basedOn w:val="a"/>
    <w:uiPriority w:val="99"/>
    <w:rsid w:val="00753DF5"/>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
    <w:uiPriority w:val="99"/>
    <w:rsid w:val="00753DF5"/>
    <w:pPr>
      <w:suppressAutoHyphens w:val="0"/>
      <w:autoSpaceDE w:val="0"/>
      <w:adjustRightInd w:val="0"/>
      <w:spacing w:after="0" w:line="240" w:lineRule="atLeast"/>
      <w:ind w:firstLine="340"/>
      <w:jc w:val="both"/>
    </w:pPr>
    <w:rPr>
      <w:rFonts w:ascii="PragmaticaC" w:eastAsia="Times New Roman" w:hAnsi="PragmaticaC" w:cs="PragmaticaC"/>
      <w:color w:val="000000"/>
      <w:kern w:val="0"/>
      <w:sz w:val="20"/>
      <w:szCs w:val="20"/>
      <w:lang w:eastAsia="ru-RU"/>
    </w:rPr>
  </w:style>
  <w:style w:type="paragraph" w:customStyle="1" w:styleId="western">
    <w:name w:val="western"/>
    <w:basedOn w:val="a"/>
    <w:uiPriority w:val="99"/>
    <w:rsid w:val="00753DF5"/>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p4">
    <w:name w:val="p4"/>
    <w:basedOn w:val="a"/>
    <w:uiPriority w:val="99"/>
    <w:rsid w:val="00753DF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10">
    <w:name w:val="Абзац списка11"/>
    <w:basedOn w:val="a"/>
    <w:uiPriority w:val="99"/>
    <w:rsid w:val="00753DF5"/>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uiPriority w:val="99"/>
    <w:rsid w:val="00753DF5"/>
    <w:pPr>
      <w:tabs>
        <w:tab w:val="left" w:pos="360"/>
        <w:tab w:val="left" w:pos="640"/>
      </w:tabs>
      <w:suppressAutoHyphens w:val="0"/>
      <w:autoSpaceDE w:val="0"/>
      <w:adjustRightInd w:val="0"/>
      <w:spacing w:after="0" w:line="240" w:lineRule="atLeast"/>
      <w:ind w:left="640" w:hanging="300"/>
      <w:jc w:val="both"/>
    </w:pPr>
    <w:rPr>
      <w:rFonts w:ascii="PragmaticaC" w:eastAsia="Times New Roman" w:hAnsi="PragmaticaC" w:cs="PragmaticaC"/>
      <w:color w:val="000000"/>
      <w:kern w:val="0"/>
      <w:sz w:val="20"/>
      <w:szCs w:val="20"/>
      <w:lang w:eastAsia="ru-RU"/>
    </w:rPr>
  </w:style>
  <w:style w:type="character" w:customStyle="1" w:styleId="afb">
    <w:name w:val="Основной Знак"/>
    <w:link w:val="afc"/>
    <w:uiPriority w:val="99"/>
    <w:locked/>
    <w:rsid w:val="00753DF5"/>
    <w:rPr>
      <w:rFonts w:ascii="NewtonCSanPin" w:hAnsi="NewtonCSanPin"/>
      <w:color w:val="000000"/>
      <w:sz w:val="21"/>
      <w:szCs w:val="21"/>
    </w:rPr>
  </w:style>
  <w:style w:type="paragraph" w:customStyle="1" w:styleId="afc">
    <w:name w:val="Основной"/>
    <w:basedOn w:val="a"/>
    <w:link w:val="afb"/>
    <w:uiPriority w:val="99"/>
    <w:rsid w:val="00753DF5"/>
    <w:pPr>
      <w:suppressAutoHyphens w:val="0"/>
      <w:autoSpaceDE w:val="0"/>
      <w:adjustRightInd w:val="0"/>
      <w:spacing w:after="0" w:line="214" w:lineRule="atLeast"/>
      <w:ind w:firstLine="283"/>
      <w:jc w:val="both"/>
    </w:pPr>
    <w:rPr>
      <w:rFonts w:ascii="NewtonCSanPin" w:eastAsiaTheme="minorHAnsi" w:hAnsi="NewtonCSanPin" w:cstheme="minorBidi"/>
      <w:color w:val="000000"/>
      <w:kern w:val="0"/>
      <w:sz w:val="21"/>
      <w:szCs w:val="21"/>
    </w:rPr>
  </w:style>
  <w:style w:type="paragraph" w:customStyle="1" w:styleId="afd">
    <w:name w:val="Буллит"/>
    <w:basedOn w:val="afc"/>
    <w:uiPriority w:val="99"/>
    <w:rsid w:val="00753DF5"/>
    <w:pPr>
      <w:ind w:firstLine="244"/>
    </w:pPr>
  </w:style>
  <w:style w:type="paragraph" w:customStyle="1" w:styleId="32">
    <w:name w:val="Заг 3"/>
    <w:basedOn w:val="a"/>
    <w:uiPriority w:val="99"/>
    <w:rsid w:val="00753DF5"/>
    <w:pPr>
      <w:keepNext/>
      <w:suppressAutoHyphens w:val="0"/>
      <w:autoSpaceDE w:val="0"/>
      <w:adjustRightInd w:val="0"/>
      <w:spacing w:before="255" w:after="113" w:line="240" w:lineRule="atLeast"/>
      <w:jc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753DF5"/>
    <w:rPr>
      <w:b w:val="0"/>
      <w:bCs w:val="0"/>
    </w:rPr>
  </w:style>
  <w:style w:type="paragraph" w:customStyle="1" w:styleId="afe">
    <w:name w:val="Сноска"/>
    <w:basedOn w:val="afc"/>
    <w:uiPriority w:val="99"/>
    <w:rsid w:val="00753DF5"/>
    <w:pPr>
      <w:spacing w:line="174" w:lineRule="atLeast"/>
    </w:pPr>
    <w:rPr>
      <w:sz w:val="17"/>
      <w:szCs w:val="17"/>
    </w:rPr>
  </w:style>
  <w:style w:type="paragraph" w:customStyle="1" w:styleId="aff">
    <w:name w:val="Подзаг"/>
    <w:basedOn w:val="afc"/>
    <w:uiPriority w:val="99"/>
    <w:rsid w:val="00753DF5"/>
    <w:pPr>
      <w:spacing w:before="113" w:after="28"/>
      <w:jc w:val="center"/>
    </w:pPr>
    <w:rPr>
      <w:b/>
      <w:bCs/>
      <w:i/>
      <w:iCs/>
    </w:rPr>
  </w:style>
  <w:style w:type="paragraph" w:customStyle="1" w:styleId="c11">
    <w:name w:val="c11"/>
    <w:basedOn w:val="a"/>
    <w:uiPriority w:val="99"/>
    <w:rsid w:val="00753DF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uiPriority w:val="99"/>
    <w:rsid w:val="00753DF5"/>
    <w:pPr>
      <w:autoSpaceDN w:val="0"/>
      <w:spacing w:after="0" w:line="240" w:lineRule="auto"/>
    </w:pPr>
    <w:rPr>
      <w:rFonts w:ascii="Calibri" w:eastAsia="Times New Roman" w:hAnsi="Calibri" w:cs="Calibri"/>
    </w:rPr>
  </w:style>
  <w:style w:type="paragraph" w:customStyle="1" w:styleId="Default">
    <w:name w:val="Default"/>
    <w:uiPriority w:val="99"/>
    <w:rsid w:val="00753D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753DF5"/>
    <w:pPr>
      <w:suppressAutoHyphens w:val="0"/>
      <w:autoSpaceDE w:val="0"/>
      <w:adjustRightInd w:val="0"/>
      <w:spacing w:after="113" w:line="240" w:lineRule="atLeast"/>
      <w:jc w:val="center"/>
    </w:pPr>
    <w:rPr>
      <w:rFonts w:ascii="FuturisC" w:eastAsia="Times New Roman" w:hAnsi="FuturisC" w:cs="FuturisC"/>
      <w:b/>
      <w:bCs/>
      <w:caps/>
      <w:color w:val="000000"/>
      <w:kern w:val="0"/>
      <w:lang w:eastAsia="ru-RU"/>
    </w:rPr>
  </w:style>
  <w:style w:type="character" w:customStyle="1" w:styleId="aff0">
    <w:name w:val="А ОСН ТЕКСТ Знак"/>
    <w:link w:val="aff1"/>
    <w:uiPriority w:val="99"/>
    <w:locked/>
    <w:rsid w:val="00753DF5"/>
    <w:rPr>
      <w:rFonts w:ascii="Arial Unicode MS" w:eastAsia="Arial Unicode MS" w:hAnsi="Arial Unicode MS" w:cs="Arial Unicode MS"/>
      <w:caps/>
      <w:color w:val="000000"/>
      <w:kern w:val="2"/>
      <w:sz w:val="28"/>
      <w:szCs w:val="28"/>
    </w:rPr>
  </w:style>
  <w:style w:type="paragraph" w:customStyle="1" w:styleId="aff1">
    <w:name w:val="А ОСН ТЕКСТ"/>
    <w:basedOn w:val="a"/>
    <w:link w:val="aff0"/>
    <w:uiPriority w:val="99"/>
    <w:rsid w:val="00753DF5"/>
    <w:pPr>
      <w:suppressAutoHyphens w:val="0"/>
      <w:spacing w:after="0" w:line="360" w:lineRule="auto"/>
      <w:ind w:firstLine="454"/>
      <w:jc w:val="both"/>
    </w:pPr>
    <w:rPr>
      <w:rFonts w:ascii="Arial Unicode MS" w:hAnsi="Arial Unicode MS" w:cs="Arial Unicode MS"/>
      <w:caps/>
      <w:color w:val="000000"/>
      <w:sz w:val="28"/>
      <w:szCs w:val="28"/>
    </w:rPr>
  </w:style>
  <w:style w:type="paragraph" w:customStyle="1" w:styleId="Footnote">
    <w:name w:val="Footnote"/>
    <w:basedOn w:val="Standard"/>
    <w:uiPriority w:val="99"/>
    <w:rsid w:val="00753DF5"/>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30Snoska">
    <w:name w:val="30Snoska"/>
    <w:basedOn w:val="a"/>
    <w:uiPriority w:val="99"/>
    <w:rsid w:val="00753DF5"/>
    <w:pPr>
      <w:autoSpaceDE w:val="0"/>
      <w:autoSpaceDN/>
      <w:spacing w:after="0" w:line="180" w:lineRule="atLeast"/>
      <w:jc w:val="both"/>
    </w:pPr>
    <w:rPr>
      <w:rFonts w:ascii="PragmaticaC" w:eastAsia="Times New Roman" w:hAnsi="PragmaticaC" w:cs="PragmaticaC"/>
      <w:color w:val="000000"/>
      <w:kern w:val="0"/>
      <w:sz w:val="16"/>
      <w:szCs w:val="16"/>
      <w:lang w:eastAsia="ar-SA"/>
    </w:rPr>
  </w:style>
  <w:style w:type="paragraph" w:customStyle="1" w:styleId="27">
    <w:name w:val="Абзац списка2"/>
    <w:basedOn w:val="a"/>
    <w:uiPriority w:val="99"/>
    <w:rsid w:val="00753DF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WW-12">
    <w:name w:val="WW-????????12"/>
    <w:basedOn w:val="a"/>
    <w:uiPriority w:val="99"/>
    <w:rsid w:val="00753DF5"/>
    <w:pPr>
      <w:widowControl w:val="0"/>
      <w:overflowPunct w:val="0"/>
      <w:autoSpaceDE w:val="0"/>
      <w:adjustRightInd w:val="0"/>
      <w:spacing w:after="0" w:line="214" w:lineRule="atLeast"/>
      <w:ind w:firstLine="283"/>
      <w:jc w:val="both"/>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753DF5"/>
    <w:pPr>
      <w:ind w:firstLine="244"/>
    </w:pPr>
  </w:style>
  <w:style w:type="paragraph" w:customStyle="1" w:styleId="28">
    <w:name w:val="Без интервала2"/>
    <w:uiPriority w:val="99"/>
    <w:rsid w:val="00753DF5"/>
    <w:pPr>
      <w:autoSpaceDN w:val="0"/>
      <w:spacing w:after="0" w:line="240" w:lineRule="auto"/>
    </w:pPr>
    <w:rPr>
      <w:rFonts w:ascii="Calibri" w:eastAsia="Times New Roman" w:hAnsi="Calibri" w:cs="Calibri"/>
    </w:rPr>
  </w:style>
  <w:style w:type="paragraph" w:customStyle="1" w:styleId="21">
    <w:name w:val="Средняя сетка 21"/>
    <w:basedOn w:val="a"/>
    <w:uiPriority w:val="99"/>
    <w:rsid w:val="00753DF5"/>
    <w:pPr>
      <w:numPr>
        <w:numId w:val="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styleId="aff3">
    <w:name w:val="footnote reference"/>
    <w:basedOn w:val="a0"/>
    <w:uiPriority w:val="99"/>
    <w:semiHidden/>
    <w:unhideWhenUsed/>
    <w:rsid w:val="00753DF5"/>
    <w:rPr>
      <w:rFonts w:ascii="Times New Roman" w:hAnsi="Times New Roman" w:cs="Times New Roman" w:hint="default"/>
      <w:vertAlign w:val="superscript"/>
    </w:rPr>
  </w:style>
  <w:style w:type="character" w:styleId="aff4">
    <w:name w:val="annotation reference"/>
    <w:basedOn w:val="a0"/>
    <w:uiPriority w:val="99"/>
    <w:semiHidden/>
    <w:unhideWhenUsed/>
    <w:rsid w:val="00753DF5"/>
    <w:rPr>
      <w:rFonts w:ascii="Times New Roman" w:hAnsi="Times New Roman" w:cs="Times New Roman" w:hint="default"/>
      <w:sz w:val="16"/>
    </w:rPr>
  </w:style>
  <w:style w:type="character" w:customStyle="1" w:styleId="aff5">
    <w:name w:val="Символ сноски"/>
    <w:uiPriority w:val="99"/>
    <w:rsid w:val="00753DF5"/>
    <w:rPr>
      <w:vertAlign w:val="superscript"/>
    </w:rPr>
  </w:style>
  <w:style w:type="character" w:customStyle="1" w:styleId="16">
    <w:name w:val="Знак сноски1"/>
    <w:uiPriority w:val="99"/>
    <w:rsid w:val="00753DF5"/>
    <w:rPr>
      <w:vertAlign w:val="superscript"/>
    </w:rPr>
  </w:style>
  <w:style w:type="character" w:customStyle="1" w:styleId="dash041e0431044b0447043d044b0439char1">
    <w:name w:val="dash041e_0431_044b_0447_043d_044b_0439__char1"/>
    <w:uiPriority w:val="99"/>
    <w:rsid w:val="00753DF5"/>
    <w:rPr>
      <w:rFonts w:ascii="Times New Roman" w:hAnsi="Times New Roman" w:cs="Times New Roman" w:hint="default"/>
      <w:strike w:val="0"/>
      <w:dstrike w:val="0"/>
      <w:sz w:val="24"/>
      <w:u w:val="none"/>
      <w:effect w:val="none"/>
    </w:rPr>
  </w:style>
  <w:style w:type="character" w:customStyle="1" w:styleId="s1">
    <w:name w:val="s1"/>
    <w:uiPriority w:val="99"/>
    <w:rsid w:val="00753DF5"/>
  </w:style>
  <w:style w:type="character" w:customStyle="1" w:styleId="17">
    <w:name w:val="Сноска1"/>
    <w:uiPriority w:val="99"/>
    <w:rsid w:val="00753DF5"/>
    <w:rPr>
      <w:rFonts w:ascii="Times New Roman" w:hAnsi="Times New Roman" w:cs="Times New Roman" w:hint="default"/>
      <w:vertAlign w:val="superscript"/>
    </w:rPr>
  </w:style>
  <w:style w:type="character" w:customStyle="1" w:styleId="c12">
    <w:name w:val="c12"/>
    <w:basedOn w:val="a0"/>
    <w:uiPriority w:val="99"/>
    <w:rsid w:val="00753DF5"/>
    <w:rPr>
      <w:rFonts w:ascii="Times New Roman" w:hAnsi="Times New Roman" w:cs="Times New Roman" w:hint="default"/>
    </w:rPr>
  </w:style>
  <w:style w:type="character" w:customStyle="1" w:styleId="blk">
    <w:name w:val="blk"/>
    <w:basedOn w:val="a0"/>
    <w:uiPriority w:val="99"/>
    <w:rsid w:val="00753DF5"/>
    <w:rPr>
      <w:rFonts w:ascii="Times New Roman" w:hAnsi="Times New Roman" w:cs="Times New Roman" w:hint="default"/>
    </w:rPr>
  </w:style>
  <w:style w:type="character" w:customStyle="1" w:styleId="29">
    <w:name w:val="Знак сноски2"/>
    <w:uiPriority w:val="99"/>
    <w:rsid w:val="00753DF5"/>
    <w:rPr>
      <w:vertAlign w:val="superscript"/>
    </w:rPr>
  </w:style>
  <w:style w:type="character" w:customStyle="1" w:styleId="18">
    <w:name w:val="Основной текст + Курсив1"/>
    <w:uiPriority w:val="99"/>
    <w:rsid w:val="00753DF5"/>
    <w:rPr>
      <w:rFonts w:ascii="Times New Roman" w:eastAsia="Arial Unicode MS" w:hAnsi="Times New Roman" w:cs="Times New Roman" w:hint="default"/>
      <w:i/>
      <w:iCs w:val="0"/>
      <w:caps/>
      <w:color w:val="000000"/>
      <w:spacing w:val="0"/>
      <w:kern w:val="2"/>
      <w:sz w:val="22"/>
      <w:lang w:val="ru-RU" w:eastAsia="ru-RU"/>
    </w:rPr>
  </w:style>
  <w:style w:type="character" w:customStyle="1" w:styleId="aff6">
    <w:name w:val="Сноска_"/>
    <w:uiPriority w:val="99"/>
    <w:rsid w:val="00753DF5"/>
    <w:rPr>
      <w:sz w:val="16"/>
    </w:rPr>
  </w:style>
  <w:style w:type="character" w:customStyle="1" w:styleId="CenturySchoolbook">
    <w:name w:val="Сноска + Century Schoolbook"/>
    <w:aliases w:val="9 pt,Курсив,Основной текст + Полужирный26"/>
    <w:uiPriority w:val="99"/>
    <w:semiHidden/>
    <w:rsid w:val="00753DF5"/>
    <w:rPr>
      <w:rFonts w:ascii="Century Schoolbook" w:hAnsi="Century Schoolbook" w:hint="default"/>
      <w:i/>
      <w:iCs w:val="0"/>
      <w:sz w:val="18"/>
    </w:rPr>
  </w:style>
  <w:style w:type="character" w:customStyle="1" w:styleId="210">
    <w:name w:val="Основной текст + Полужирный21"/>
    <w:uiPriority w:val="99"/>
    <w:rsid w:val="00753DF5"/>
    <w:rPr>
      <w:rFonts w:ascii="Times New Roman" w:hAnsi="Times New Roman" w:cs="Times New Roman" w:hint="default"/>
      <w:b/>
      <w:bCs w:val="0"/>
      <w:spacing w:val="0"/>
      <w:sz w:val="22"/>
    </w:rPr>
  </w:style>
  <w:style w:type="character" w:customStyle="1" w:styleId="200">
    <w:name w:val="Основной текст + Полужирный20"/>
    <w:aliases w:val="Курсив17"/>
    <w:uiPriority w:val="99"/>
    <w:rsid w:val="00753DF5"/>
    <w:rPr>
      <w:rFonts w:ascii="Times New Roman" w:hAnsi="Times New Roman" w:cs="Times New Roman" w:hint="default"/>
      <w:b/>
      <w:bCs w:val="0"/>
      <w:i/>
      <w:iCs w:val="0"/>
      <w:spacing w:val="0"/>
      <w:sz w:val="22"/>
    </w:rPr>
  </w:style>
  <w:style w:type="character" w:customStyle="1" w:styleId="33">
    <w:name w:val="Основной текст + Курсив3"/>
    <w:uiPriority w:val="99"/>
    <w:rsid w:val="00753DF5"/>
    <w:rPr>
      <w:rFonts w:ascii="Times New Roman" w:hAnsi="Times New Roman" w:cs="Times New Roman" w:hint="default"/>
      <w:i/>
      <w:iCs w:val="0"/>
      <w:spacing w:val="0"/>
      <w:sz w:val="22"/>
    </w:rPr>
  </w:style>
  <w:style w:type="character" w:customStyle="1" w:styleId="111">
    <w:name w:val="Основной текст (11) + Не курсив"/>
    <w:uiPriority w:val="99"/>
    <w:rsid w:val="00753DF5"/>
    <w:rPr>
      <w:rFonts w:ascii="Times New Roman" w:hAnsi="Times New Roman" w:cs="Times New Roman" w:hint="default"/>
      <w:b/>
      <w:bCs w:val="0"/>
      <w:i/>
      <w:iCs w:val="0"/>
      <w:spacing w:val="0"/>
      <w:sz w:val="22"/>
    </w:rPr>
  </w:style>
  <w:style w:type="character" w:customStyle="1" w:styleId="1116">
    <w:name w:val="Основной текст (11)16"/>
    <w:uiPriority w:val="99"/>
    <w:rsid w:val="00753DF5"/>
    <w:rPr>
      <w:rFonts w:ascii="Times New Roman" w:hAnsi="Times New Roman" w:cs="Times New Roman" w:hint="default"/>
      <w:b/>
      <w:bCs w:val="0"/>
      <w:i/>
      <w:iCs w:val="0"/>
      <w:spacing w:val="0"/>
      <w:sz w:val="22"/>
    </w:rPr>
  </w:style>
  <w:style w:type="character" w:customStyle="1" w:styleId="aff7">
    <w:name w:val="Основной текст + Полужирный"/>
    <w:uiPriority w:val="99"/>
    <w:semiHidden/>
    <w:rsid w:val="00753DF5"/>
    <w:rPr>
      <w:rFonts w:ascii="Century Schoolbook" w:hAnsi="Century Schoolbook" w:hint="default"/>
      <w:b/>
      <w:bCs w:val="0"/>
      <w:sz w:val="24"/>
    </w:rPr>
  </w:style>
  <w:style w:type="character" w:customStyle="1" w:styleId="Standard0">
    <w:name w:val="Standard Знак"/>
    <w:uiPriority w:val="99"/>
    <w:rsid w:val="00753DF5"/>
    <w:rPr>
      <w:rFonts w:ascii="Times New Roman" w:hAnsi="Times New Roman" w:cs="Times New Roman" w:hint="default"/>
      <w:kern w:val="3"/>
      <w:sz w:val="24"/>
    </w:rPr>
  </w:style>
  <w:style w:type="character" w:customStyle="1" w:styleId="34">
    <w:name w:val="Основной текст + Полужирный3"/>
    <w:aliases w:val="Курсив7"/>
    <w:uiPriority w:val="99"/>
    <w:rsid w:val="00753DF5"/>
    <w:rPr>
      <w:rFonts w:ascii="Times New Roman" w:hAnsi="Times New Roman" w:cs="Times New Roman" w:hint="default"/>
      <w:b/>
      <w:bCs w:val="0"/>
      <w:i/>
      <w:iCs w:val="0"/>
      <w:spacing w:val="0"/>
      <w:sz w:val="22"/>
    </w:rPr>
  </w:style>
  <w:style w:type="character" w:customStyle="1" w:styleId="527">
    <w:name w:val="Заголовок №527"/>
    <w:uiPriority w:val="99"/>
    <w:rsid w:val="00753DF5"/>
    <w:rPr>
      <w:rFonts w:ascii="Times New Roman" w:hAnsi="Times New Roman" w:cs="Times New Roman" w:hint="default"/>
      <w:i/>
      <w:iCs w:val="0"/>
      <w:spacing w:val="0"/>
      <w:sz w:val="22"/>
    </w:rPr>
  </w:style>
  <w:style w:type="character" w:customStyle="1" w:styleId="51">
    <w:name w:val="Заголовок №5 + Не полужирный1"/>
    <w:aliases w:val="Не курсив9"/>
    <w:uiPriority w:val="99"/>
    <w:rsid w:val="00753DF5"/>
    <w:rPr>
      <w:rFonts w:ascii="Times New Roman" w:hAnsi="Times New Roman" w:cs="Times New Roman" w:hint="default"/>
      <w:i/>
      <w:iCs w:val="0"/>
      <w:spacing w:val="0"/>
      <w:sz w:val="22"/>
    </w:rPr>
  </w:style>
  <w:style w:type="character" w:customStyle="1" w:styleId="submenu-table">
    <w:name w:val="submenu-table"/>
    <w:basedOn w:val="a0"/>
    <w:uiPriority w:val="99"/>
    <w:rsid w:val="00753DF5"/>
    <w:rPr>
      <w:rFonts w:ascii="Times New Roman" w:hAnsi="Times New Roman" w:cs="Times New Roman" w:hint="default"/>
    </w:rPr>
  </w:style>
  <w:style w:type="character" w:customStyle="1" w:styleId="apple-converted-space">
    <w:name w:val="apple-converted-space"/>
    <w:rsid w:val="00753DF5"/>
  </w:style>
  <w:style w:type="character" w:customStyle="1" w:styleId="c4">
    <w:name w:val="c4"/>
    <w:rsid w:val="00753DF5"/>
  </w:style>
  <w:style w:type="table" w:styleId="aff8">
    <w:name w:val="Table Grid"/>
    <w:basedOn w:val="a1"/>
    <w:uiPriority w:val="59"/>
    <w:rsid w:val="00753DF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uiPriority w:val="59"/>
    <w:rsid w:val="00753D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53DF5"/>
    <w:pPr>
      <w:suppressAutoHyphens/>
      <w:autoSpaceDN w:val="0"/>
    </w:pPr>
    <w:rPr>
      <w:rFonts w:ascii="Calibri" w:eastAsia="Arial Unicode MS" w:hAnsi="Calibri" w:cs="Calibri"/>
      <w:color w:val="00000A"/>
      <w:kern w:val="2"/>
    </w:rPr>
  </w:style>
  <w:style w:type="paragraph" w:styleId="1">
    <w:name w:val="heading 1"/>
    <w:basedOn w:val="a"/>
    <w:next w:val="a"/>
    <w:link w:val="10"/>
    <w:uiPriority w:val="99"/>
    <w:qFormat/>
    <w:rsid w:val="00753DF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753DF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semiHidden/>
    <w:unhideWhenUsed/>
    <w:qFormat/>
    <w:rsid w:val="00753DF5"/>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3DF5"/>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9"/>
    <w:semiHidden/>
    <w:rsid w:val="00753DF5"/>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uiPriority w:val="99"/>
    <w:semiHidden/>
    <w:rsid w:val="00753DF5"/>
    <w:rPr>
      <w:rFonts w:ascii="Times New Roman" w:eastAsia="Times New Roman" w:hAnsi="Times New Roman" w:cs="Arial"/>
      <w:b/>
      <w:bCs/>
      <w:i/>
      <w:sz w:val="28"/>
      <w:szCs w:val="28"/>
      <w:lang w:eastAsia="ru-RU"/>
    </w:rPr>
  </w:style>
  <w:style w:type="character" w:styleId="a3">
    <w:name w:val="Hyperlink"/>
    <w:basedOn w:val="a0"/>
    <w:uiPriority w:val="99"/>
    <w:semiHidden/>
    <w:unhideWhenUsed/>
    <w:rsid w:val="00753DF5"/>
    <w:rPr>
      <w:rFonts w:ascii="Times New Roman" w:hAnsi="Times New Roman" w:cs="Times New Roman" w:hint="default"/>
      <w:color w:val="000000"/>
      <w:u w:val="single"/>
    </w:rPr>
  </w:style>
  <w:style w:type="character" w:styleId="a4">
    <w:name w:val="FollowedHyperlink"/>
    <w:basedOn w:val="a0"/>
    <w:uiPriority w:val="99"/>
    <w:semiHidden/>
    <w:unhideWhenUsed/>
    <w:rsid w:val="00753DF5"/>
    <w:rPr>
      <w:color w:val="800080" w:themeColor="followedHyperlink"/>
      <w:u w:val="single"/>
    </w:rPr>
  </w:style>
  <w:style w:type="character" w:styleId="a5">
    <w:name w:val="Emphasis"/>
    <w:basedOn w:val="a0"/>
    <w:uiPriority w:val="99"/>
    <w:qFormat/>
    <w:rsid w:val="00753DF5"/>
    <w:rPr>
      <w:rFonts w:ascii="Times New Roman" w:hAnsi="Times New Roman" w:cs="Times New Roman" w:hint="default"/>
      <w:i/>
      <w:iCs/>
    </w:rPr>
  </w:style>
  <w:style w:type="character" w:styleId="a6">
    <w:name w:val="Strong"/>
    <w:basedOn w:val="a0"/>
    <w:uiPriority w:val="22"/>
    <w:qFormat/>
    <w:rsid w:val="00753DF5"/>
    <w:rPr>
      <w:rFonts w:ascii="Times New Roman" w:hAnsi="Times New Roman" w:cs="Times New Roman" w:hint="default"/>
      <w:b/>
      <w:bCs w:val="0"/>
    </w:rPr>
  </w:style>
  <w:style w:type="paragraph" w:styleId="a7">
    <w:name w:val="Normal (Web)"/>
    <w:basedOn w:val="a"/>
    <w:uiPriority w:val="99"/>
    <w:unhideWhenUsed/>
    <w:rsid w:val="00753DF5"/>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styleId="11">
    <w:name w:val="toc 1"/>
    <w:basedOn w:val="a"/>
    <w:next w:val="a"/>
    <w:autoRedefine/>
    <w:uiPriority w:val="99"/>
    <w:semiHidden/>
    <w:unhideWhenUsed/>
    <w:rsid w:val="00753DF5"/>
  </w:style>
  <w:style w:type="paragraph" w:styleId="22">
    <w:name w:val="toc 2"/>
    <w:basedOn w:val="a"/>
    <w:next w:val="a"/>
    <w:autoRedefine/>
    <w:uiPriority w:val="99"/>
    <w:semiHidden/>
    <w:unhideWhenUsed/>
    <w:rsid w:val="00753DF5"/>
    <w:pPr>
      <w:tabs>
        <w:tab w:val="right" w:leader="dot" w:pos="9628"/>
      </w:tabs>
    </w:pPr>
  </w:style>
  <w:style w:type="paragraph" w:styleId="31">
    <w:name w:val="toc 3"/>
    <w:basedOn w:val="a"/>
    <w:next w:val="a"/>
    <w:autoRedefine/>
    <w:uiPriority w:val="99"/>
    <w:semiHidden/>
    <w:unhideWhenUsed/>
    <w:rsid w:val="00753DF5"/>
    <w:pPr>
      <w:tabs>
        <w:tab w:val="right" w:leader="dot" w:pos="9628"/>
      </w:tabs>
    </w:pPr>
  </w:style>
  <w:style w:type="character" w:customStyle="1" w:styleId="a8">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9"/>
    <w:uiPriority w:val="99"/>
    <w:semiHidden/>
    <w:locked/>
    <w:rsid w:val="00753DF5"/>
    <w:rPr>
      <w:rFonts w:ascii="Calibri" w:eastAsia="Arial Unicode MS" w:hAnsi="Calibri" w:cs="Calibri"/>
      <w:color w:val="00000A"/>
      <w:kern w:val="2"/>
      <w:sz w:val="24"/>
      <w:szCs w:val="24"/>
    </w:rPr>
  </w:style>
  <w:style w:type="paragraph" w:styleId="a9">
    <w:name w:val="footnote text"/>
    <w:aliases w:val="Основной текст с отступом1,Основной текст с отступом11,Основной текст с отступом2,Знак1,Body Text Indent1"/>
    <w:basedOn w:val="a"/>
    <w:link w:val="a8"/>
    <w:uiPriority w:val="99"/>
    <w:semiHidden/>
    <w:unhideWhenUsed/>
    <w:rsid w:val="00753DF5"/>
    <w:pPr>
      <w:suppressAutoHyphens w:val="0"/>
      <w:spacing w:after="0" w:line="240" w:lineRule="auto"/>
    </w:pPr>
    <w:rPr>
      <w:sz w:val="24"/>
      <w:szCs w:val="24"/>
    </w:rPr>
  </w:style>
  <w:style w:type="character" w:customStyle="1" w:styleId="12">
    <w:name w:val="Текст сноски Знак1"/>
    <w:aliases w:val="Основной текст с отступом1 Знак1,Основной текст с отступом11 Знак1,Основной текст с отступом2 Знак1,Знак1 Знак1,Body Text Indent1 Знак1"/>
    <w:basedOn w:val="a0"/>
    <w:uiPriority w:val="99"/>
    <w:semiHidden/>
    <w:rsid w:val="00753DF5"/>
    <w:rPr>
      <w:rFonts w:ascii="Calibri" w:eastAsia="Arial Unicode MS" w:hAnsi="Calibri" w:cs="Calibri"/>
      <w:color w:val="00000A"/>
      <w:kern w:val="2"/>
      <w:sz w:val="20"/>
      <w:szCs w:val="20"/>
    </w:rPr>
  </w:style>
  <w:style w:type="paragraph" w:styleId="aa">
    <w:name w:val="header"/>
    <w:basedOn w:val="a"/>
    <w:link w:val="ab"/>
    <w:uiPriority w:val="99"/>
    <w:semiHidden/>
    <w:unhideWhenUsed/>
    <w:rsid w:val="00753DF5"/>
    <w:pPr>
      <w:tabs>
        <w:tab w:val="center" w:pos="4677"/>
        <w:tab w:val="right" w:pos="9355"/>
      </w:tabs>
    </w:pPr>
    <w:rPr>
      <w:rFonts w:cs="Times New Roman"/>
    </w:rPr>
  </w:style>
  <w:style w:type="character" w:customStyle="1" w:styleId="ab">
    <w:name w:val="Верхний колонтитул Знак"/>
    <w:basedOn w:val="a0"/>
    <w:link w:val="aa"/>
    <w:uiPriority w:val="99"/>
    <w:semiHidden/>
    <w:rsid w:val="00753DF5"/>
    <w:rPr>
      <w:rFonts w:ascii="Calibri" w:eastAsia="Arial Unicode MS" w:hAnsi="Calibri" w:cs="Times New Roman"/>
      <w:color w:val="00000A"/>
      <w:kern w:val="2"/>
    </w:rPr>
  </w:style>
  <w:style w:type="paragraph" w:styleId="ac">
    <w:name w:val="footer"/>
    <w:basedOn w:val="a"/>
    <w:link w:val="ad"/>
    <w:uiPriority w:val="99"/>
    <w:semiHidden/>
    <w:unhideWhenUsed/>
    <w:rsid w:val="00753DF5"/>
    <w:pPr>
      <w:tabs>
        <w:tab w:val="center" w:pos="4677"/>
        <w:tab w:val="right" w:pos="9355"/>
      </w:tabs>
    </w:pPr>
    <w:rPr>
      <w:rFonts w:cs="Times New Roman"/>
    </w:rPr>
  </w:style>
  <w:style w:type="character" w:customStyle="1" w:styleId="ad">
    <w:name w:val="Нижний колонтитул Знак"/>
    <w:basedOn w:val="a0"/>
    <w:link w:val="ac"/>
    <w:uiPriority w:val="99"/>
    <w:semiHidden/>
    <w:rsid w:val="00753DF5"/>
    <w:rPr>
      <w:rFonts w:ascii="Calibri" w:eastAsia="Arial Unicode MS" w:hAnsi="Calibri" w:cs="Times New Roman"/>
      <w:color w:val="00000A"/>
      <w:kern w:val="2"/>
    </w:rPr>
  </w:style>
  <w:style w:type="paragraph" w:styleId="ae">
    <w:name w:val="Title"/>
    <w:basedOn w:val="a"/>
    <w:next w:val="a"/>
    <w:link w:val="af"/>
    <w:uiPriority w:val="99"/>
    <w:qFormat/>
    <w:rsid w:val="00753DF5"/>
    <w:pPr>
      <w:suppressAutoHyphens w:val="0"/>
      <w:spacing w:before="240" w:after="60" w:line="240" w:lineRule="auto"/>
      <w:jc w:val="center"/>
      <w:outlineLvl w:val="0"/>
    </w:pPr>
    <w:rPr>
      <w:rFonts w:ascii="Cambria" w:eastAsia="Times New Roman" w:hAnsi="Cambria" w:cs="Times New Roman"/>
      <w:b/>
      <w:bCs/>
      <w:color w:val="auto"/>
      <w:kern w:val="28"/>
      <w:sz w:val="32"/>
      <w:szCs w:val="32"/>
      <w:lang w:eastAsia="ru-RU"/>
    </w:rPr>
  </w:style>
  <w:style w:type="character" w:customStyle="1" w:styleId="af">
    <w:name w:val="Название Знак"/>
    <w:basedOn w:val="a0"/>
    <w:link w:val="ae"/>
    <w:uiPriority w:val="99"/>
    <w:rsid w:val="00753DF5"/>
    <w:rPr>
      <w:rFonts w:ascii="Cambria" w:eastAsia="Times New Roman" w:hAnsi="Cambria" w:cs="Times New Roman"/>
      <w:b/>
      <w:bCs/>
      <w:kern w:val="28"/>
      <w:sz w:val="32"/>
      <w:szCs w:val="32"/>
      <w:lang w:eastAsia="ru-RU"/>
    </w:rPr>
  </w:style>
  <w:style w:type="paragraph" w:styleId="af0">
    <w:name w:val="Body Text"/>
    <w:basedOn w:val="a"/>
    <w:link w:val="af1"/>
    <w:uiPriority w:val="99"/>
    <w:unhideWhenUsed/>
    <w:rsid w:val="00753DF5"/>
    <w:pPr>
      <w:spacing w:after="120"/>
    </w:pPr>
    <w:rPr>
      <w:rFonts w:cs="Times New Roman"/>
    </w:rPr>
  </w:style>
  <w:style w:type="character" w:customStyle="1" w:styleId="af1">
    <w:name w:val="Основной текст Знак"/>
    <w:basedOn w:val="a0"/>
    <w:link w:val="af0"/>
    <w:uiPriority w:val="99"/>
    <w:rsid w:val="00753DF5"/>
    <w:rPr>
      <w:rFonts w:ascii="Calibri" w:eastAsia="Arial Unicode MS" w:hAnsi="Calibri" w:cs="Times New Roman"/>
      <w:color w:val="00000A"/>
      <w:kern w:val="2"/>
    </w:rPr>
  </w:style>
  <w:style w:type="character" w:customStyle="1" w:styleId="af2">
    <w:name w:val="Основной текст с отступом Знак"/>
    <w:aliases w:val="Знак Знак"/>
    <w:basedOn w:val="a0"/>
    <w:link w:val="af3"/>
    <w:uiPriority w:val="99"/>
    <w:semiHidden/>
    <w:locked/>
    <w:rsid w:val="00753DF5"/>
    <w:rPr>
      <w:rFonts w:ascii="Verdana" w:hAnsi="Verdana"/>
      <w:sz w:val="20"/>
      <w:szCs w:val="20"/>
      <w:lang w:val="en-US"/>
    </w:rPr>
  </w:style>
  <w:style w:type="paragraph" w:styleId="af3">
    <w:name w:val="Body Text Indent"/>
    <w:aliases w:val="Знак"/>
    <w:basedOn w:val="a"/>
    <w:link w:val="af2"/>
    <w:uiPriority w:val="99"/>
    <w:semiHidden/>
    <w:unhideWhenUsed/>
    <w:rsid w:val="00753DF5"/>
    <w:pPr>
      <w:suppressAutoHyphens w:val="0"/>
      <w:spacing w:after="160" w:line="240" w:lineRule="exact"/>
    </w:pPr>
    <w:rPr>
      <w:rFonts w:ascii="Verdana" w:eastAsiaTheme="minorHAnsi" w:hAnsi="Verdana" w:cstheme="minorBidi"/>
      <w:color w:val="auto"/>
      <w:kern w:val="0"/>
      <w:sz w:val="20"/>
      <w:szCs w:val="20"/>
      <w:lang w:val="en-US"/>
    </w:rPr>
  </w:style>
  <w:style w:type="character" w:customStyle="1" w:styleId="13">
    <w:name w:val="Основной текст с отступом Знак1"/>
    <w:aliases w:val="Знак Знак1"/>
    <w:basedOn w:val="a0"/>
    <w:uiPriority w:val="99"/>
    <w:semiHidden/>
    <w:rsid w:val="00753DF5"/>
    <w:rPr>
      <w:rFonts w:ascii="Calibri" w:eastAsia="Arial Unicode MS" w:hAnsi="Calibri" w:cs="Calibri"/>
      <w:color w:val="00000A"/>
      <w:kern w:val="2"/>
    </w:rPr>
  </w:style>
  <w:style w:type="paragraph" w:styleId="23">
    <w:name w:val="Body Text 2"/>
    <w:basedOn w:val="a"/>
    <w:link w:val="24"/>
    <w:uiPriority w:val="99"/>
    <w:semiHidden/>
    <w:unhideWhenUsed/>
    <w:rsid w:val="00753DF5"/>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4">
    <w:name w:val="Основной текст 2 Знак"/>
    <w:basedOn w:val="a0"/>
    <w:link w:val="23"/>
    <w:uiPriority w:val="99"/>
    <w:semiHidden/>
    <w:rsid w:val="00753DF5"/>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753DF5"/>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753DF5"/>
    <w:rPr>
      <w:rFonts w:ascii="Calibri" w:eastAsia="Arial Unicode MS" w:hAnsi="Calibri" w:cs="Times New Roman"/>
      <w:color w:val="00000A"/>
      <w:kern w:val="2"/>
    </w:rPr>
  </w:style>
  <w:style w:type="paragraph" w:styleId="af4">
    <w:name w:val="Block Text"/>
    <w:basedOn w:val="a"/>
    <w:uiPriority w:val="99"/>
    <w:semiHidden/>
    <w:unhideWhenUsed/>
    <w:rsid w:val="00753DF5"/>
    <w:pPr>
      <w:widowControl w:val="0"/>
      <w:suppressAutoHyphens w:val="0"/>
      <w:autoSpaceDE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styleId="af5">
    <w:name w:val="Balloon Text"/>
    <w:basedOn w:val="a"/>
    <w:link w:val="af6"/>
    <w:uiPriority w:val="99"/>
    <w:semiHidden/>
    <w:unhideWhenUsed/>
    <w:rsid w:val="00753DF5"/>
    <w:pPr>
      <w:spacing w:after="0" w:line="240" w:lineRule="auto"/>
    </w:pPr>
    <w:rPr>
      <w:rFonts w:ascii="Segoe UI" w:hAnsi="Segoe UI" w:cs="Times New Roman"/>
      <w:sz w:val="18"/>
      <w:szCs w:val="18"/>
    </w:rPr>
  </w:style>
  <w:style w:type="character" w:customStyle="1" w:styleId="af6">
    <w:name w:val="Текст выноски Знак"/>
    <w:basedOn w:val="a0"/>
    <w:link w:val="af5"/>
    <w:uiPriority w:val="99"/>
    <w:semiHidden/>
    <w:rsid w:val="00753DF5"/>
    <w:rPr>
      <w:rFonts w:ascii="Segoe UI" w:eastAsia="Arial Unicode MS" w:hAnsi="Segoe UI" w:cs="Times New Roman"/>
      <w:color w:val="00000A"/>
      <w:kern w:val="2"/>
      <w:sz w:val="18"/>
      <w:szCs w:val="18"/>
    </w:rPr>
  </w:style>
  <w:style w:type="paragraph" w:styleId="af7">
    <w:name w:val="No Spacing"/>
    <w:aliases w:val="основа"/>
    <w:uiPriority w:val="99"/>
    <w:qFormat/>
    <w:rsid w:val="00753DF5"/>
    <w:pPr>
      <w:autoSpaceDN w:val="0"/>
      <w:spacing w:after="0" w:line="240" w:lineRule="auto"/>
    </w:pPr>
    <w:rPr>
      <w:rFonts w:ascii="Calibri" w:eastAsia="Times New Roman" w:hAnsi="Calibri" w:cs="Times New Roman"/>
    </w:rPr>
  </w:style>
  <w:style w:type="paragraph" w:styleId="af8">
    <w:name w:val="List Paragraph"/>
    <w:basedOn w:val="a"/>
    <w:uiPriority w:val="99"/>
    <w:qFormat/>
    <w:rsid w:val="00753DF5"/>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af9">
    <w:name w:val="TOC Heading"/>
    <w:basedOn w:val="1"/>
    <w:next w:val="a"/>
    <w:uiPriority w:val="99"/>
    <w:semiHidden/>
    <w:unhideWhenUsed/>
    <w:qFormat/>
    <w:rsid w:val="00753DF5"/>
    <w:pPr>
      <w:keepLines/>
      <w:suppressAutoHyphens w:val="0"/>
      <w:spacing w:before="480" w:after="0"/>
      <w:outlineLvl w:val="9"/>
    </w:pPr>
    <w:rPr>
      <w:color w:val="365F91"/>
      <w:kern w:val="0"/>
      <w:sz w:val="28"/>
      <w:szCs w:val="28"/>
    </w:rPr>
  </w:style>
  <w:style w:type="character" w:customStyle="1" w:styleId="Standard1">
    <w:name w:val="Standard Знак1"/>
    <w:link w:val="Standard"/>
    <w:uiPriority w:val="99"/>
    <w:locked/>
    <w:rsid w:val="00753DF5"/>
    <w:rPr>
      <w:rFonts w:ascii="Arial" w:eastAsia="SimSun" w:hAnsi="Arial" w:cs="Mangal"/>
      <w:kern w:val="3"/>
      <w:sz w:val="24"/>
      <w:szCs w:val="24"/>
      <w:lang w:eastAsia="zh-CN" w:bidi="hi-IN"/>
    </w:rPr>
  </w:style>
  <w:style w:type="paragraph" w:customStyle="1" w:styleId="Standard">
    <w:name w:val="Standard"/>
    <w:link w:val="Standard1"/>
    <w:uiPriority w:val="99"/>
    <w:rsid w:val="00753DF5"/>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14">
    <w:name w:val="Абзац списка1"/>
    <w:basedOn w:val="a"/>
    <w:uiPriority w:val="99"/>
    <w:rsid w:val="00753DF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753D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Абзац"/>
    <w:basedOn w:val="a"/>
    <w:uiPriority w:val="99"/>
    <w:rsid w:val="00753DF5"/>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
    <w:uiPriority w:val="99"/>
    <w:rsid w:val="00753DF5"/>
    <w:pPr>
      <w:suppressAutoHyphens w:val="0"/>
      <w:autoSpaceDE w:val="0"/>
      <w:adjustRightInd w:val="0"/>
      <w:spacing w:after="0" w:line="240" w:lineRule="atLeast"/>
      <w:ind w:firstLine="340"/>
      <w:jc w:val="both"/>
    </w:pPr>
    <w:rPr>
      <w:rFonts w:ascii="PragmaticaC" w:eastAsia="Times New Roman" w:hAnsi="PragmaticaC" w:cs="PragmaticaC"/>
      <w:color w:val="000000"/>
      <w:kern w:val="0"/>
      <w:sz w:val="20"/>
      <w:szCs w:val="20"/>
      <w:lang w:eastAsia="ru-RU"/>
    </w:rPr>
  </w:style>
  <w:style w:type="paragraph" w:customStyle="1" w:styleId="western">
    <w:name w:val="western"/>
    <w:basedOn w:val="a"/>
    <w:uiPriority w:val="99"/>
    <w:rsid w:val="00753DF5"/>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p4">
    <w:name w:val="p4"/>
    <w:basedOn w:val="a"/>
    <w:uiPriority w:val="99"/>
    <w:rsid w:val="00753DF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10">
    <w:name w:val="Абзац списка11"/>
    <w:basedOn w:val="a"/>
    <w:uiPriority w:val="99"/>
    <w:rsid w:val="00753DF5"/>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uiPriority w:val="99"/>
    <w:rsid w:val="00753DF5"/>
    <w:pPr>
      <w:tabs>
        <w:tab w:val="left" w:pos="360"/>
        <w:tab w:val="left" w:pos="640"/>
      </w:tabs>
      <w:suppressAutoHyphens w:val="0"/>
      <w:autoSpaceDE w:val="0"/>
      <w:adjustRightInd w:val="0"/>
      <w:spacing w:after="0" w:line="240" w:lineRule="atLeast"/>
      <w:ind w:left="640" w:hanging="300"/>
      <w:jc w:val="both"/>
    </w:pPr>
    <w:rPr>
      <w:rFonts w:ascii="PragmaticaC" w:eastAsia="Times New Roman" w:hAnsi="PragmaticaC" w:cs="PragmaticaC"/>
      <w:color w:val="000000"/>
      <w:kern w:val="0"/>
      <w:sz w:val="20"/>
      <w:szCs w:val="20"/>
      <w:lang w:eastAsia="ru-RU"/>
    </w:rPr>
  </w:style>
  <w:style w:type="character" w:customStyle="1" w:styleId="afb">
    <w:name w:val="Основной Знак"/>
    <w:link w:val="afc"/>
    <w:uiPriority w:val="99"/>
    <w:locked/>
    <w:rsid w:val="00753DF5"/>
    <w:rPr>
      <w:rFonts w:ascii="NewtonCSanPin" w:hAnsi="NewtonCSanPin"/>
      <w:color w:val="000000"/>
      <w:sz w:val="21"/>
      <w:szCs w:val="21"/>
    </w:rPr>
  </w:style>
  <w:style w:type="paragraph" w:customStyle="1" w:styleId="afc">
    <w:name w:val="Основной"/>
    <w:basedOn w:val="a"/>
    <w:link w:val="afb"/>
    <w:uiPriority w:val="99"/>
    <w:rsid w:val="00753DF5"/>
    <w:pPr>
      <w:suppressAutoHyphens w:val="0"/>
      <w:autoSpaceDE w:val="0"/>
      <w:adjustRightInd w:val="0"/>
      <w:spacing w:after="0" w:line="214" w:lineRule="atLeast"/>
      <w:ind w:firstLine="283"/>
      <w:jc w:val="both"/>
    </w:pPr>
    <w:rPr>
      <w:rFonts w:ascii="NewtonCSanPin" w:eastAsiaTheme="minorHAnsi" w:hAnsi="NewtonCSanPin" w:cstheme="minorBidi"/>
      <w:color w:val="000000"/>
      <w:kern w:val="0"/>
      <w:sz w:val="21"/>
      <w:szCs w:val="21"/>
    </w:rPr>
  </w:style>
  <w:style w:type="paragraph" w:customStyle="1" w:styleId="afd">
    <w:name w:val="Буллит"/>
    <w:basedOn w:val="afc"/>
    <w:uiPriority w:val="99"/>
    <w:rsid w:val="00753DF5"/>
    <w:pPr>
      <w:ind w:firstLine="244"/>
    </w:pPr>
  </w:style>
  <w:style w:type="paragraph" w:customStyle="1" w:styleId="32">
    <w:name w:val="Заг 3"/>
    <w:basedOn w:val="a"/>
    <w:uiPriority w:val="99"/>
    <w:rsid w:val="00753DF5"/>
    <w:pPr>
      <w:keepNext/>
      <w:suppressAutoHyphens w:val="0"/>
      <w:autoSpaceDE w:val="0"/>
      <w:adjustRightInd w:val="0"/>
      <w:spacing w:before="255" w:after="113" w:line="240" w:lineRule="atLeast"/>
      <w:jc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753DF5"/>
    <w:rPr>
      <w:b w:val="0"/>
      <w:bCs w:val="0"/>
    </w:rPr>
  </w:style>
  <w:style w:type="paragraph" w:customStyle="1" w:styleId="afe">
    <w:name w:val="Сноска"/>
    <w:basedOn w:val="afc"/>
    <w:uiPriority w:val="99"/>
    <w:rsid w:val="00753DF5"/>
    <w:pPr>
      <w:spacing w:line="174" w:lineRule="atLeast"/>
    </w:pPr>
    <w:rPr>
      <w:sz w:val="17"/>
      <w:szCs w:val="17"/>
    </w:rPr>
  </w:style>
  <w:style w:type="paragraph" w:customStyle="1" w:styleId="aff">
    <w:name w:val="Подзаг"/>
    <w:basedOn w:val="afc"/>
    <w:uiPriority w:val="99"/>
    <w:rsid w:val="00753DF5"/>
    <w:pPr>
      <w:spacing w:before="113" w:after="28"/>
      <w:jc w:val="center"/>
    </w:pPr>
    <w:rPr>
      <w:b/>
      <w:bCs/>
      <w:i/>
      <w:iCs/>
    </w:rPr>
  </w:style>
  <w:style w:type="paragraph" w:customStyle="1" w:styleId="c11">
    <w:name w:val="c11"/>
    <w:basedOn w:val="a"/>
    <w:uiPriority w:val="99"/>
    <w:rsid w:val="00753DF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uiPriority w:val="99"/>
    <w:rsid w:val="00753DF5"/>
    <w:pPr>
      <w:autoSpaceDN w:val="0"/>
      <w:spacing w:after="0" w:line="240" w:lineRule="auto"/>
    </w:pPr>
    <w:rPr>
      <w:rFonts w:ascii="Calibri" w:eastAsia="Times New Roman" w:hAnsi="Calibri" w:cs="Calibri"/>
    </w:rPr>
  </w:style>
  <w:style w:type="paragraph" w:customStyle="1" w:styleId="Default">
    <w:name w:val="Default"/>
    <w:uiPriority w:val="99"/>
    <w:rsid w:val="00753D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753DF5"/>
    <w:pPr>
      <w:suppressAutoHyphens w:val="0"/>
      <w:autoSpaceDE w:val="0"/>
      <w:adjustRightInd w:val="0"/>
      <w:spacing w:after="113" w:line="240" w:lineRule="atLeast"/>
      <w:jc w:val="center"/>
    </w:pPr>
    <w:rPr>
      <w:rFonts w:ascii="FuturisC" w:eastAsia="Times New Roman" w:hAnsi="FuturisC" w:cs="FuturisC"/>
      <w:b/>
      <w:bCs/>
      <w:caps/>
      <w:color w:val="000000"/>
      <w:kern w:val="0"/>
      <w:lang w:eastAsia="ru-RU"/>
    </w:rPr>
  </w:style>
  <w:style w:type="character" w:customStyle="1" w:styleId="aff0">
    <w:name w:val="А ОСН ТЕКСТ Знак"/>
    <w:link w:val="aff1"/>
    <w:uiPriority w:val="99"/>
    <w:locked/>
    <w:rsid w:val="00753DF5"/>
    <w:rPr>
      <w:rFonts w:ascii="Arial Unicode MS" w:eastAsia="Arial Unicode MS" w:hAnsi="Arial Unicode MS" w:cs="Arial Unicode MS"/>
      <w:caps/>
      <w:color w:val="000000"/>
      <w:kern w:val="2"/>
      <w:sz w:val="28"/>
      <w:szCs w:val="28"/>
    </w:rPr>
  </w:style>
  <w:style w:type="paragraph" w:customStyle="1" w:styleId="aff1">
    <w:name w:val="А ОСН ТЕКСТ"/>
    <w:basedOn w:val="a"/>
    <w:link w:val="aff0"/>
    <w:uiPriority w:val="99"/>
    <w:rsid w:val="00753DF5"/>
    <w:pPr>
      <w:suppressAutoHyphens w:val="0"/>
      <w:spacing w:after="0" w:line="360" w:lineRule="auto"/>
      <w:ind w:firstLine="454"/>
      <w:jc w:val="both"/>
    </w:pPr>
    <w:rPr>
      <w:rFonts w:ascii="Arial Unicode MS" w:hAnsi="Arial Unicode MS" w:cs="Arial Unicode MS"/>
      <w:caps/>
      <w:color w:val="000000"/>
      <w:sz w:val="28"/>
      <w:szCs w:val="28"/>
    </w:rPr>
  </w:style>
  <w:style w:type="paragraph" w:customStyle="1" w:styleId="Footnote">
    <w:name w:val="Footnote"/>
    <w:basedOn w:val="Standard"/>
    <w:uiPriority w:val="99"/>
    <w:rsid w:val="00753DF5"/>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30Snoska">
    <w:name w:val="30Snoska"/>
    <w:basedOn w:val="a"/>
    <w:uiPriority w:val="99"/>
    <w:rsid w:val="00753DF5"/>
    <w:pPr>
      <w:autoSpaceDE w:val="0"/>
      <w:autoSpaceDN/>
      <w:spacing w:after="0" w:line="180" w:lineRule="atLeast"/>
      <w:jc w:val="both"/>
    </w:pPr>
    <w:rPr>
      <w:rFonts w:ascii="PragmaticaC" w:eastAsia="Times New Roman" w:hAnsi="PragmaticaC" w:cs="PragmaticaC"/>
      <w:color w:val="000000"/>
      <w:kern w:val="0"/>
      <w:sz w:val="16"/>
      <w:szCs w:val="16"/>
      <w:lang w:eastAsia="ar-SA"/>
    </w:rPr>
  </w:style>
  <w:style w:type="paragraph" w:customStyle="1" w:styleId="27">
    <w:name w:val="Абзац списка2"/>
    <w:basedOn w:val="a"/>
    <w:uiPriority w:val="99"/>
    <w:rsid w:val="00753DF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WW-12">
    <w:name w:val="WW-????????12"/>
    <w:basedOn w:val="a"/>
    <w:uiPriority w:val="99"/>
    <w:rsid w:val="00753DF5"/>
    <w:pPr>
      <w:widowControl w:val="0"/>
      <w:overflowPunct w:val="0"/>
      <w:autoSpaceDE w:val="0"/>
      <w:adjustRightInd w:val="0"/>
      <w:spacing w:after="0" w:line="214" w:lineRule="atLeast"/>
      <w:ind w:firstLine="283"/>
      <w:jc w:val="both"/>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753DF5"/>
    <w:pPr>
      <w:ind w:firstLine="244"/>
    </w:pPr>
  </w:style>
  <w:style w:type="paragraph" w:customStyle="1" w:styleId="28">
    <w:name w:val="Без интервала2"/>
    <w:uiPriority w:val="99"/>
    <w:rsid w:val="00753DF5"/>
    <w:pPr>
      <w:autoSpaceDN w:val="0"/>
      <w:spacing w:after="0" w:line="240" w:lineRule="auto"/>
    </w:pPr>
    <w:rPr>
      <w:rFonts w:ascii="Calibri" w:eastAsia="Times New Roman" w:hAnsi="Calibri" w:cs="Calibri"/>
    </w:rPr>
  </w:style>
  <w:style w:type="paragraph" w:customStyle="1" w:styleId="21">
    <w:name w:val="Средняя сетка 21"/>
    <w:basedOn w:val="a"/>
    <w:uiPriority w:val="99"/>
    <w:rsid w:val="00753DF5"/>
    <w:pPr>
      <w:numPr>
        <w:numId w:val="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styleId="aff3">
    <w:name w:val="footnote reference"/>
    <w:basedOn w:val="a0"/>
    <w:uiPriority w:val="99"/>
    <w:semiHidden/>
    <w:unhideWhenUsed/>
    <w:rsid w:val="00753DF5"/>
    <w:rPr>
      <w:rFonts w:ascii="Times New Roman" w:hAnsi="Times New Roman" w:cs="Times New Roman" w:hint="default"/>
      <w:vertAlign w:val="superscript"/>
    </w:rPr>
  </w:style>
  <w:style w:type="character" w:styleId="aff4">
    <w:name w:val="annotation reference"/>
    <w:basedOn w:val="a0"/>
    <w:uiPriority w:val="99"/>
    <w:semiHidden/>
    <w:unhideWhenUsed/>
    <w:rsid w:val="00753DF5"/>
    <w:rPr>
      <w:rFonts w:ascii="Times New Roman" w:hAnsi="Times New Roman" w:cs="Times New Roman" w:hint="default"/>
      <w:sz w:val="16"/>
    </w:rPr>
  </w:style>
  <w:style w:type="character" w:customStyle="1" w:styleId="aff5">
    <w:name w:val="Символ сноски"/>
    <w:uiPriority w:val="99"/>
    <w:rsid w:val="00753DF5"/>
    <w:rPr>
      <w:vertAlign w:val="superscript"/>
    </w:rPr>
  </w:style>
  <w:style w:type="character" w:customStyle="1" w:styleId="16">
    <w:name w:val="Знак сноски1"/>
    <w:uiPriority w:val="99"/>
    <w:rsid w:val="00753DF5"/>
    <w:rPr>
      <w:vertAlign w:val="superscript"/>
    </w:rPr>
  </w:style>
  <w:style w:type="character" w:customStyle="1" w:styleId="dash041e0431044b0447043d044b0439char1">
    <w:name w:val="dash041e_0431_044b_0447_043d_044b_0439__char1"/>
    <w:uiPriority w:val="99"/>
    <w:rsid w:val="00753DF5"/>
    <w:rPr>
      <w:rFonts w:ascii="Times New Roman" w:hAnsi="Times New Roman" w:cs="Times New Roman" w:hint="default"/>
      <w:strike w:val="0"/>
      <w:dstrike w:val="0"/>
      <w:sz w:val="24"/>
      <w:u w:val="none"/>
      <w:effect w:val="none"/>
    </w:rPr>
  </w:style>
  <w:style w:type="character" w:customStyle="1" w:styleId="s1">
    <w:name w:val="s1"/>
    <w:uiPriority w:val="99"/>
    <w:rsid w:val="00753DF5"/>
  </w:style>
  <w:style w:type="character" w:customStyle="1" w:styleId="17">
    <w:name w:val="Сноска1"/>
    <w:uiPriority w:val="99"/>
    <w:rsid w:val="00753DF5"/>
    <w:rPr>
      <w:rFonts w:ascii="Times New Roman" w:hAnsi="Times New Roman" w:cs="Times New Roman" w:hint="default"/>
      <w:vertAlign w:val="superscript"/>
    </w:rPr>
  </w:style>
  <w:style w:type="character" w:customStyle="1" w:styleId="c12">
    <w:name w:val="c12"/>
    <w:basedOn w:val="a0"/>
    <w:uiPriority w:val="99"/>
    <w:rsid w:val="00753DF5"/>
    <w:rPr>
      <w:rFonts w:ascii="Times New Roman" w:hAnsi="Times New Roman" w:cs="Times New Roman" w:hint="default"/>
    </w:rPr>
  </w:style>
  <w:style w:type="character" w:customStyle="1" w:styleId="blk">
    <w:name w:val="blk"/>
    <w:basedOn w:val="a0"/>
    <w:uiPriority w:val="99"/>
    <w:rsid w:val="00753DF5"/>
    <w:rPr>
      <w:rFonts w:ascii="Times New Roman" w:hAnsi="Times New Roman" w:cs="Times New Roman" w:hint="default"/>
    </w:rPr>
  </w:style>
  <w:style w:type="character" w:customStyle="1" w:styleId="29">
    <w:name w:val="Знак сноски2"/>
    <w:uiPriority w:val="99"/>
    <w:rsid w:val="00753DF5"/>
    <w:rPr>
      <w:vertAlign w:val="superscript"/>
    </w:rPr>
  </w:style>
  <w:style w:type="character" w:customStyle="1" w:styleId="18">
    <w:name w:val="Основной текст + Курсив1"/>
    <w:uiPriority w:val="99"/>
    <w:rsid w:val="00753DF5"/>
    <w:rPr>
      <w:rFonts w:ascii="Times New Roman" w:eastAsia="Arial Unicode MS" w:hAnsi="Times New Roman" w:cs="Times New Roman" w:hint="default"/>
      <w:i/>
      <w:iCs w:val="0"/>
      <w:caps/>
      <w:color w:val="000000"/>
      <w:spacing w:val="0"/>
      <w:kern w:val="2"/>
      <w:sz w:val="22"/>
      <w:lang w:val="ru-RU" w:eastAsia="ru-RU"/>
    </w:rPr>
  </w:style>
  <w:style w:type="character" w:customStyle="1" w:styleId="aff6">
    <w:name w:val="Сноска_"/>
    <w:uiPriority w:val="99"/>
    <w:rsid w:val="00753DF5"/>
    <w:rPr>
      <w:sz w:val="16"/>
    </w:rPr>
  </w:style>
  <w:style w:type="character" w:customStyle="1" w:styleId="CenturySchoolbook">
    <w:name w:val="Сноска + Century Schoolbook"/>
    <w:aliases w:val="9 pt,Курсив,Основной текст + Полужирный26"/>
    <w:uiPriority w:val="99"/>
    <w:semiHidden/>
    <w:rsid w:val="00753DF5"/>
    <w:rPr>
      <w:rFonts w:ascii="Century Schoolbook" w:hAnsi="Century Schoolbook" w:hint="default"/>
      <w:i/>
      <w:iCs w:val="0"/>
      <w:sz w:val="18"/>
    </w:rPr>
  </w:style>
  <w:style w:type="character" w:customStyle="1" w:styleId="210">
    <w:name w:val="Основной текст + Полужирный21"/>
    <w:uiPriority w:val="99"/>
    <w:rsid w:val="00753DF5"/>
    <w:rPr>
      <w:rFonts w:ascii="Times New Roman" w:hAnsi="Times New Roman" w:cs="Times New Roman" w:hint="default"/>
      <w:b/>
      <w:bCs w:val="0"/>
      <w:spacing w:val="0"/>
      <w:sz w:val="22"/>
    </w:rPr>
  </w:style>
  <w:style w:type="character" w:customStyle="1" w:styleId="200">
    <w:name w:val="Основной текст + Полужирный20"/>
    <w:aliases w:val="Курсив17"/>
    <w:uiPriority w:val="99"/>
    <w:rsid w:val="00753DF5"/>
    <w:rPr>
      <w:rFonts w:ascii="Times New Roman" w:hAnsi="Times New Roman" w:cs="Times New Roman" w:hint="default"/>
      <w:b/>
      <w:bCs w:val="0"/>
      <w:i/>
      <w:iCs w:val="0"/>
      <w:spacing w:val="0"/>
      <w:sz w:val="22"/>
    </w:rPr>
  </w:style>
  <w:style w:type="character" w:customStyle="1" w:styleId="33">
    <w:name w:val="Основной текст + Курсив3"/>
    <w:uiPriority w:val="99"/>
    <w:rsid w:val="00753DF5"/>
    <w:rPr>
      <w:rFonts w:ascii="Times New Roman" w:hAnsi="Times New Roman" w:cs="Times New Roman" w:hint="default"/>
      <w:i/>
      <w:iCs w:val="0"/>
      <w:spacing w:val="0"/>
      <w:sz w:val="22"/>
    </w:rPr>
  </w:style>
  <w:style w:type="character" w:customStyle="1" w:styleId="111">
    <w:name w:val="Основной текст (11) + Не курсив"/>
    <w:uiPriority w:val="99"/>
    <w:rsid w:val="00753DF5"/>
    <w:rPr>
      <w:rFonts w:ascii="Times New Roman" w:hAnsi="Times New Roman" w:cs="Times New Roman" w:hint="default"/>
      <w:b/>
      <w:bCs w:val="0"/>
      <w:i/>
      <w:iCs w:val="0"/>
      <w:spacing w:val="0"/>
      <w:sz w:val="22"/>
    </w:rPr>
  </w:style>
  <w:style w:type="character" w:customStyle="1" w:styleId="1116">
    <w:name w:val="Основной текст (11)16"/>
    <w:uiPriority w:val="99"/>
    <w:rsid w:val="00753DF5"/>
    <w:rPr>
      <w:rFonts w:ascii="Times New Roman" w:hAnsi="Times New Roman" w:cs="Times New Roman" w:hint="default"/>
      <w:b/>
      <w:bCs w:val="0"/>
      <w:i/>
      <w:iCs w:val="0"/>
      <w:spacing w:val="0"/>
      <w:sz w:val="22"/>
    </w:rPr>
  </w:style>
  <w:style w:type="character" w:customStyle="1" w:styleId="aff7">
    <w:name w:val="Основной текст + Полужирный"/>
    <w:uiPriority w:val="99"/>
    <w:semiHidden/>
    <w:rsid w:val="00753DF5"/>
    <w:rPr>
      <w:rFonts w:ascii="Century Schoolbook" w:hAnsi="Century Schoolbook" w:hint="default"/>
      <w:b/>
      <w:bCs w:val="0"/>
      <w:sz w:val="24"/>
    </w:rPr>
  </w:style>
  <w:style w:type="character" w:customStyle="1" w:styleId="Standard0">
    <w:name w:val="Standard Знак"/>
    <w:uiPriority w:val="99"/>
    <w:rsid w:val="00753DF5"/>
    <w:rPr>
      <w:rFonts w:ascii="Times New Roman" w:hAnsi="Times New Roman" w:cs="Times New Roman" w:hint="default"/>
      <w:kern w:val="3"/>
      <w:sz w:val="24"/>
    </w:rPr>
  </w:style>
  <w:style w:type="character" w:customStyle="1" w:styleId="34">
    <w:name w:val="Основной текст + Полужирный3"/>
    <w:aliases w:val="Курсив7"/>
    <w:uiPriority w:val="99"/>
    <w:rsid w:val="00753DF5"/>
    <w:rPr>
      <w:rFonts w:ascii="Times New Roman" w:hAnsi="Times New Roman" w:cs="Times New Roman" w:hint="default"/>
      <w:b/>
      <w:bCs w:val="0"/>
      <w:i/>
      <w:iCs w:val="0"/>
      <w:spacing w:val="0"/>
      <w:sz w:val="22"/>
    </w:rPr>
  </w:style>
  <w:style w:type="character" w:customStyle="1" w:styleId="527">
    <w:name w:val="Заголовок №527"/>
    <w:uiPriority w:val="99"/>
    <w:rsid w:val="00753DF5"/>
    <w:rPr>
      <w:rFonts w:ascii="Times New Roman" w:hAnsi="Times New Roman" w:cs="Times New Roman" w:hint="default"/>
      <w:i/>
      <w:iCs w:val="0"/>
      <w:spacing w:val="0"/>
      <w:sz w:val="22"/>
    </w:rPr>
  </w:style>
  <w:style w:type="character" w:customStyle="1" w:styleId="51">
    <w:name w:val="Заголовок №5 + Не полужирный1"/>
    <w:aliases w:val="Не курсив9"/>
    <w:uiPriority w:val="99"/>
    <w:rsid w:val="00753DF5"/>
    <w:rPr>
      <w:rFonts w:ascii="Times New Roman" w:hAnsi="Times New Roman" w:cs="Times New Roman" w:hint="default"/>
      <w:i/>
      <w:iCs w:val="0"/>
      <w:spacing w:val="0"/>
      <w:sz w:val="22"/>
    </w:rPr>
  </w:style>
  <w:style w:type="character" w:customStyle="1" w:styleId="submenu-table">
    <w:name w:val="submenu-table"/>
    <w:basedOn w:val="a0"/>
    <w:uiPriority w:val="99"/>
    <w:rsid w:val="00753DF5"/>
    <w:rPr>
      <w:rFonts w:ascii="Times New Roman" w:hAnsi="Times New Roman" w:cs="Times New Roman" w:hint="default"/>
    </w:rPr>
  </w:style>
  <w:style w:type="character" w:customStyle="1" w:styleId="apple-converted-space">
    <w:name w:val="apple-converted-space"/>
    <w:rsid w:val="00753DF5"/>
  </w:style>
  <w:style w:type="character" w:customStyle="1" w:styleId="c4">
    <w:name w:val="c4"/>
    <w:rsid w:val="00753DF5"/>
  </w:style>
  <w:style w:type="table" w:styleId="aff8">
    <w:name w:val="Table Grid"/>
    <w:basedOn w:val="a1"/>
    <w:uiPriority w:val="59"/>
    <w:rsid w:val="00753DF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uiPriority w:val="59"/>
    <w:rsid w:val="00753D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59275</Words>
  <Characters>337871</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mad_60sec</cp:lastModifiedBy>
  <cp:revision>22</cp:revision>
  <cp:lastPrinted>2021-09-21T12:01:00Z</cp:lastPrinted>
  <dcterms:created xsi:type="dcterms:W3CDTF">2019-09-10T13:10:00Z</dcterms:created>
  <dcterms:modified xsi:type="dcterms:W3CDTF">2021-09-22T08:52:00Z</dcterms:modified>
</cp:coreProperties>
</file>